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820"/>
        <w:rPr>
          <w:sz w:val="20"/>
        </w:rPr>
      </w:pPr>
      <w:r>
        <w:rPr>
          <w:sz w:val="20"/>
        </w:rPr>
        <w:drawing>
          <wp:inline distT="0" distB="0" distL="0" distR="0">
            <wp:extent cx="736600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39"/>
        <w:ind w:left="2344" w:right="2461"/>
        <w:jc w:val="center"/>
      </w:pPr>
      <w:r>
        <w:t>DEFENSORIA</w:t>
      </w:r>
      <w:r>
        <w:rPr>
          <w:spacing w:val="17"/>
        </w:rPr>
        <w:t xml:space="preserve"> </w:t>
      </w:r>
      <w:r>
        <w:t>PÚBLICA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RORAIMA</w:t>
      </w:r>
    </w:p>
    <w:p>
      <w:pPr>
        <w:pStyle w:val="4"/>
        <w:spacing w:before="2"/>
        <w:ind w:left="2344" w:right="2461"/>
        <w:jc w:val="center"/>
      </w:pPr>
      <w:r>
        <w:pict>
          <v:group id="_x0000_s1026" o:spid="_x0000_s1026" o:spt="203" style="position:absolute;left:0pt;margin-left:33.6pt;margin-top:15.45pt;height:1.2pt;width:528.75pt;mso-position-horizontal-relative:page;mso-wrap-distance-bottom:0pt;mso-wrap-distance-top:0pt;z-index:-15728640;mso-width-relative:page;mso-height-relative:page;" coordorigin="673,309" coordsize="10575,24">
            <o:lock v:ext="edit"/>
            <v:rect id="_x0000_s1027" o:spid="_x0000_s1027" o:spt="1" style="position:absolute;left:672;top:309;height:12;width:10575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672;top:309;height:24;width:10575;" fillcolor="#EDEDED" filled="t" stroked="f" coordorigin="673,309" coordsize="10575,24" path="m11247,309l11236,321,673,321,673,332,11236,332,11247,332,11247,321,11247,309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672;top:309;height:24;width:12;" fillcolor="#999999" filled="t" stroked="f" coordorigin="673,309" coordsize="12,24" path="m673,332l673,309,684,309,684,321,673,332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t>“Amazônia:</w:t>
      </w:r>
      <w:r>
        <w:rPr>
          <w:spacing w:val="20"/>
        </w:rPr>
        <w:t xml:space="preserve"> </w:t>
      </w:r>
      <w:r>
        <w:t>Patrimônio</w:t>
      </w:r>
      <w:r>
        <w:rPr>
          <w:spacing w:val="21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brasileiros”</w:t>
      </w:r>
    </w:p>
    <w:p>
      <w:pPr>
        <w:pStyle w:val="2"/>
        <w:spacing w:before="155"/>
        <w:ind w:left="3736" w:right="3854" w:hanging="1"/>
      </w:pPr>
      <w:bookmarkStart w:id="0" w:name="_GoBack"/>
      <w:bookmarkEnd w:id="0"/>
      <w:r>
        <w:t>EDITAL DE PREGÃO</w:t>
      </w:r>
      <w:r>
        <w:rPr>
          <w:spacing w:val="1"/>
        </w:rPr>
        <w:t xml:space="preserve"> </w:t>
      </w:r>
      <w:r>
        <w:t>PREGÃO PRESENCIAL N.º 004/2021</w:t>
      </w:r>
      <w:r>
        <w:rPr>
          <w:spacing w:val="-47"/>
        </w:rPr>
        <w:t xml:space="preserve"> </w:t>
      </w:r>
      <w:r>
        <w:t>PROCESSO N.º 705/2021</w:t>
      </w:r>
    </w:p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3"/>
        <w:spacing w:before="145"/>
      </w:pPr>
      <w:r>
        <w:rPr>
          <w:w w:val="105"/>
        </w:rPr>
        <w:t>PREÂMBULO</w:t>
      </w:r>
    </w:p>
    <w:p>
      <w:pPr>
        <w:pStyle w:val="4"/>
        <w:spacing w:before="94"/>
        <w:ind w:left="205" w:right="324"/>
        <w:jc w:val="both"/>
      </w:pPr>
      <w:r>
        <w:rPr>
          <w:w w:val="105"/>
        </w:rPr>
        <w:t xml:space="preserve">Torna-se público, para conhecimento dos interessados, que a </w:t>
      </w:r>
      <w:r>
        <w:rPr>
          <w:b/>
          <w:w w:val="105"/>
        </w:rPr>
        <w:t>A DEFENSORIA PÚBLICA DO ESTADO DE RORAIMA - DPE/RR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por meio da Comissão Permanente de Licitação - CPL, sediada na Rua General Penha Brasil, nº 730, Bairro São Francisco, CEP: 69305-</w:t>
      </w:r>
      <w:r>
        <w:rPr>
          <w:spacing w:val="-45"/>
          <w:w w:val="105"/>
        </w:rPr>
        <w:t xml:space="preserve"> </w:t>
      </w:r>
      <w:r>
        <w:rPr>
          <w:w w:val="105"/>
        </w:rPr>
        <w:t>130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Boa</w:t>
      </w:r>
      <w:r>
        <w:rPr>
          <w:spacing w:val="-7"/>
          <w:w w:val="105"/>
        </w:rPr>
        <w:t xml:space="preserve"> </w:t>
      </w:r>
      <w:r>
        <w:rPr>
          <w:w w:val="105"/>
        </w:rPr>
        <w:t>Vista-RR,</w:t>
      </w:r>
      <w:r>
        <w:rPr>
          <w:spacing w:val="-8"/>
          <w:w w:val="105"/>
        </w:rPr>
        <w:t xml:space="preserve"> </w:t>
      </w:r>
      <w:r>
        <w:rPr>
          <w:w w:val="105"/>
        </w:rPr>
        <w:t>realizará</w:t>
      </w:r>
      <w:r>
        <w:rPr>
          <w:spacing w:val="-8"/>
          <w:w w:val="105"/>
        </w:rPr>
        <w:t xml:space="preserve"> </w:t>
      </w:r>
      <w:r>
        <w:rPr>
          <w:w w:val="105"/>
        </w:rPr>
        <w:t>licitação,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modalidade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PREGÃO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PRESENCIAL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com</w:t>
      </w:r>
      <w:r>
        <w:rPr>
          <w:spacing w:val="-7"/>
          <w:w w:val="105"/>
        </w:rPr>
        <w:t xml:space="preserve"> </w:t>
      </w:r>
      <w:r>
        <w:rPr>
          <w:w w:val="105"/>
        </w:rPr>
        <w:t>critério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julgamento</w:t>
      </w:r>
      <w:r>
        <w:rPr>
          <w:spacing w:val="-6"/>
          <w:w w:val="105"/>
        </w:rPr>
        <w:t xml:space="preserve"> </w:t>
      </w:r>
      <w:r>
        <w:rPr>
          <w:b/>
          <w:i/>
          <w:w w:val="105"/>
        </w:rPr>
        <w:t>menor</w:t>
      </w:r>
      <w:r>
        <w:rPr>
          <w:b/>
          <w:i/>
          <w:spacing w:val="-7"/>
          <w:w w:val="105"/>
        </w:rPr>
        <w:t xml:space="preserve"> </w:t>
      </w:r>
      <w:r>
        <w:rPr>
          <w:b/>
          <w:i/>
          <w:w w:val="105"/>
        </w:rPr>
        <w:t>preço</w:t>
      </w:r>
      <w:r>
        <w:rPr>
          <w:b/>
          <w:i/>
          <w:spacing w:val="-6"/>
          <w:w w:val="105"/>
        </w:rPr>
        <w:t xml:space="preserve"> </w:t>
      </w:r>
      <w:r>
        <w:rPr>
          <w:b/>
          <w:i/>
          <w:w w:val="105"/>
        </w:rPr>
        <w:t>por</w:t>
      </w:r>
      <w:r>
        <w:rPr>
          <w:b/>
          <w:i/>
          <w:spacing w:val="-44"/>
          <w:w w:val="105"/>
        </w:rPr>
        <w:t xml:space="preserve"> </w:t>
      </w:r>
      <w:r>
        <w:rPr>
          <w:b/>
          <w:i/>
          <w:w w:val="105"/>
        </w:rPr>
        <w:t xml:space="preserve">item, </w:t>
      </w:r>
      <w:r>
        <w:rPr>
          <w:w w:val="105"/>
        </w:rPr>
        <w:t>nos termos da Lei n.º 10.520/2002, Resolução DPE/RR n.º 12/2011, Decreto n.º 3.555/2000, Decreto n.º 7.746/2012, Decreto n.°</w:t>
      </w:r>
      <w:r>
        <w:rPr>
          <w:spacing w:val="1"/>
          <w:w w:val="105"/>
        </w:rPr>
        <w:t xml:space="preserve"> </w:t>
      </w:r>
      <w:r>
        <w:rPr>
          <w:w w:val="105"/>
        </w:rPr>
        <w:t>8.538/2015,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5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123/2006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147/2014,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w w:val="105"/>
        </w:rPr>
        <w:t>n.º</w:t>
      </w:r>
      <w:r>
        <w:rPr>
          <w:spacing w:val="-4"/>
          <w:w w:val="105"/>
        </w:rPr>
        <w:t xml:space="preserve"> </w:t>
      </w:r>
      <w:r>
        <w:rPr>
          <w:w w:val="105"/>
        </w:rPr>
        <w:t>13.726/2018,</w:t>
      </w:r>
      <w:r>
        <w:rPr>
          <w:spacing w:val="-5"/>
          <w:w w:val="105"/>
        </w:rPr>
        <w:t xml:space="preserve"> </w:t>
      </w:r>
      <w:r>
        <w:rPr>
          <w:w w:val="105"/>
        </w:rPr>
        <w:t>aplicando-se</w:t>
      </w:r>
      <w:r>
        <w:rPr>
          <w:spacing w:val="-5"/>
          <w:w w:val="105"/>
        </w:rPr>
        <w:t xml:space="preserve"> </w:t>
      </w:r>
      <w:r>
        <w:rPr>
          <w:w w:val="105"/>
        </w:rPr>
        <w:t>subsidiariamente,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spacing w:val="-5"/>
          <w:w w:val="105"/>
        </w:rPr>
        <w:t xml:space="preserve"> </w:t>
      </w:r>
      <w:r>
        <w:rPr>
          <w:w w:val="105"/>
        </w:rPr>
        <w:t>8.666/1993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5"/>
          <w:w w:val="105"/>
        </w:rPr>
        <w:t xml:space="preserve"> </w:t>
      </w:r>
      <w:r>
        <w:rPr>
          <w:w w:val="105"/>
        </w:rPr>
        <w:t>exigências estabelecidas neste Edital. Este Pregão será conduzido pelo Pregoeiro e Equipe de Apoio designados pela P</w:t>
      </w:r>
      <w:r>
        <w:rPr>
          <w:b/>
          <w:w w:val="105"/>
        </w:rPr>
        <w:t>ortaria n.º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65/2021/DG-CG/DG/DPG</w:t>
      </w:r>
      <w:r>
        <w:rPr>
          <w:w w:val="105"/>
        </w:rPr>
        <w:t>.</w:t>
      </w:r>
    </w:p>
    <w:p>
      <w:pPr>
        <w:pStyle w:val="4"/>
        <w:rPr>
          <w:sz w:val="20"/>
        </w:rPr>
      </w:pPr>
    </w:p>
    <w:p>
      <w:pPr>
        <w:spacing w:before="176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Data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sessão</w:t>
      </w:r>
      <w:r>
        <w:rPr>
          <w:w w:val="105"/>
          <w:sz w:val="18"/>
        </w:rPr>
        <w:t>: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17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setembro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2021.</w:t>
      </w:r>
    </w:p>
    <w:p>
      <w:pPr>
        <w:spacing w:before="95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Horário</w:t>
      </w:r>
      <w:r>
        <w:rPr>
          <w:w w:val="105"/>
          <w:sz w:val="18"/>
        </w:rPr>
        <w:t>: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09h.</w:t>
      </w:r>
    </w:p>
    <w:p>
      <w:pPr>
        <w:pStyle w:val="4"/>
        <w:spacing w:before="94"/>
        <w:ind w:left="205"/>
      </w:pPr>
      <w:r>
        <w:rPr>
          <w:b/>
          <w:w w:val="105"/>
        </w:rPr>
        <w:t>Local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Rua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Penha</w:t>
      </w:r>
      <w:r>
        <w:rPr>
          <w:spacing w:val="-8"/>
          <w:w w:val="105"/>
        </w:rPr>
        <w:t xml:space="preserve"> </w:t>
      </w:r>
      <w:r>
        <w:rPr>
          <w:w w:val="105"/>
        </w:rPr>
        <w:t>Brasil,</w:t>
      </w:r>
      <w:r>
        <w:rPr>
          <w:spacing w:val="-8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w w:val="105"/>
        </w:rPr>
        <w:t>730,</w:t>
      </w:r>
      <w:r>
        <w:rPr>
          <w:spacing w:val="-9"/>
          <w:w w:val="105"/>
        </w:rPr>
        <w:t xml:space="preserve"> </w:t>
      </w:r>
      <w:r>
        <w:rPr>
          <w:w w:val="105"/>
        </w:rPr>
        <w:t>Bairro</w:t>
      </w:r>
      <w:r>
        <w:rPr>
          <w:spacing w:val="-8"/>
          <w:w w:val="105"/>
        </w:rPr>
        <w:t xml:space="preserve"> </w:t>
      </w:r>
      <w:r>
        <w:rPr>
          <w:w w:val="105"/>
        </w:rPr>
        <w:t>São</w:t>
      </w:r>
      <w:r>
        <w:rPr>
          <w:spacing w:val="-8"/>
          <w:w w:val="105"/>
        </w:rPr>
        <w:t xml:space="preserve"> </w:t>
      </w:r>
      <w:r>
        <w:rPr>
          <w:w w:val="105"/>
        </w:rPr>
        <w:t>Francisco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Sala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CPL.</w:t>
      </w:r>
    </w:p>
    <w:p>
      <w:pPr>
        <w:pStyle w:val="4"/>
        <w:rPr>
          <w:sz w:val="20"/>
        </w:rPr>
      </w:pPr>
    </w:p>
    <w:p>
      <w:pPr>
        <w:pStyle w:val="4"/>
        <w:spacing w:before="166"/>
        <w:ind w:left="205" w:right="328"/>
        <w:jc w:val="both"/>
      </w:pPr>
      <w:r>
        <w:rPr>
          <w:w w:val="105"/>
        </w:rPr>
        <w:t>Pregão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modalidade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disputa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4"/>
          <w:w w:val="105"/>
        </w:rPr>
        <w:t xml:space="preserve"> </w:t>
      </w:r>
      <w:r>
        <w:rPr>
          <w:w w:val="105"/>
        </w:rPr>
        <w:t>fornecimento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bens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comuns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3"/>
          <w:w w:val="105"/>
        </w:rPr>
        <w:t xml:space="preserve"> </w:t>
      </w:r>
      <w:r>
        <w:rPr>
          <w:w w:val="105"/>
        </w:rPr>
        <w:t>feita</w:t>
      </w:r>
      <w:r>
        <w:rPr>
          <w:spacing w:val="-4"/>
          <w:w w:val="105"/>
        </w:rPr>
        <w:t xml:space="preserve"> </w:t>
      </w:r>
      <w:r>
        <w:rPr>
          <w:w w:val="105"/>
        </w:rPr>
        <w:t>em</w:t>
      </w:r>
      <w:r>
        <w:rPr>
          <w:spacing w:val="-4"/>
          <w:w w:val="105"/>
        </w:rPr>
        <w:t xml:space="preserve"> </w:t>
      </w:r>
      <w:r>
        <w:rPr>
          <w:w w:val="105"/>
        </w:rPr>
        <w:t>sessão</w:t>
      </w:r>
      <w:r>
        <w:rPr>
          <w:spacing w:val="-4"/>
          <w:w w:val="105"/>
        </w:rPr>
        <w:t xml:space="preserve"> </w:t>
      </w:r>
      <w:r>
        <w:rPr>
          <w:w w:val="105"/>
        </w:rPr>
        <w:t>pública,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meio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propostas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preços</w:t>
      </w:r>
      <w:r>
        <w:rPr>
          <w:spacing w:val="-1"/>
          <w:w w:val="105"/>
        </w:rPr>
        <w:t xml:space="preserve"> </w:t>
      </w:r>
      <w:r>
        <w:rPr>
          <w:w w:val="105"/>
        </w:rPr>
        <w:t>escritas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lances</w:t>
      </w:r>
      <w:r>
        <w:rPr>
          <w:spacing w:val="-1"/>
          <w:w w:val="105"/>
        </w:rPr>
        <w:t xml:space="preserve"> </w:t>
      </w:r>
      <w:r>
        <w:rPr>
          <w:w w:val="105"/>
        </w:rPr>
        <w:t>verbais.</w:t>
      </w:r>
    </w:p>
    <w:p>
      <w:pPr>
        <w:pStyle w:val="4"/>
        <w:spacing w:before="97"/>
        <w:ind w:left="205" w:right="323"/>
        <w:jc w:val="both"/>
      </w:pP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6"/>
          <w:w w:val="105"/>
        </w:rPr>
        <w:t xml:space="preserve"> </w:t>
      </w:r>
      <w:r>
        <w:rPr>
          <w:w w:val="105"/>
        </w:rPr>
        <w:t>modalidade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pregão</w:t>
      </w:r>
      <w:r>
        <w:rPr>
          <w:spacing w:val="-6"/>
          <w:w w:val="105"/>
        </w:rPr>
        <w:t xml:space="preserve"> </w:t>
      </w:r>
      <w:r>
        <w:rPr>
          <w:w w:val="105"/>
        </w:rPr>
        <w:t>é</w:t>
      </w:r>
      <w:r>
        <w:rPr>
          <w:spacing w:val="-7"/>
          <w:w w:val="105"/>
        </w:rPr>
        <w:t xml:space="preserve"> </w:t>
      </w:r>
      <w:r>
        <w:rPr>
          <w:w w:val="105"/>
        </w:rPr>
        <w:t>juridicamente</w:t>
      </w:r>
      <w:r>
        <w:rPr>
          <w:spacing w:val="-7"/>
          <w:w w:val="105"/>
        </w:rPr>
        <w:t xml:space="preserve"> </w:t>
      </w:r>
      <w:r>
        <w:rPr>
          <w:w w:val="105"/>
        </w:rPr>
        <w:t>condicionada</w:t>
      </w:r>
      <w:r>
        <w:rPr>
          <w:spacing w:val="-6"/>
          <w:w w:val="105"/>
        </w:rPr>
        <w:t xml:space="preserve"> </w:t>
      </w:r>
      <w:r>
        <w:rPr>
          <w:w w:val="105"/>
        </w:rPr>
        <w:t>aos</w:t>
      </w:r>
      <w:r>
        <w:rPr>
          <w:spacing w:val="-7"/>
          <w:w w:val="105"/>
        </w:rPr>
        <w:t xml:space="preserve"> </w:t>
      </w:r>
      <w:r>
        <w:rPr>
          <w:w w:val="105"/>
        </w:rPr>
        <w:t>princípios</w:t>
      </w:r>
      <w:r>
        <w:rPr>
          <w:spacing w:val="-6"/>
          <w:w w:val="105"/>
        </w:rPr>
        <w:t xml:space="preserve"> </w:t>
      </w:r>
      <w:r>
        <w:rPr>
          <w:w w:val="105"/>
        </w:rPr>
        <w:t>básicos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legalidade,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impessoalidade,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moralidade,</w:t>
      </w:r>
      <w:r>
        <w:rPr>
          <w:spacing w:val="-45"/>
          <w:w w:val="105"/>
        </w:rPr>
        <w:t xml:space="preserve"> </w:t>
      </w:r>
      <w:r>
        <w:rPr>
          <w:w w:val="105"/>
        </w:rPr>
        <w:t>da</w:t>
      </w:r>
      <w:r>
        <w:rPr>
          <w:spacing w:val="48"/>
          <w:w w:val="105"/>
        </w:rPr>
        <w:t xml:space="preserve"> </w:t>
      </w:r>
      <w:r>
        <w:rPr>
          <w:w w:val="105"/>
        </w:rPr>
        <w:t>igualdade,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48"/>
          <w:w w:val="105"/>
        </w:rPr>
        <w:t xml:space="preserve"> </w:t>
      </w:r>
      <w:r>
        <w:rPr>
          <w:w w:val="105"/>
        </w:rPr>
        <w:t>publicidade,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48"/>
          <w:w w:val="105"/>
        </w:rPr>
        <w:t xml:space="preserve"> </w:t>
      </w:r>
      <w:r>
        <w:rPr>
          <w:w w:val="105"/>
        </w:rPr>
        <w:t>probidade</w:t>
      </w:r>
      <w:r>
        <w:rPr>
          <w:spacing w:val="48"/>
          <w:w w:val="105"/>
        </w:rPr>
        <w:t xml:space="preserve"> </w:t>
      </w:r>
      <w:r>
        <w:rPr>
          <w:w w:val="105"/>
        </w:rPr>
        <w:t>administrativa,</w:t>
      </w:r>
      <w:r>
        <w:rPr>
          <w:spacing w:val="48"/>
          <w:w w:val="105"/>
        </w:rPr>
        <w:t xml:space="preserve"> </w:t>
      </w:r>
      <w:r>
        <w:rPr>
          <w:w w:val="105"/>
        </w:rPr>
        <w:t>da</w:t>
      </w:r>
      <w:r>
        <w:rPr>
          <w:spacing w:val="48"/>
          <w:w w:val="105"/>
        </w:rPr>
        <w:t xml:space="preserve"> </w:t>
      </w:r>
      <w:r>
        <w:rPr>
          <w:w w:val="105"/>
        </w:rPr>
        <w:t>vinculação   ao   instrumento   convocatório,   do   julgamento</w:t>
      </w:r>
      <w:r>
        <w:rPr>
          <w:spacing w:val="1"/>
          <w:w w:val="105"/>
        </w:rPr>
        <w:t xml:space="preserve"> </w:t>
      </w:r>
      <w:r>
        <w:rPr>
          <w:w w:val="105"/>
        </w:rPr>
        <w:t>objetivo, bem assim aos princípios correlatos da celeridade, finalidade, razoabilidade, proporcionalidade, competitividade, justo preço,</w:t>
      </w:r>
      <w:r>
        <w:rPr>
          <w:spacing w:val="1"/>
          <w:w w:val="105"/>
        </w:rPr>
        <w:t xml:space="preserve"> </w:t>
      </w:r>
      <w:r>
        <w:rPr>
          <w:w w:val="105"/>
        </w:rPr>
        <w:t>seletividade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comparação</w:t>
      </w:r>
      <w:r>
        <w:rPr>
          <w:spacing w:val="-2"/>
          <w:w w:val="105"/>
        </w:rPr>
        <w:t xml:space="preserve"> </w:t>
      </w:r>
      <w:r>
        <w:rPr>
          <w:w w:val="105"/>
        </w:rPr>
        <w:t>objetiva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propostas.</w:t>
      </w:r>
    </w:p>
    <w:p>
      <w:pPr>
        <w:pStyle w:val="4"/>
        <w:spacing w:before="99"/>
        <w:ind w:left="205" w:right="332"/>
        <w:jc w:val="both"/>
      </w:pPr>
      <w:r>
        <w:rPr>
          <w:w w:val="105"/>
        </w:rPr>
        <w:t>As normas disciplinadoras da licitação serão sempre interpretadas em favor da ampliação da disputa entre os interessados, desde que não</w:t>
      </w:r>
      <w:r>
        <w:rPr>
          <w:spacing w:val="-45"/>
          <w:w w:val="105"/>
        </w:rPr>
        <w:t xml:space="preserve"> </w:t>
      </w:r>
      <w:r>
        <w:rPr>
          <w:w w:val="105"/>
        </w:rPr>
        <w:t>comprometam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interesse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Administração,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finalidade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segurança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contratação.</w:t>
      </w:r>
    </w:p>
    <w:p>
      <w:pPr>
        <w:pStyle w:val="4"/>
        <w:spacing w:before="96"/>
        <w:ind w:left="205" w:right="325"/>
        <w:jc w:val="both"/>
      </w:pPr>
      <w:r>
        <w:rPr>
          <w:w w:val="105"/>
        </w:rPr>
        <w:t>Declara-se que o objeto a ser licitado possui padrões de desempenho e qualidade que podem ser objetivamente definidos pelo Edital,</w:t>
      </w:r>
      <w:r>
        <w:rPr>
          <w:spacing w:val="1"/>
          <w:w w:val="105"/>
        </w:rPr>
        <w:t xml:space="preserve"> </w:t>
      </w:r>
      <w:r>
        <w:rPr>
          <w:w w:val="105"/>
        </w:rPr>
        <w:t>Termo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Referência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anexos,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meio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especificações</w:t>
      </w:r>
      <w:r>
        <w:rPr>
          <w:spacing w:val="-7"/>
          <w:w w:val="105"/>
        </w:rPr>
        <w:t xml:space="preserve"> </w:t>
      </w:r>
      <w:r>
        <w:rPr>
          <w:w w:val="105"/>
        </w:rPr>
        <w:t>usuais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mercado,</w:t>
      </w:r>
      <w:r>
        <w:rPr>
          <w:spacing w:val="-8"/>
          <w:w w:val="105"/>
        </w:rPr>
        <w:t xml:space="preserve"> </w:t>
      </w:r>
      <w:r>
        <w:rPr>
          <w:w w:val="105"/>
        </w:rPr>
        <w:t>sendo</w:t>
      </w:r>
      <w:r>
        <w:rPr>
          <w:spacing w:val="-7"/>
          <w:w w:val="105"/>
        </w:rPr>
        <w:t xml:space="preserve"> </w:t>
      </w:r>
      <w:r>
        <w:rPr>
          <w:w w:val="105"/>
        </w:rPr>
        <w:t>possível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realização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-7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modalidade</w:t>
      </w:r>
      <w:r>
        <w:rPr>
          <w:spacing w:val="-45"/>
          <w:w w:val="105"/>
        </w:rPr>
        <w:t xml:space="preserve"> </w:t>
      </w:r>
      <w:r>
        <w:rPr>
          <w:w w:val="105"/>
        </w:rPr>
        <w:t>Pregão</w:t>
      </w:r>
      <w:r>
        <w:rPr>
          <w:spacing w:val="-2"/>
          <w:w w:val="105"/>
        </w:rPr>
        <w:t xml:space="preserve"> </w:t>
      </w:r>
      <w:r>
        <w:rPr>
          <w:w w:val="105"/>
        </w:rPr>
        <w:t>Presencial.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70" w:after="0" w:line="240" w:lineRule="auto"/>
        <w:ind w:left="391" w:right="0" w:hanging="187"/>
        <w:jc w:val="both"/>
      </w:pP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OBJETO:</w:t>
      </w:r>
    </w:p>
    <w:p>
      <w:pPr>
        <w:pStyle w:val="8"/>
        <w:numPr>
          <w:ilvl w:val="1"/>
          <w:numId w:val="1"/>
        </w:numPr>
        <w:tabs>
          <w:tab w:val="left" w:pos="546"/>
        </w:tabs>
        <w:spacing w:before="94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 xml:space="preserve">Este pregão tem por objeto a </w:t>
      </w:r>
      <w:r>
        <w:rPr>
          <w:b/>
          <w:w w:val="105"/>
          <w:sz w:val="18"/>
        </w:rPr>
        <w:t>"Aquisição de pneus novos (primeira vida) para manutenção preventiva e corretiva dos veículos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pertencentes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à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frota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Defensoria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Pública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Estado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Roraima"</w:t>
      </w:r>
      <w:r>
        <w:rPr>
          <w:w w:val="105"/>
          <w:sz w:val="18"/>
        </w:rPr>
        <w:t>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acordo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quantidades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especificações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técnicas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constantes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TERMO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REFERÊNCIA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I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70" w:after="0" w:line="240" w:lineRule="auto"/>
        <w:ind w:left="391" w:right="0" w:hanging="187"/>
        <w:jc w:val="both"/>
      </w:pPr>
      <w:r>
        <w:t>DO</w:t>
      </w:r>
      <w:r>
        <w:rPr>
          <w:spacing w:val="14"/>
        </w:rPr>
        <w:t xml:space="preserve"> </w:t>
      </w:r>
      <w:r>
        <w:t>VALOR</w:t>
      </w:r>
      <w:r>
        <w:rPr>
          <w:spacing w:val="15"/>
        </w:rPr>
        <w:t xml:space="preserve"> </w:t>
      </w:r>
      <w:r>
        <w:t>MÁXIMO</w:t>
      </w:r>
      <w:r>
        <w:rPr>
          <w:spacing w:val="15"/>
        </w:rPr>
        <w:t xml:space="preserve"> </w:t>
      </w:r>
      <w:r>
        <w:t>ESTIMADO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AQUISIÇÃO:</w:t>
      </w:r>
    </w:p>
    <w:p>
      <w:pPr>
        <w:pStyle w:val="8"/>
        <w:numPr>
          <w:ilvl w:val="1"/>
          <w:numId w:val="1"/>
        </w:numPr>
        <w:tabs>
          <w:tab w:val="left" w:pos="554"/>
        </w:tabs>
        <w:spacing w:before="94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 xml:space="preserve">O valor </w:t>
      </w:r>
      <w:r>
        <w:rPr>
          <w:b/>
          <w:w w:val="105"/>
          <w:sz w:val="18"/>
          <w:u w:val="single"/>
        </w:rPr>
        <w:t>MÁXIMO TOTAL ESTIMADO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 xml:space="preserve">das aquisições será de </w:t>
      </w:r>
      <w:r>
        <w:rPr>
          <w:b/>
          <w:w w:val="105"/>
          <w:sz w:val="18"/>
        </w:rPr>
        <w:t xml:space="preserve">R$ 30.364,58 </w:t>
      </w:r>
      <w:r>
        <w:rPr>
          <w:w w:val="105"/>
          <w:sz w:val="18"/>
        </w:rPr>
        <w:t>(trinta mil trezentos e sessenta e quatro reais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cinquenta e oito centavos), cujos valores médios dos itens são oriundos de pesquisas de preços de mercado, com base em orçamentos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recebidos de empresas especializadas do ramo, devidamente, comprovadas nos autos e de acordo com o Termo de Referência, conforme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preceitua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71" w:after="0" w:line="240" w:lineRule="auto"/>
        <w:ind w:left="391" w:right="0" w:hanging="187"/>
        <w:jc w:val="both"/>
      </w:pPr>
      <w:r>
        <w:t>DA</w:t>
      </w:r>
      <w:r>
        <w:rPr>
          <w:spacing w:val="7"/>
        </w:rPr>
        <w:t xml:space="preserve"> </w:t>
      </w:r>
      <w:r>
        <w:t>DOTAÇÃO</w:t>
      </w:r>
      <w:r>
        <w:rPr>
          <w:spacing w:val="22"/>
        </w:rPr>
        <w:t xml:space="preserve"> </w:t>
      </w:r>
      <w:r>
        <w:t>ORÇAMENTÁRIA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CUSTEARÁ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DESPESAS: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5" w:after="0" w:line="240" w:lineRule="auto"/>
        <w:ind w:left="530" w:right="0" w:hanging="326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despesa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decorrente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onerar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dotação: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577"/>
        </w:tabs>
        <w:spacing w:before="0" w:after="0" w:line="240" w:lineRule="auto"/>
        <w:ind w:left="576" w:right="0" w:hanging="175"/>
        <w:jc w:val="left"/>
        <w:rPr>
          <w:sz w:val="18"/>
        </w:rPr>
      </w:pPr>
      <w:r>
        <w:rPr>
          <w:sz w:val="18"/>
        </w:rPr>
        <w:t>Unidade</w:t>
      </w:r>
      <w:r>
        <w:rPr>
          <w:spacing w:val="21"/>
          <w:sz w:val="18"/>
        </w:rPr>
        <w:t xml:space="preserve"> </w:t>
      </w:r>
      <w:r>
        <w:rPr>
          <w:sz w:val="18"/>
        </w:rPr>
        <w:t>Orçamentária:</w:t>
      </w:r>
      <w:r>
        <w:rPr>
          <w:spacing w:val="21"/>
          <w:sz w:val="18"/>
        </w:rPr>
        <w:t xml:space="preserve"> </w:t>
      </w:r>
      <w:r>
        <w:rPr>
          <w:sz w:val="18"/>
        </w:rPr>
        <w:t>32.601;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577"/>
        </w:tabs>
        <w:spacing w:before="0" w:after="0" w:line="240" w:lineRule="auto"/>
        <w:ind w:left="576" w:right="0" w:hanging="186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Trabalho:</w:t>
      </w:r>
      <w:r>
        <w:rPr>
          <w:spacing w:val="19"/>
          <w:sz w:val="18"/>
        </w:rPr>
        <w:t xml:space="preserve"> </w:t>
      </w:r>
      <w:r>
        <w:rPr>
          <w:sz w:val="18"/>
        </w:rPr>
        <w:t>14.422.96.2378;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577"/>
        </w:tabs>
        <w:spacing w:before="1" w:after="0" w:line="240" w:lineRule="auto"/>
        <w:ind w:left="576" w:right="0" w:hanging="175"/>
        <w:jc w:val="left"/>
        <w:rPr>
          <w:sz w:val="18"/>
        </w:rPr>
      </w:pPr>
      <w:r>
        <w:rPr>
          <w:w w:val="105"/>
          <w:sz w:val="18"/>
        </w:rPr>
        <w:t>Natureza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Despesa: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33.90.30;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577"/>
        </w:tabs>
        <w:spacing w:before="0" w:after="0" w:line="240" w:lineRule="auto"/>
        <w:ind w:left="576" w:right="0" w:hanging="186"/>
        <w:jc w:val="left"/>
        <w:rPr>
          <w:sz w:val="18"/>
        </w:rPr>
      </w:pPr>
      <w:r>
        <w:rPr>
          <w:w w:val="105"/>
          <w:sz w:val="18"/>
        </w:rPr>
        <w:t>Fonte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Recursos: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150.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502"/>
        </w:tabs>
        <w:spacing w:before="1" w:after="0" w:line="240" w:lineRule="auto"/>
        <w:ind w:left="205" w:right="326" w:firstLine="0"/>
        <w:jc w:val="both"/>
      </w:pP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PRAZO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SOLICITAR</w:t>
      </w:r>
      <w:r>
        <w:rPr>
          <w:spacing w:val="1"/>
          <w:w w:val="105"/>
        </w:rPr>
        <w:t xml:space="preserve"> </w:t>
      </w:r>
      <w:r>
        <w:rPr>
          <w:w w:val="105"/>
        </w:rPr>
        <w:t>ESCLARECIMENTOS,</w:t>
      </w:r>
      <w:r>
        <w:rPr>
          <w:spacing w:val="1"/>
          <w:w w:val="105"/>
        </w:rPr>
        <w:t xml:space="preserve"> </w:t>
      </w:r>
      <w:r>
        <w:rPr>
          <w:w w:val="105"/>
        </w:rPr>
        <w:t>PROVIDÊNCIAS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IMPUGNAR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INSTRUMENTO</w:t>
      </w:r>
      <w:r>
        <w:rPr>
          <w:spacing w:val="1"/>
          <w:w w:val="105"/>
        </w:rPr>
        <w:t xml:space="preserve"> </w:t>
      </w:r>
      <w:r>
        <w:rPr>
          <w:w w:val="105"/>
        </w:rPr>
        <w:t>CONVOCATÓRIO:</w:t>
      </w:r>
    </w:p>
    <w:p>
      <w:pPr>
        <w:spacing w:after="0" w:line="240" w:lineRule="auto"/>
        <w:jc w:val="both"/>
        <w:sectPr>
          <w:type w:val="continuous"/>
          <w:pgSz w:w="11900" w:h="16840"/>
          <w:pgMar w:top="660" w:right="420" w:bottom="280" w:left="560" w:header="720" w:footer="720" w:gutter="0"/>
        </w:sectPr>
      </w:pPr>
    </w:p>
    <w:p>
      <w:pPr>
        <w:pStyle w:val="8"/>
        <w:numPr>
          <w:ilvl w:val="1"/>
          <w:numId w:val="1"/>
        </w:numPr>
        <w:tabs>
          <w:tab w:val="left" w:pos="561"/>
        </w:tabs>
        <w:spacing w:before="76" w:after="0" w:line="240" w:lineRule="auto"/>
        <w:ind w:left="205" w:right="326" w:firstLine="0"/>
        <w:jc w:val="both"/>
        <w:rPr>
          <w:sz w:val="18"/>
        </w:rPr>
      </w:pPr>
      <w:r>
        <w:pict>
          <v:rect id="_x0000_s1030" o:spid="_x0000_s1030" o:spt="1" style="position:absolute;left:0pt;margin-left:59.65pt;margin-top:33.65pt;height:0.55pt;width:3.8pt;mso-position-horizontal-relative:page;z-index:-16775168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w w:val="105"/>
          <w:sz w:val="18"/>
        </w:rPr>
        <w:t>ATÉ 02 (DOIS) DIAS ÚTEIS</w:t>
      </w:r>
      <w:r>
        <w:rPr>
          <w:w w:val="105"/>
          <w:sz w:val="18"/>
        </w:rPr>
        <w:t>, antes da data fixada para recebimento das propostas, qualquer pessoa, física ou jurídica, poderá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solicitar esclarecimentos, providências ou impugnar o instrumento convocatório deste PREGÃO, única e exclusivamente através do e-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mail:</w:t>
      </w:r>
      <w:r>
        <w:rPr>
          <w:spacing w:val="-11"/>
          <w:w w:val="105"/>
          <w:sz w:val="18"/>
        </w:rPr>
        <w:t xml:space="preserve"> </w:t>
      </w:r>
      <w:r>
        <w:fldChar w:fldCharType="begin"/>
      </w:r>
      <w:r>
        <w:instrText xml:space="preserve"> HYPERLINK "mailto:NUCLEOEDITAISEPREGOES@CATALAO.GO.GOV.BR" \h </w:instrText>
      </w:r>
      <w:r>
        <w:fldChar w:fldCharType="separate"/>
      </w:r>
      <w:r>
        <w:rPr>
          <w:b/>
          <w:color w:val="0000ED"/>
          <w:w w:val="105"/>
          <w:sz w:val="18"/>
        </w:rPr>
        <w:t>cp</w:t>
      </w:r>
      <w:r>
        <w:rPr>
          <w:b/>
          <w:color w:val="0000ED"/>
          <w:w w:val="105"/>
          <w:sz w:val="18"/>
          <w:u w:val="single" w:color="0000ED"/>
        </w:rPr>
        <w:t>l.d</w:t>
      </w:r>
      <w:r>
        <w:rPr>
          <w:b/>
          <w:color w:val="0000ED"/>
          <w:w w:val="105"/>
          <w:sz w:val="18"/>
        </w:rPr>
        <w:t>p</w:t>
      </w:r>
      <w:r>
        <w:rPr>
          <w:b/>
          <w:color w:val="0000ED"/>
          <w:w w:val="105"/>
          <w:sz w:val="18"/>
          <w:u w:val="single" w:color="0000ED"/>
        </w:rPr>
        <w:t>e</w:t>
      </w:r>
      <w:r>
        <w:rPr>
          <w:b/>
          <w:color w:val="0000ED"/>
          <w:w w:val="105"/>
          <w:sz w:val="18"/>
        </w:rPr>
        <w:t>@</w:t>
      </w:r>
      <w:r>
        <w:rPr>
          <w:b/>
          <w:color w:val="0000ED"/>
          <w:w w:val="105"/>
          <w:sz w:val="18"/>
          <w:u w:val="single" w:color="0000ED"/>
        </w:rPr>
        <w:t>rr.def.br</w:t>
      </w:r>
      <w:r>
        <w:rPr>
          <w:b/>
          <w:color w:val="0000ED"/>
          <w:w w:val="105"/>
          <w:sz w:val="18"/>
          <w:u w:val="single" w:color="0000ED"/>
        </w:rPr>
        <w:fldChar w:fldCharType="end"/>
      </w:r>
      <w:r>
        <w:rPr>
          <w:w w:val="105"/>
          <w:sz w:val="18"/>
        </w:rPr>
        <w:t>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cabendo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decidir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alegações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(vinte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quatro)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horas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razões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subir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razões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prazo.</w:t>
      </w:r>
    </w:p>
    <w:p>
      <w:pPr>
        <w:pStyle w:val="8"/>
        <w:numPr>
          <w:ilvl w:val="1"/>
          <w:numId w:val="1"/>
        </w:numPr>
        <w:tabs>
          <w:tab w:val="left" w:pos="620"/>
        </w:tabs>
        <w:spacing w:before="99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>Quando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necessário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e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caso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seja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acolhida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a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petição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contra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o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instrumento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convocatório,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será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designada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nova 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 xml:space="preserve">data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certame.</w:t>
      </w:r>
    </w:p>
    <w:p>
      <w:pPr>
        <w:pStyle w:val="8"/>
        <w:numPr>
          <w:ilvl w:val="1"/>
          <w:numId w:val="1"/>
        </w:numPr>
        <w:tabs>
          <w:tab w:val="left" w:pos="541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 xml:space="preserve">Decairá do direito de impugnar os termos do instrumento convocatório perante a administração o licitante que não o fizer </w:t>
      </w:r>
      <w:r>
        <w:rPr>
          <w:b/>
          <w:w w:val="105"/>
          <w:sz w:val="18"/>
          <w:u w:val="single"/>
        </w:rPr>
        <w:t>ATÉ O 02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</w:rPr>
        <w:t>(</w:t>
      </w:r>
      <w:r>
        <w:rPr>
          <w:b/>
          <w:w w:val="105"/>
          <w:sz w:val="18"/>
          <w:u w:val="single"/>
        </w:rPr>
        <w:t>SEGUNDO</w:t>
      </w:r>
      <w:r>
        <w:rPr>
          <w:b/>
          <w:w w:val="105"/>
          <w:sz w:val="18"/>
        </w:rPr>
        <w:t>)</w:t>
      </w:r>
      <w:r>
        <w:rPr>
          <w:b/>
          <w:w w:val="105"/>
          <w:sz w:val="18"/>
          <w:u w:val="single"/>
        </w:rPr>
        <w:t xml:space="preserve"> DIA ÚTIL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que anteceder a abertura dos envelopes de habilitação, por falhas ou irregularidades que viciariam esse edital,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hipótese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comunicação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recurso.</w:t>
      </w:r>
    </w:p>
    <w:p>
      <w:pPr>
        <w:pStyle w:val="8"/>
        <w:numPr>
          <w:ilvl w:val="1"/>
          <w:numId w:val="1"/>
        </w:numPr>
        <w:tabs>
          <w:tab w:val="left" w:pos="848"/>
        </w:tabs>
        <w:spacing w:before="98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 xml:space="preserve">As     </w:t>
      </w:r>
      <w:r>
        <w:rPr>
          <w:spacing w:val="34"/>
          <w:w w:val="105"/>
          <w:sz w:val="18"/>
        </w:rPr>
        <w:t xml:space="preserve"> </w:t>
      </w:r>
      <w:r>
        <w:rPr>
          <w:w w:val="105"/>
          <w:sz w:val="18"/>
        </w:rPr>
        <w:t xml:space="preserve">respostas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as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impugnações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e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os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pedidos     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de 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esclarecimentos, 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 xml:space="preserve">serão      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 xml:space="preserve">divulgadas    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site:</w:t>
      </w:r>
      <w:r>
        <w:rPr>
          <w:spacing w:val="-4"/>
          <w:w w:val="105"/>
          <w:sz w:val="18"/>
        </w:rPr>
        <w:t xml:space="preserve"> </w:t>
      </w:r>
      <w:r>
        <w:fldChar w:fldCharType="begin"/>
      </w:r>
      <w:r>
        <w:instrText xml:space="preserve"> HYPERLINK "http://www.defensoria.rr.def.br/downloads/licitacoes" \h </w:instrText>
      </w:r>
      <w:r>
        <w:fldChar w:fldCharType="separate"/>
      </w:r>
      <w:r>
        <w:rPr>
          <w:b/>
          <w:w w:val="105"/>
          <w:sz w:val="18"/>
        </w:rPr>
        <w:t>www.defensoria.rr.def.br/downloads/licitacoes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spacing w:val="-4"/>
          <w:w w:val="105"/>
          <w:sz w:val="18"/>
        </w:rPr>
        <w:fldChar w:fldCharType="end"/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vincularão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participantes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administração.</w:t>
      </w:r>
    </w:p>
    <w:p>
      <w:pPr>
        <w:pStyle w:val="8"/>
        <w:numPr>
          <w:ilvl w:val="1"/>
          <w:numId w:val="1"/>
        </w:numPr>
        <w:tabs>
          <w:tab w:val="left" w:pos="520"/>
        </w:tabs>
        <w:spacing w:before="97" w:after="0" w:line="240" w:lineRule="auto"/>
        <w:ind w:left="519" w:right="0" w:hanging="315"/>
        <w:jc w:val="both"/>
        <w:rPr>
          <w:sz w:val="18"/>
        </w:rPr>
      </w:pPr>
      <w:r>
        <w:rPr>
          <w:w w:val="105"/>
          <w:sz w:val="18"/>
        </w:rPr>
        <w:t>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impugnações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pedidos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esclarecimentos</w:t>
      </w:r>
      <w:r>
        <w:rPr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não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suspendem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prazos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anexos.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4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Quando a impugnação ou pedido de esclarecimento tratar de temas alheios à competência do pregoeiro, ou seja, sobre especificações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técnicas ou diretamente vinculados ao Termo de Referência, a petição será encaminhada ao setor responsável do processo para que 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pronuncie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demanda,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cabendo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setor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responder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(vinte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quatro)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horas.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faça,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certame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adiado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“</w:t>
      </w:r>
      <w:r>
        <w:rPr>
          <w:b/>
          <w:w w:val="105"/>
          <w:sz w:val="18"/>
        </w:rPr>
        <w:t>sine-die</w:t>
      </w:r>
      <w:r>
        <w:rPr>
          <w:w w:val="105"/>
          <w:sz w:val="18"/>
        </w:rPr>
        <w:t>”,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questionamentos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sanados.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71" w:after="0" w:line="240" w:lineRule="auto"/>
        <w:ind w:left="391" w:right="0" w:hanging="187"/>
        <w:jc w:val="both"/>
      </w:pPr>
      <w:r>
        <w:t>DAS</w:t>
      </w:r>
      <w:r>
        <w:rPr>
          <w:spacing w:val="13"/>
        </w:rPr>
        <w:t xml:space="preserve"> </w:t>
      </w:r>
      <w:r>
        <w:t>CONDIÇÕES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PARTICIPAÇÃO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CERTAME: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5" w:after="0" w:line="240" w:lineRule="auto"/>
        <w:ind w:left="530" w:right="0" w:hanging="326"/>
        <w:jc w:val="both"/>
        <w:rPr>
          <w:sz w:val="18"/>
        </w:rPr>
      </w:pPr>
      <w:r>
        <w:rPr>
          <w:w w:val="105"/>
          <w:sz w:val="18"/>
        </w:rPr>
        <w:t>Poderão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Pregão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interessados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cujo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ramo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compatível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94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Fica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assegurada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certame,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PARTICIPAÇÃO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EXCLUSIVA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PARA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MICROEMPRESAS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(ME),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EMPRESAS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PEQUENO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PORTE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(EPP),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MICROEMPREENDEDOR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INDIVIDUAL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OU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EQUIPARADOS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48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Complementar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123/2006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respectivas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alterações.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8" w:after="0" w:line="240" w:lineRule="auto"/>
        <w:ind w:left="205" w:right="328" w:firstLine="0"/>
        <w:jc w:val="both"/>
        <w:rPr>
          <w:sz w:val="18"/>
        </w:rPr>
      </w:pPr>
      <w:r>
        <w:rPr>
          <w:sz w:val="18"/>
        </w:rPr>
        <w:t>Consideram se ME, EPP, MEI, EIRELI e Equiparados aptas à participação no presente certame aquelas que preenchem os requisitos do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artigo 3º da Lei Complementar n.º 123/2006 e conforme a disposição legal da Lei Complementar n.º 147 de 07.08.2014, que alterou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redação do artigo 48, inciso I da Lei Complementar n.º 123 de 14.12.2006, e também, aos que se enquadrem no artigo 18-E §2º da Lei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Complementar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123/2006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artigo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34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11.488/07.</w:t>
      </w:r>
    </w:p>
    <w:p>
      <w:pPr>
        <w:spacing w:before="100"/>
        <w:ind w:left="205" w:right="326" w:firstLine="0"/>
        <w:jc w:val="both"/>
        <w:rPr>
          <w:sz w:val="18"/>
        </w:rPr>
      </w:pPr>
      <w:r>
        <w:rPr>
          <w:b/>
          <w:w w:val="105"/>
          <w:sz w:val="18"/>
        </w:rPr>
        <w:t xml:space="preserve">5.3.1.  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Para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fins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comprovação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da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condição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ME,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EPP,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MEI,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EIRELI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equiparados,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assim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definidas,    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12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deverão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b/>
          <w:w w:val="105"/>
          <w:sz w:val="18"/>
        </w:rPr>
        <w:t>,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CREDENCIAMENTO</w:t>
      </w:r>
      <w:r>
        <w:rPr>
          <w:b/>
          <w:w w:val="105"/>
          <w:sz w:val="18"/>
        </w:rPr>
        <w:t>,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impressa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papel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timbrado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enquadramento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EPP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equiparados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r>
        <w:rPr>
          <w:b/>
          <w:w w:val="105"/>
          <w:sz w:val="18"/>
        </w:rPr>
        <w:t>ANEXO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VI</w:t>
      </w:r>
      <w:r>
        <w:rPr>
          <w:w w:val="105"/>
          <w:sz w:val="18"/>
        </w:rPr>
        <w:t>),</w:t>
      </w:r>
      <w:r>
        <w:rPr>
          <w:spacing w:val="-4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devidamente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assinada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carimbada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elo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8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participação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nesta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implica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aceitação,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plena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irrevogável,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normas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constantes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anexos,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observância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preceitos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regulamentares,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ressalvados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impugnação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recurso.</w:t>
      </w:r>
    </w:p>
    <w:p>
      <w:pPr>
        <w:pStyle w:val="3"/>
        <w:numPr>
          <w:ilvl w:val="1"/>
          <w:numId w:val="1"/>
        </w:numPr>
        <w:tabs>
          <w:tab w:val="left" w:pos="531"/>
        </w:tabs>
        <w:spacing w:before="96" w:after="0" w:line="240" w:lineRule="auto"/>
        <w:ind w:left="530" w:right="0" w:hanging="326"/>
        <w:jc w:val="both"/>
        <w:rPr>
          <w:b w:val="0"/>
        </w:rPr>
      </w:pPr>
      <w:r>
        <w:pict>
          <v:rect id="_x0000_s1031" o:spid="_x0000_s1031" o:spt="1" style="position:absolute;left:0pt;margin-left:241.15pt;margin-top:13.75pt;height:0.55pt;width:2.2pt;mso-position-horizontal-relative:page;z-index:15729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u w:val="single"/>
        </w:rPr>
        <w:t>Não</w:t>
      </w:r>
      <w:r>
        <w:rPr>
          <w:spacing w:val="16"/>
        </w:rPr>
        <w:t xml:space="preserve"> </w:t>
      </w:r>
      <w:r>
        <w:t>p</w:t>
      </w:r>
      <w:r>
        <w:rPr>
          <w:u w:val="single"/>
        </w:rPr>
        <w:t>oderão</w:t>
      </w:r>
      <w:r>
        <w:rPr>
          <w:spacing w:val="17"/>
        </w:rPr>
        <w:t xml:space="preserve"> </w:t>
      </w:r>
      <w:r>
        <w:t>p</w:t>
      </w:r>
      <w:r>
        <w:rPr>
          <w:u w:val="single"/>
        </w:rPr>
        <w:t>artici</w:t>
      </w:r>
      <w:r>
        <w:t>p</w:t>
      </w:r>
      <w:r>
        <w:rPr>
          <w:u w:val="single"/>
        </w:rPr>
        <w:t>ar</w:t>
      </w:r>
      <w:r>
        <w:rPr>
          <w:spacing w:val="17"/>
          <w:u w:val="single"/>
        </w:rPr>
        <w:t xml:space="preserve"> </w:t>
      </w:r>
      <w:r>
        <w:rPr>
          <w:u w:val="single"/>
        </w:rPr>
        <w:t>deste</w:t>
      </w:r>
      <w:r>
        <w:rPr>
          <w:spacing w:val="17"/>
        </w:rPr>
        <w:t xml:space="preserve"> </w:t>
      </w:r>
      <w:r>
        <w:t>p</w:t>
      </w:r>
      <w:r>
        <w:rPr>
          <w:u w:val="single"/>
        </w:rPr>
        <w:t>re</w:t>
      </w:r>
      <w:r>
        <w:t>g</w:t>
      </w:r>
      <w:r>
        <w:rPr>
          <w:u w:val="single"/>
        </w:rPr>
        <w:t>ão</w:t>
      </w:r>
      <w:r>
        <w:rPr>
          <w:spacing w:val="17"/>
          <w:u w:val="single"/>
        </w:rPr>
        <w:t xml:space="preserve"> </w:t>
      </w:r>
      <w:r>
        <w:rPr>
          <w:u w:val="single"/>
        </w:rPr>
        <w:t>em</w:t>
      </w:r>
      <w:r>
        <w:t>p</w:t>
      </w:r>
      <w:r>
        <w:rPr>
          <w:u w:val="single"/>
        </w:rPr>
        <w:t>resas</w:t>
      </w:r>
      <w:r>
        <w:rPr>
          <w:spacing w:val="17"/>
        </w:rPr>
        <w:t xml:space="preserve"> </w:t>
      </w:r>
      <w:r>
        <w:t>q</w:t>
      </w:r>
      <w:r>
        <w:rPr>
          <w:u w:val="single"/>
        </w:rPr>
        <w:t>ue</w:t>
      </w:r>
      <w:r>
        <w:rPr>
          <w:spacing w:val="17"/>
          <w:u w:val="single"/>
        </w:rPr>
        <w:t xml:space="preserve"> </w:t>
      </w:r>
      <w:r>
        <w:rPr>
          <w:u w:val="single"/>
        </w:rPr>
        <w:t>este</w:t>
      </w:r>
      <w:r>
        <w:t>j</w:t>
      </w:r>
      <w:r>
        <w:rPr>
          <w:u w:val="single"/>
        </w:rPr>
        <w:t>am</w:t>
      </w:r>
      <w:r>
        <w:rPr>
          <w:spacing w:val="17"/>
          <w:u w:val="single"/>
        </w:rPr>
        <w:t xml:space="preserve"> </w:t>
      </w:r>
      <w:r>
        <w:rPr>
          <w:u w:val="single"/>
        </w:rPr>
        <w:t>enquadradas</w:t>
      </w:r>
      <w:r>
        <w:rPr>
          <w:spacing w:val="17"/>
          <w:u w:val="single"/>
        </w:rPr>
        <w:t xml:space="preserve"> </w:t>
      </w:r>
      <w:r>
        <w:rPr>
          <w:u w:val="single"/>
        </w:rPr>
        <w:t>nos</w:t>
      </w:r>
      <w:r>
        <w:rPr>
          <w:spacing w:val="16"/>
          <w:u w:val="single"/>
        </w:rPr>
        <w:t xml:space="preserve"> </w:t>
      </w:r>
      <w:r>
        <w:rPr>
          <w:u w:val="single"/>
        </w:rPr>
        <w:t>se</w:t>
      </w:r>
      <w:r>
        <w:t>g</w:t>
      </w:r>
      <w:r>
        <w:rPr>
          <w:u w:val="single"/>
        </w:rPr>
        <w:t>uintes</w:t>
      </w:r>
      <w:r>
        <w:rPr>
          <w:spacing w:val="17"/>
          <w:u w:val="single"/>
        </w:rPr>
        <w:t xml:space="preserve"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0" w:hanging="268"/>
        <w:jc w:val="both"/>
        <w:rPr>
          <w:sz w:val="18"/>
        </w:rPr>
      </w:pPr>
      <w:r>
        <w:rPr>
          <w:w w:val="105"/>
          <w:sz w:val="18"/>
        </w:rPr>
        <w:t>proibidos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celebrar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administrativos,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legislação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vigente;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5" w:after="0" w:line="240" w:lineRule="auto"/>
        <w:ind w:left="669" w:right="329" w:hanging="279"/>
        <w:jc w:val="both"/>
        <w:rPr>
          <w:sz w:val="18"/>
        </w:rPr>
      </w:pPr>
      <w:r>
        <w:rPr>
          <w:w w:val="105"/>
          <w:sz w:val="18"/>
        </w:rPr>
        <w:t>concordatária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falência,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recuperação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judicial,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concurso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credores,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dissolução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liquidação,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judicial;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6" w:after="0" w:line="240" w:lineRule="auto"/>
        <w:ind w:left="669" w:right="323" w:hanging="267"/>
        <w:jc w:val="both"/>
        <w:rPr>
          <w:sz w:val="18"/>
        </w:rPr>
      </w:pPr>
      <w:r>
        <w:rPr>
          <w:w w:val="105"/>
          <w:sz w:val="18"/>
        </w:rPr>
        <w:t>impedidas de licitar e contratar com a União, Estados, Distrito Federal ou Municípios (Art. 7º da Lei n.º 10.520/2002); suspensas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temporariamente de participar de licitação ou impedidas de contratar com a Administração (Art. 87, III, da Lei n.º 8.666/93);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declaradas inidôneas para licitar ou contratar com Administração Pública, enquanto perdurarem os motivos da punição ou até 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seja promovida a reabilitação perante a própria autoridade que aplicou a penalidade (Art. 87, IV da Lei n.º 8.666/93); punida pelo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Tribunal de Contas do Estado de Roraima com suspensão do direito de contratar ou licitar com a Administração Pública; e caso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participe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licitatório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estará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sujeita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penalidades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97,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parágrafo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único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8.666/93;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103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enquadrem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vedações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artigo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9º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8.666,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1993;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4" w:after="0" w:line="240" w:lineRule="auto"/>
        <w:ind w:left="669" w:right="0" w:hanging="268"/>
        <w:jc w:val="both"/>
        <w:rPr>
          <w:sz w:val="18"/>
        </w:rPr>
      </w:pP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esteja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reunida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consórcio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coligação;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5" w:after="0" w:line="240" w:lineRule="auto"/>
        <w:ind w:left="669" w:right="0" w:hanging="245"/>
        <w:jc w:val="both"/>
        <w:rPr>
          <w:sz w:val="18"/>
        </w:rPr>
      </w:pPr>
      <w:r>
        <w:rPr>
          <w:w w:val="105"/>
          <w:sz w:val="18"/>
        </w:rPr>
        <w:t>Empresas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estrangeiras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funcionem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País;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4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atendam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anexos;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1"/>
          <w:numId w:val="1"/>
        </w:numPr>
        <w:tabs>
          <w:tab w:val="left" w:pos="778"/>
        </w:tabs>
        <w:spacing w:before="1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 xml:space="preserve">Não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poderá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concorrer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direta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ou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indiretamente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nesta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licitação,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servidor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de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qualquer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Órgão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6"/>
          <w:w w:val="105"/>
          <w:sz w:val="18"/>
        </w:rPr>
        <w:t xml:space="preserve"> </w:t>
      </w:r>
      <w:r>
        <w:rPr>
          <w:w w:val="105"/>
          <w:sz w:val="18"/>
        </w:rPr>
        <w:t>Entidade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vinculada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Órgão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promotor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licitação,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servidor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sócio,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dirigente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técnico.</w:t>
      </w:r>
    </w:p>
    <w:p>
      <w:pPr>
        <w:pStyle w:val="8"/>
        <w:numPr>
          <w:ilvl w:val="1"/>
          <w:numId w:val="1"/>
        </w:numPr>
        <w:tabs>
          <w:tab w:val="left" w:pos="559"/>
        </w:tabs>
        <w:spacing w:before="96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Um licitante, ou grupo, suas filiais ou empresas que fazem parte de um mesmo grupo econômico ou financeiro, que operam 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conjunto,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somente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única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preços.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participe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preços,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propostas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levadas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consideração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rejeitadas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comprador.</w:t>
      </w:r>
    </w:p>
    <w:p>
      <w:pPr>
        <w:pStyle w:val="4"/>
        <w:spacing w:before="98"/>
        <w:ind w:left="205" w:right="332"/>
        <w:jc w:val="both"/>
      </w:pPr>
      <w:r>
        <w:rPr>
          <w:b/>
          <w:w w:val="105"/>
        </w:rPr>
        <w:t xml:space="preserve">5.7.1. </w:t>
      </w:r>
      <w:r>
        <w:rPr>
          <w:w w:val="105"/>
        </w:rPr>
        <w:t>Para tais efeitos entendem-se que fazem parte de um mesmo grupo econômico ou financeiro, as Empresas que tenham diretores,</w:t>
      </w:r>
      <w:r>
        <w:rPr>
          <w:spacing w:val="1"/>
          <w:w w:val="105"/>
        </w:rPr>
        <w:t xml:space="preserve"> </w:t>
      </w:r>
      <w:r>
        <w:rPr>
          <w:w w:val="105"/>
        </w:rPr>
        <w:t>acionistas,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-7"/>
          <w:w w:val="105"/>
        </w:rPr>
        <w:t xml:space="preserve"> </w:t>
      </w:r>
      <w:r>
        <w:rPr>
          <w:w w:val="105"/>
        </w:rPr>
        <w:t>legais</w:t>
      </w:r>
      <w:r>
        <w:rPr>
          <w:spacing w:val="-7"/>
          <w:w w:val="105"/>
        </w:rPr>
        <w:t xml:space="preserve"> </w:t>
      </w:r>
      <w:r>
        <w:rPr>
          <w:w w:val="105"/>
        </w:rPr>
        <w:t>comuns,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aquelas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dependam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subsidiem</w:t>
      </w:r>
      <w:r>
        <w:rPr>
          <w:spacing w:val="-7"/>
          <w:w w:val="105"/>
        </w:rPr>
        <w:t xml:space="preserve"> </w:t>
      </w:r>
      <w:r>
        <w:rPr>
          <w:w w:val="105"/>
        </w:rPr>
        <w:t>econômica</w:t>
      </w:r>
      <w:r>
        <w:rPr>
          <w:spacing w:val="-7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financeiramente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outra</w:t>
      </w:r>
      <w:r>
        <w:rPr>
          <w:spacing w:val="-7"/>
          <w:w w:val="105"/>
        </w:rPr>
        <w:t xml:space="preserve"> </w:t>
      </w:r>
      <w:r>
        <w:rPr>
          <w:w w:val="105"/>
        </w:rPr>
        <w:t>empresa.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6" w:after="0" w:line="240" w:lineRule="auto"/>
        <w:ind w:left="530" w:right="0" w:hanging="326"/>
        <w:jc w:val="both"/>
        <w:rPr>
          <w:sz w:val="18"/>
        </w:rPr>
      </w:pPr>
      <w:r>
        <w:rPr>
          <w:w w:val="105"/>
          <w:sz w:val="18"/>
        </w:rPr>
        <w:t>Nenhuma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instituição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vinculada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comprador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elegível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licitatório.</w:t>
      </w:r>
    </w:p>
    <w:p>
      <w:pPr>
        <w:pStyle w:val="8"/>
        <w:numPr>
          <w:ilvl w:val="1"/>
          <w:numId w:val="1"/>
        </w:numPr>
        <w:tabs>
          <w:tab w:val="left" w:pos="549"/>
        </w:tabs>
        <w:spacing w:before="94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 xml:space="preserve">As </w:t>
      </w:r>
      <w:r>
        <w:rPr>
          <w:b/>
          <w:w w:val="105"/>
          <w:sz w:val="18"/>
        </w:rPr>
        <w:t>MICROEMPRESAS (ME), EMPRESAS DE PEQUENO PORTE (EPP), MICROEMPREENDEDORES INDIVIDUAIS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sz w:val="18"/>
        </w:rPr>
        <w:t>(MEI), EMPRESÁRIO INDIVIDUAL DE RESPONSABILIDADE LIMITADA (EIRELI) e equiparados</w:t>
      </w:r>
      <w:r>
        <w:rPr>
          <w:sz w:val="18"/>
        </w:rPr>
        <w:t>, por ocasião da participação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certame,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documentação exigida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fins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regularidade fiscal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trabalhista,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alguma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restrição,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43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LC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123/2006.</w:t>
      </w:r>
    </w:p>
    <w:p>
      <w:pPr>
        <w:pStyle w:val="8"/>
        <w:numPr>
          <w:ilvl w:val="2"/>
          <w:numId w:val="2"/>
        </w:numPr>
        <w:tabs>
          <w:tab w:val="left" w:pos="700"/>
        </w:tabs>
        <w:spacing w:before="100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 xml:space="preserve">Havendo alguma restrição na comprovação da </w:t>
      </w:r>
      <w:r>
        <w:rPr>
          <w:b/>
          <w:w w:val="105"/>
          <w:sz w:val="18"/>
          <w:u w:val="single"/>
        </w:rPr>
        <w:t>re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ularidade fiscal e trabalhista exclusivamente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da licitante enquadrada como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(ME),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(EPP)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equiparadas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(LC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123/2006),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assegurado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úteis,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partir do momento em que for declarada vencedora do certame, prorrogáveis por igual período, a critério da Administração Pública, 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documentação.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2"/>
          <w:numId w:val="2"/>
        </w:numPr>
        <w:tabs>
          <w:tab w:val="left" w:pos="681"/>
        </w:tabs>
        <w:spacing w:before="7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A não-regularização da documentação, no prazo previsto no § 2º do art. 43, da LC nº 123/2006, implicará decadência do direito 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contratação, sem prejuízo das sanções previstas no art. 81 da Lei nº 8.666/1993, sendo facultado a Defensoria convocar os licitantes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remanescentes,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classificação,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assinatura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revogar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38"/>
        </w:tabs>
        <w:spacing w:before="169" w:after="0" w:line="240" w:lineRule="auto"/>
        <w:ind w:left="205" w:right="325" w:firstLine="0"/>
        <w:jc w:val="both"/>
      </w:pPr>
      <w:r>
        <w:rPr>
          <w:w w:val="105"/>
        </w:rPr>
        <w:t>DA FORMA DE APRESENTAÇÃO DOS ENVELOPES DE PROPOSTA DE PREÇOS (Nº 01) E DOCUMENTOS DE</w:t>
      </w:r>
      <w:r>
        <w:rPr>
          <w:spacing w:val="1"/>
          <w:w w:val="105"/>
        </w:rPr>
        <w:t xml:space="preserve"> </w:t>
      </w:r>
      <w:r>
        <w:rPr>
          <w:w w:val="105"/>
        </w:rPr>
        <w:t>HABILITAÇÃO</w:t>
      </w:r>
      <w:r>
        <w:rPr>
          <w:spacing w:val="-2"/>
          <w:w w:val="105"/>
        </w:rPr>
        <w:t xml:space="preserve"> </w:t>
      </w:r>
      <w:r>
        <w:rPr>
          <w:w w:val="105"/>
        </w:rPr>
        <w:t>(Nº</w:t>
      </w:r>
      <w:r>
        <w:rPr>
          <w:spacing w:val="-2"/>
          <w:w w:val="105"/>
        </w:rPr>
        <w:t xml:space="preserve"> </w:t>
      </w:r>
      <w:r>
        <w:rPr>
          <w:w w:val="105"/>
        </w:rPr>
        <w:t>02):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6" w:after="0" w:line="240" w:lineRule="auto"/>
        <w:ind w:left="530" w:right="0" w:hanging="326"/>
        <w:jc w:val="both"/>
        <w:rPr>
          <w:sz w:val="18"/>
        </w:rPr>
      </w:pP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envelope</w:t>
      </w:r>
      <w:r>
        <w:rPr>
          <w:spacing w:val="17"/>
          <w:sz w:val="18"/>
        </w:rPr>
        <w:t xml:space="preserve"> </w:t>
      </w:r>
      <w:r>
        <w:rPr>
          <w:sz w:val="18"/>
        </w:rPr>
        <w:t>contendo</w:t>
      </w:r>
      <w:r>
        <w:rPr>
          <w:spacing w:val="17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PROPOSTA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PREÇOS</w:t>
      </w:r>
      <w:r>
        <w:rPr>
          <w:sz w:val="18"/>
        </w:rPr>
        <w:t>",</w:t>
      </w:r>
      <w:r>
        <w:rPr>
          <w:spacing w:val="17"/>
          <w:sz w:val="18"/>
        </w:rPr>
        <w:t xml:space="preserve"> </w:t>
      </w:r>
      <w:r>
        <w:rPr>
          <w:sz w:val="18"/>
        </w:rPr>
        <w:t>deverão</w:t>
      </w:r>
      <w:r>
        <w:rPr>
          <w:spacing w:val="16"/>
          <w:sz w:val="18"/>
        </w:rPr>
        <w:t xml:space="preserve"> </w:t>
      </w:r>
      <w:r>
        <w:rPr>
          <w:sz w:val="18"/>
        </w:rPr>
        <w:t>constar</w:t>
      </w:r>
      <w:r>
        <w:rPr>
          <w:spacing w:val="17"/>
          <w:sz w:val="18"/>
        </w:rPr>
        <w:t xml:space="preserve"> </w:t>
      </w:r>
      <w:r>
        <w:rPr>
          <w:sz w:val="18"/>
        </w:rPr>
        <w:t>os</w:t>
      </w:r>
      <w:r>
        <w:rPr>
          <w:spacing w:val="17"/>
          <w:sz w:val="18"/>
        </w:rPr>
        <w:t xml:space="preserve"> </w:t>
      </w:r>
      <w:r>
        <w:rPr>
          <w:sz w:val="18"/>
        </w:rPr>
        <w:t>seguintes</w:t>
      </w:r>
      <w:r>
        <w:rPr>
          <w:spacing w:val="17"/>
          <w:sz w:val="18"/>
        </w:rPr>
        <w:t xml:space="preserve"> </w:t>
      </w:r>
      <w:r>
        <w:rPr>
          <w:sz w:val="18"/>
        </w:rPr>
        <w:t>dizeres:</w:t>
      </w:r>
    </w:p>
    <w:p>
      <w:pPr>
        <w:pStyle w:val="3"/>
        <w:spacing w:before="95"/>
        <w:ind w:left="2344" w:right="2461"/>
        <w:jc w:val="center"/>
      </w:pPr>
      <w:r>
        <w:rPr>
          <w:spacing w:val="-1"/>
          <w:w w:val="105"/>
        </w:rPr>
        <w:t>PREGÃO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PRESENCIAL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004/2021.</w:t>
      </w:r>
    </w:p>
    <w:p>
      <w:pPr>
        <w:spacing w:before="94" w:line="350" w:lineRule="auto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DEFENSORIA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PÚBLICA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ESTADO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RORAIMA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DPE/RR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ENVELOPE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N.º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1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"PROPOSTA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PREÇOS"</w:t>
      </w:r>
    </w:p>
    <w:p>
      <w:pPr>
        <w:pStyle w:val="3"/>
        <w:spacing w:line="350" w:lineRule="auto"/>
        <w:ind w:left="4255" w:right="4373"/>
        <w:jc w:val="center"/>
      </w:pPr>
      <w:r>
        <w:t>NOME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PROPONENTE:</w:t>
      </w:r>
      <w:r>
        <w:rPr>
          <w:spacing w:val="-42"/>
        </w:rPr>
        <w:t xml:space="preserve"> </w:t>
      </w:r>
      <w:r>
        <w:rPr>
          <w:w w:val="105"/>
        </w:rPr>
        <w:t>CNPJ:</w:t>
      </w:r>
    </w:p>
    <w:p>
      <w:pPr>
        <w:spacing w:before="0" w:line="350" w:lineRule="auto"/>
        <w:ind w:left="4843" w:right="4960" w:firstLine="0"/>
        <w:jc w:val="center"/>
        <w:rPr>
          <w:b/>
          <w:sz w:val="18"/>
        </w:rPr>
      </w:pPr>
      <w:r>
        <w:rPr>
          <w:b/>
          <w:sz w:val="18"/>
        </w:rPr>
        <w:t>ENDEREÇO: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TEL:</w:t>
      </w:r>
    </w:p>
    <w:p>
      <w:pPr>
        <w:pStyle w:val="3"/>
        <w:spacing w:line="206" w:lineRule="exact"/>
        <w:ind w:left="2344" w:right="2461"/>
        <w:jc w:val="center"/>
      </w:pPr>
      <w:r>
        <w:rPr>
          <w:w w:val="105"/>
        </w:rPr>
        <w:t>E-MAIL: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2" w:after="0" w:line="240" w:lineRule="auto"/>
        <w:ind w:left="530" w:right="0" w:hanging="326"/>
        <w:jc w:val="both"/>
        <w:rPr>
          <w:sz w:val="18"/>
        </w:rPr>
      </w:pP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envelope</w:t>
      </w:r>
      <w:r>
        <w:rPr>
          <w:spacing w:val="19"/>
          <w:sz w:val="18"/>
        </w:rPr>
        <w:t xml:space="preserve"> </w:t>
      </w:r>
      <w:r>
        <w:rPr>
          <w:sz w:val="18"/>
        </w:rPr>
        <w:t>contendo</w:t>
      </w:r>
      <w:r>
        <w:rPr>
          <w:spacing w:val="18"/>
          <w:sz w:val="18"/>
        </w:rPr>
        <w:t xml:space="preserve"> </w:t>
      </w:r>
      <w:r>
        <w:rPr>
          <w:sz w:val="18"/>
        </w:rPr>
        <w:t>"</w:t>
      </w:r>
      <w:r>
        <w:rPr>
          <w:b/>
          <w:sz w:val="18"/>
        </w:rPr>
        <w:t>DOCUMENTOS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sz w:val="18"/>
        </w:rPr>
        <w:t>",</w:t>
      </w:r>
      <w:r>
        <w:rPr>
          <w:spacing w:val="19"/>
          <w:sz w:val="18"/>
        </w:rPr>
        <w:t xml:space="preserve"> </w:t>
      </w:r>
      <w:r>
        <w:rPr>
          <w:sz w:val="18"/>
        </w:rPr>
        <w:t>deverão</w:t>
      </w:r>
      <w:r>
        <w:rPr>
          <w:spacing w:val="18"/>
          <w:sz w:val="18"/>
        </w:rPr>
        <w:t xml:space="preserve"> </w:t>
      </w:r>
      <w:r>
        <w:rPr>
          <w:sz w:val="18"/>
        </w:rPr>
        <w:t>constar</w:t>
      </w:r>
      <w:r>
        <w:rPr>
          <w:spacing w:val="19"/>
          <w:sz w:val="18"/>
        </w:rPr>
        <w:t xml:space="preserve"> </w:t>
      </w:r>
      <w:r>
        <w:rPr>
          <w:sz w:val="18"/>
        </w:rPr>
        <w:t>os</w:t>
      </w:r>
      <w:r>
        <w:rPr>
          <w:spacing w:val="18"/>
          <w:sz w:val="18"/>
        </w:rPr>
        <w:t xml:space="preserve"> </w:t>
      </w:r>
      <w:r>
        <w:rPr>
          <w:sz w:val="18"/>
        </w:rPr>
        <w:t>seguintes</w:t>
      </w:r>
      <w:r>
        <w:rPr>
          <w:spacing w:val="19"/>
          <w:sz w:val="18"/>
        </w:rPr>
        <w:t xml:space="preserve"> </w:t>
      </w:r>
      <w:r>
        <w:rPr>
          <w:sz w:val="18"/>
        </w:rPr>
        <w:t>dizeres:</w:t>
      </w:r>
    </w:p>
    <w:p>
      <w:pPr>
        <w:pStyle w:val="3"/>
        <w:spacing w:before="94"/>
        <w:ind w:left="2344" w:right="2461"/>
        <w:jc w:val="center"/>
      </w:pPr>
      <w:r>
        <w:t>PREGÃO</w:t>
      </w:r>
      <w:r>
        <w:rPr>
          <w:spacing w:val="20"/>
        </w:rPr>
        <w:t xml:space="preserve"> </w:t>
      </w:r>
      <w:r>
        <w:t>PRESENCIAL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004/2021.</w:t>
      </w:r>
    </w:p>
    <w:p>
      <w:pPr>
        <w:spacing w:before="95" w:line="350" w:lineRule="auto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DEFENSORIA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PÚBLICA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ESTADO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RORAIMA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DPE/RR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ENVELOPE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Nº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2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"DOCUMENTOS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HABILITAÇÃO"</w:t>
      </w:r>
    </w:p>
    <w:p>
      <w:pPr>
        <w:pStyle w:val="3"/>
        <w:spacing w:line="350" w:lineRule="auto"/>
        <w:ind w:left="4255" w:right="4373"/>
        <w:jc w:val="center"/>
      </w:pPr>
      <w:r>
        <w:t>NOME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PROPONENTE:</w:t>
      </w:r>
      <w:r>
        <w:rPr>
          <w:spacing w:val="-42"/>
        </w:rPr>
        <w:t xml:space="preserve"> </w:t>
      </w:r>
      <w:r>
        <w:rPr>
          <w:w w:val="105"/>
        </w:rPr>
        <w:t>CNPJ:</w:t>
      </w:r>
    </w:p>
    <w:p>
      <w:pPr>
        <w:spacing w:before="0" w:line="350" w:lineRule="auto"/>
        <w:ind w:left="4843" w:right="4960" w:firstLine="0"/>
        <w:jc w:val="center"/>
        <w:rPr>
          <w:b/>
          <w:sz w:val="18"/>
        </w:rPr>
      </w:pPr>
      <w:r>
        <w:rPr>
          <w:b/>
          <w:sz w:val="18"/>
        </w:rPr>
        <w:t>ENDEREÇO:</w:t>
      </w:r>
      <w:r>
        <w:rPr>
          <w:b/>
          <w:spacing w:val="-42"/>
          <w:sz w:val="18"/>
        </w:rPr>
        <w:t xml:space="preserve"> </w:t>
      </w:r>
      <w:r>
        <w:rPr>
          <w:b/>
          <w:w w:val="105"/>
          <w:sz w:val="18"/>
        </w:rPr>
        <w:t>TEL:</w:t>
      </w:r>
    </w:p>
    <w:p>
      <w:pPr>
        <w:pStyle w:val="3"/>
        <w:spacing w:line="206" w:lineRule="exact"/>
        <w:ind w:left="2344" w:right="2461"/>
        <w:jc w:val="center"/>
      </w:pPr>
      <w:r>
        <w:rPr>
          <w:w w:val="105"/>
        </w:rPr>
        <w:t>E-MAIL:</w:t>
      </w:r>
    </w:p>
    <w:p>
      <w:pPr>
        <w:pStyle w:val="8"/>
        <w:numPr>
          <w:ilvl w:val="2"/>
          <w:numId w:val="3"/>
        </w:numPr>
        <w:tabs>
          <w:tab w:val="left" w:pos="671"/>
        </w:tabs>
        <w:spacing w:before="91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constantes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envelopes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apresentados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(uma)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redigida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clareza,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língua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portuguesa,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expressões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técnicas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corrente,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rasuras,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entrelinhas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prejudiquem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análise,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datada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assinada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folha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rubricada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legal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Procurador,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juntando-se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Procuração.</w:t>
      </w:r>
    </w:p>
    <w:p>
      <w:pPr>
        <w:pStyle w:val="8"/>
        <w:numPr>
          <w:ilvl w:val="2"/>
          <w:numId w:val="3"/>
        </w:numPr>
        <w:tabs>
          <w:tab w:val="left" w:pos="670"/>
        </w:tabs>
        <w:spacing w:before="98" w:after="0" w:line="240" w:lineRule="auto"/>
        <w:ind w:left="669" w:right="0" w:hanging="465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proponente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somente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única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Proposta.</w:t>
      </w:r>
    </w:p>
    <w:p>
      <w:pPr>
        <w:pStyle w:val="8"/>
        <w:numPr>
          <w:ilvl w:val="1"/>
          <w:numId w:val="1"/>
        </w:numPr>
        <w:tabs>
          <w:tab w:val="left" w:pos="561"/>
        </w:tabs>
        <w:spacing w:before="95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Os documentos de habilitação (</w:t>
      </w:r>
      <w:r>
        <w:rPr>
          <w:w w:val="105"/>
          <w:sz w:val="18"/>
          <w:u w:val="single"/>
        </w:rPr>
        <w:t>envelope nº 2</w:t>
      </w:r>
      <w:r>
        <w:rPr>
          <w:w w:val="105"/>
          <w:sz w:val="18"/>
        </w:rPr>
        <w:t>) expedidos via internet e, inclusive, aqueles outros apresentados terão, sempre 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autenticidades/validades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comprovadas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Pregoeiro.</w:t>
      </w:r>
    </w:p>
    <w:p>
      <w:pPr>
        <w:pStyle w:val="8"/>
        <w:numPr>
          <w:ilvl w:val="2"/>
          <w:numId w:val="4"/>
        </w:numPr>
        <w:tabs>
          <w:tab w:val="left" w:pos="720"/>
        </w:tabs>
        <w:spacing w:before="96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O Pregoeiro não se responsabilizará pela eventual indisponibilidade dos meios eletrônicos de informações, no momento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verificação.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Ocorrendo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indisponibilidade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referida,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sido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preconizados,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inclusive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exigida,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proponente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inabilitada.</w:t>
      </w:r>
    </w:p>
    <w:p>
      <w:pPr>
        <w:pStyle w:val="8"/>
        <w:numPr>
          <w:ilvl w:val="2"/>
          <w:numId w:val="4"/>
        </w:numPr>
        <w:tabs>
          <w:tab w:val="left" w:pos="682"/>
        </w:tabs>
        <w:spacing w:before="98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Os documentos apresentados por qualquer proponente, se expressos em língua estrangeira, deverão ser autenticados por autoridade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brasileira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país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origem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traduzidos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português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tradutor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juramentado.</w:t>
      </w:r>
    </w:p>
    <w:p>
      <w:pPr>
        <w:pStyle w:val="8"/>
        <w:numPr>
          <w:ilvl w:val="2"/>
          <w:numId w:val="4"/>
        </w:numPr>
        <w:tabs>
          <w:tab w:val="left" w:pos="806"/>
        </w:tabs>
        <w:spacing w:before="96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 xml:space="preserve">Inexistindo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prazo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de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validade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nas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Certidões,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serão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aceitas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aquelas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cujas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 xml:space="preserve">expedições/emissões  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 xml:space="preserve">não  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ultrapassem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30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(</w:t>
      </w:r>
      <w:r>
        <w:rPr>
          <w:b/>
          <w:w w:val="105"/>
          <w:sz w:val="18"/>
          <w:u w:val="single"/>
        </w:rPr>
        <w:t>TRINTA</w:t>
      </w:r>
      <w:r>
        <w:rPr>
          <w:b/>
          <w:w w:val="105"/>
          <w:sz w:val="18"/>
        </w:rPr>
        <w:t>)</w:t>
      </w:r>
      <w:r>
        <w:rPr>
          <w:b/>
          <w:spacing w:val="5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DIAS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envelopes.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68" w:after="0" w:line="240" w:lineRule="auto"/>
        <w:ind w:left="391" w:right="0" w:hanging="187"/>
        <w:jc w:val="both"/>
      </w:pPr>
      <w:r>
        <w:t>DO</w:t>
      </w:r>
      <w:r>
        <w:rPr>
          <w:spacing w:val="27"/>
        </w:rPr>
        <w:t xml:space="preserve"> </w:t>
      </w:r>
      <w:r>
        <w:t>CREDENCIAMENTO: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4" w:after="0" w:line="240" w:lineRule="auto"/>
        <w:ind w:left="530" w:right="0" w:hanging="326"/>
        <w:jc w:val="both"/>
        <w:rPr>
          <w:sz w:val="18"/>
        </w:rPr>
      </w:pPr>
      <w:r>
        <w:rPr>
          <w:sz w:val="18"/>
        </w:rPr>
        <w:t>Os</w:t>
      </w:r>
      <w:r>
        <w:rPr>
          <w:spacing w:val="17"/>
          <w:sz w:val="18"/>
        </w:rPr>
        <w:t xml:space="preserve"> </w:t>
      </w:r>
      <w:r>
        <w:rPr>
          <w:sz w:val="18"/>
        </w:rPr>
        <w:t>licitantes</w:t>
      </w:r>
      <w:r>
        <w:rPr>
          <w:spacing w:val="17"/>
          <w:sz w:val="18"/>
        </w:rPr>
        <w:t xml:space="preserve"> </w:t>
      </w:r>
      <w:r>
        <w:rPr>
          <w:sz w:val="18"/>
        </w:rPr>
        <w:t>que</w:t>
      </w:r>
      <w:r>
        <w:rPr>
          <w:spacing w:val="18"/>
          <w:sz w:val="18"/>
        </w:rPr>
        <w:t xml:space="preserve"> </w:t>
      </w:r>
      <w:r>
        <w:rPr>
          <w:sz w:val="18"/>
        </w:rPr>
        <w:t>desejarem</w:t>
      </w:r>
      <w:r>
        <w:rPr>
          <w:spacing w:val="17"/>
          <w:sz w:val="18"/>
        </w:rPr>
        <w:t xml:space="preserve"> </w:t>
      </w:r>
      <w:r>
        <w:rPr>
          <w:sz w:val="18"/>
        </w:rPr>
        <w:t>manifestar-se</w:t>
      </w:r>
      <w:r>
        <w:rPr>
          <w:spacing w:val="17"/>
          <w:sz w:val="18"/>
        </w:rPr>
        <w:t xml:space="preserve"> </w:t>
      </w:r>
      <w:r>
        <w:rPr>
          <w:sz w:val="18"/>
        </w:rPr>
        <w:t>durante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17"/>
          <w:sz w:val="18"/>
        </w:rPr>
        <w:t xml:space="preserve"> </w:t>
      </w:r>
      <w:r>
        <w:rPr>
          <w:sz w:val="18"/>
        </w:rPr>
        <w:t>fases</w:t>
      </w:r>
      <w:r>
        <w:rPr>
          <w:spacing w:val="17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17"/>
          <w:sz w:val="18"/>
        </w:rPr>
        <w:t xml:space="preserve"> </w:t>
      </w:r>
      <w:r>
        <w:rPr>
          <w:sz w:val="18"/>
        </w:rPr>
        <w:t>licitatório</w:t>
      </w:r>
      <w:r>
        <w:rPr>
          <w:spacing w:val="18"/>
          <w:sz w:val="18"/>
        </w:rPr>
        <w:t xml:space="preserve"> </w:t>
      </w:r>
      <w:r>
        <w:rPr>
          <w:sz w:val="18"/>
        </w:rPr>
        <w:t>deverão</w:t>
      </w:r>
      <w:r>
        <w:rPr>
          <w:spacing w:val="17"/>
          <w:sz w:val="18"/>
        </w:rPr>
        <w:t xml:space="preserve"> </w:t>
      </w:r>
      <w:r>
        <w:rPr>
          <w:sz w:val="18"/>
        </w:rPr>
        <w:t>estar</w:t>
      </w:r>
      <w:r>
        <w:rPr>
          <w:spacing w:val="17"/>
          <w:sz w:val="18"/>
        </w:rPr>
        <w:t xml:space="preserve"> </w:t>
      </w:r>
      <w:r>
        <w:rPr>
          <w:sz w:val="18"/>
        </w:rPr>
        <w:t>devidamente</w:t>
      </w:r>
      <w:r>
        <w:rPr>
          <w:spacing w:val="18"/>
          <w:sz w:val="18"/>
        </w:rPr>
        <w:t xml:space="preserve"> </w:t>
      </w:r>
      <w:r>
        <w:rPr>
          <w:sz w:val="18"/>
        </w:rPr>
        <w:t>representados</w:t>
      </w:r>
      <w:r>
        <w:rPr>
          <w:spacing w:val="17"/>
          <w:sz w:val="18"/>
        </w:rPr>
        <w:t xml:space="preserve"> </w:t>
      </w:r>
      <w:r>
        <w:rPr>
          <w:sz w:val="18"/>
        </w:rPr>
        <w:t>por:</w:t>
      </w:r>
    </w:p>
    <w:p>
      <w:pPr>
        <w:pStyle w:val="8"/>
        <w:numPr>
          <w:ilvl w:val="2"/>
          <w:numId w:val="5"/>
        </w:numPr>
        <w:tabs>
          <w:tab w:val="left" w:pos="693"/>
        </w:tabs>
        <w:spacing w:before="95" w:after="0" w:line="240" w:lineRule="auto"/>
        <w:ind w:left="205" w:right="325" w:firstLine="0"/>
        <w:jc w:val="both"/>
        <w:rPr>
          <w:sz w:val="18"/>
        </w:rPr>
      </w:pPr>
      <w:r>
        <w:pict>
          <v:rect id="_x0000_s1032" o:spid="_x0000_s1032" o:spt="1" style="position:absolute;left:0pt;margin-left:145.2pt;margin-top:13.7pt;height:0.55pt;width:3.05pt;mso-position-horizontal-relative:page;z-index:-1677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 xml:space="preserve">Tratando-se de </w:t>
      </w:r>
      <w:r>
        <w:rPr>
          <w:b/>
          <w:w w:val="105"/>
          <w:sz w:val="18"/>
          <w:u w:val="single"/>
        </w:rPr>
        <w:t>sócio</w:t>
      </w:r>
      <w:r>
        <w:rPr>
          <w:b/>
          <w:w w:val="105"/>
          <w:sz w:val="18"/>
        </w:rPr>
        <w:t>, p</w:t>
      </w:r>
      <w:r>
        <w:rPr>
          <w:b/>
          <w:w w:val="105"/>
          <w:sz w:val="18"/>
          <w:u w:val="single"/>
        </w:rPr>
        <w:t>ro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rietário ou 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 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da empresa licitante, apresentar cópia simples de algum documento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pessoal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foto;</w:t>
      </w:r>
    </w:p>
    <w:p>
      <w:pPr>
        <w:pStyle w:val="8"/>
        <w:numPr>
          <w:ilvl w:val="2"/>
          <w:numId w:val="5"/>
        </w:numPr>
        <w:tabs>
          <w:tab w:val="left" w:pos="774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Tratando-se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rocurador</w:t>
      </w:r>
      <w:r>
        <w:rPr>
          <w:w w:val="105"/>
          <w:sz w:val="18"/>
        </w:rPr>
        <w:t>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procuração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instrumento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particular,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procuração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particular </w:t>
      </w:r>
      <w:r>
        <w:rPr>
          <w:b/>
          <w:w w:val="105"/>
          <w:sz w:val="18"/>
          <w:u w:val="single"/>
        </w:rPr>
        <w:t>devidamente ASSINADA e CARIMBADA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 xml:space="preserve">or aquele </w:t>
      </w:r>
      <w:r>
        <w:rPr>
          <w:b/>
          <w:w w:val="105"/>
          <w:sz w:val="18"/>
        </w:rPr>
        <w:t>q</w:t>
      </w:r>
      <w:r>
        <w:rPr>
          <w:b/>
          <w:w w:val="105"/>
          <w:sz w:val="18"/>
          <w:u w:val="single"/>
        </w:rPr>
        <w:t>ue outor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ou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oderes</w:t>
      </w:r>
      <w:r>
        <w:rPr>
          <w:w w:val="105"/>
          <w:sz w:val="18"/>
        </w:rPr>
        <w:t>, constando poderes específicos para formular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ofertas, lances, negociar preço, interpor recursos e desistir de sua interposição e praticar todos os demais atos pertinentes ao certame,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podendo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utilizado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IV</w:t>
      </w:r>
      <w:r>
        <w:rPr>
          <w:w w:val="105"/>
          <w:sz w:val="18"/>
        </w:rPr>
        <w:t>;</w:t>
      </w:r>
    </w:p>
    <w:p>
      <w:pPr>
        <w:pStyle w:val="8"/>
        <w:numPr>
          <w:ilvl w:val="2"/>
          <w:numId w:val="5"/>
        </w:numPr>
        <w:tabs>
          <w:tab w:val="left" w:pos="671"/>
        </w:tabs>
        <w:spacing w:before="100" w:after="0" w:line="240" w:lineRule="auto"/>
        <w:ind w:left="205" w:right="333" w:firstLine="0"/>
        <w:jc w:val="both"/>
        <w:rPr>
          <w:sz w:val="18"/>
        </w:rPr>
      </w:pPr>
      <w:r>
        <w:rPr>
          <w:sz w:val="18"/>
        </w:rPr>
        <w:t xml:space="preserve">Declaração impressa em papel timbrado da Empresa de enquadramento como ME, EPP ou equiparados, </w:t>
      </w:r>
      <w:r>
        <w:rPr>
          <w:b/>
          <w:sz w:val="18"/>
          <w:u w:val="single"/>
        </w:rPr>
        <w:t>devidamente ASSINADA e</w:t>
      </w:r>
      <w:r>
        <w:rPr>
          <w:b/>
          <w:spacing w:val="1"/>
          <w:sz w:val="18"/>
        </w:rPr>
        <w:t xml:space="preserve"> </w:t>
      </w:r>
      <w:r>
        <w:rPr>
          <w:b/>
          <w:w w:val="105"/>
          <w:sz w:val="18"/>
          <w:u w:val="single"/>
        </w:rPr>
        <w:t>CARIMBADA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elo</w:t>
      </w:r>
      <w:r>
        <w:rPr>
          <w:b/>
          <w:spacing w:val="-2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</w:t>
      </w:r>
      <w:r>
        <w:rPr>
          <w:b/>
          <w:spacing w:val="-2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w w:val="105"/>
          <w:sz w:val="18"/>
        </w:rPr>
        <w:t>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VI</w:t>
      </w:r>
      <w:r>
        <w:rPr>
          <w:w w:val="105"/>
          <w:sz w:val="18"/>
        </w:rPr>
        <w:t>;</w:t>
      </w:r>
    </w:p>
    <w:p>
      <w:pPr>
        <w:pStyle w:val="8"/>
        <w:numPr>
          <w:ilvl w:val="2"/>
          <w:numId w:val="5"/>
        </w:numPr>
        <w:tabs>
          <w:tab w:val="left" w:pos="705"/>
        </w:tabs>
        <w:spacing w:before="96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 xml:space="preserve">Declaração de que cumpre os requisitos de habilitação </w:t>
      </w:r>
      <w:r>
        <w:rPr>
          <w:b/>
          <w:w w:val="105"/>
          <w:sz w:val="18"/>
          <w:u w:val="single"/>
        </w:rPr>
        <w:t>devidamente ASSINADA e CARIMBADA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elo 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 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w w:val="105"/>
          <w:sz w:val="18"/>
        </w:rPr>
        <w:t>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V</w:t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Para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apresentadas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indicados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subitens</w:t>
      </w:r>
      <w:r>
        <w:rPr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7.1.1</w:t>
      </w:r>
      <w:r>
        <w:rPr>
          <w:b/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7.1.2</w:t>
      </w:r>
      <w:r>
        <w:rPr>
          <w:w w:val="105"/>
          <w:sz w:val="18"/>
        </w:rPr>
        <w:t>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apresentados,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credenciamento,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documentos:</w:t>
      </w:r>
    </w:p>
    <w:p>
      <w:pPr>
        <w:pStyle w:val="8"/>
        <w:numPr>
          <w:ilvl w:val="2"/>
          <w:numId w:val="6"/>
        </w:numPr>
        <w:tabs>
          <w:tab w:val="left" w:pos="670"/>
        </w:tabs>
        <w:spacing w:before="96" w:after="0" w:line="240" w:lineRule="auto"/>
        <w:ind w:left="669" w:right="0" w:hanging="465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empresário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individual,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inscrição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Comercial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alteração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contratual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vigor;</w:t>
      </w:r>
    </w:p>
    <w:p>
      <w:pPr>
        <w:pStyle w:val="8"/>
        <w:numPr>
          <w:ilvl w:val="2"/>
          <w:numId w:val="6"/>
        </w:numPr>
        <w:tabs>
          <w:tab w:val="left" w:pos="705"/>
        </w:tabs>
        <w:spacing w:before="95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 xml:space="preserve">Para as sociedades empresárias ou empresas individuais de responsabilidade limitada - EIRELI: </w:t>
      </w:r>
      <w:r>
        <w:rPr>
          <w:b/>
          <w:w w:val="105"/>
          <w:sz w:val="18"/>
          <w:u w:val="single"/>
        </w:rPr>
        <w:t>ato constitutivo</w:t>
      </w:r>
      <w:r>
        <w:rPr>
          <w:b/>
          <w:w w:val="105"/>
          <w:sz w:val="18"/>
        </w:rPr>
        <w:t>,</w:t>
      </w:r>
      <w:r>
        <w:rPr>
          <w:b/>
          <w:w w:val="105"/>
          <w:sz w:val="18"/>
          <w:u w:val="single"/>
        </w:rPr>
        <w:t xml:space="preserve"> estatuto ou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contrato social em v</w:t>
      </w:r>
      <w:r>
        <w:rPr>
          <w:b/>
          <w:w w:val="105"/>
          <w:sz w:val="18"/>
        </w:rPr>
        <w:t>ig</w:t>
      </w:r>
      <w:r>
        <w:rPr>
          <w:b/>
          <w:w w:val="105"/>
          <w:sz w:val="18"/>
          <w:u w:val="single"/>
        </w:rPr>
        <w:t>or</w:t>
      </w:r>
      <w:r>
        <w:rPr>
          <w:w w:val="105"/>
          <w:sz w:val="18"/>
        </w:rPr>
        <w:t>, devidamente registrado na Junta Comercial da respectiva sede do licitante, acompanhado de documento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comprobatório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administradores;</w:t>
      </w:r>
    </w:p>
    <w:p>
      <w:pPr>
        <w:pStyle w:val="8"/>
        <w:numPr>
          <w:ilvl w:val="2"/>
          <w:numId w:val="6"/>
        </w:numPr>
        <w:tabs>
          <w:tab w:val="left" w:pos="671"/>
        </w:tabs>
        <w:spacing w:before="98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tratando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sociedades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comerciais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individual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responsabilidade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limitada: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ato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constitutivo</w:t>
      </w:r>
      <w:r>
        <w:rPr>
          <w:b/>
          <w:w w:val="105"/>
          <w:sz w:val="18"/>
        </w:rPr>
        <w:t>,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estatuto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ou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contrato</w:t>
      </w:r>
      <w:r>
        <w:rPr>
          <w:b/>
          <w:spacing w:val="-44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social</w:t>
      </w:r>
      <w:r>
        <w:rPr>
          <w:b/>
          <w:spacing w:val="2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em</w:t>
      </w:r>
      <w:r>
        <w:rPr>
          <w:b/>
          <w:spacing w:val="2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v</w:t>
      </w:r>
      <w:r>
        <w:rPr>
          <w:b/>
          <w:w w:val="105"/>
          <w:sz w:val="18"/>
        </w:rPr>
        <w:t>ig</w:t>
      </w:r>
      <w:r>
        <w:rPr>
          <w:b/>
          <w:w w:val="105"/>
          <w:sz w:val="18"/>
          <w:u w:val="single"/>
        </w:rPr>
        <w:t>or</w:t>
      </w:r>
      <w:r>
        <w:rPr>
          <w:w w:val="105"/>
          <w:sz w:val="18"/>
        </w:rPr>
        <w:t>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registrado,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e,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sociedades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ações,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acompanhado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eleição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de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4"/>
        <w:spacing w:before="76"/>
        <w:ind w:left="205"/>
      </w:pPr>
      <w:r>
        <w:t>seus</w:t>
      </w:r>
      <w:r>
        <w:rPr>
          <w:spacing w:val="21"/>
        </w:rPr>
        <w:t xml:space="preserve"> </w:t>
      </w:r>
      <w:r>
        <w:t>administradores;</w:t>
      </w:r>
    </w:p>
    <w:p>
      <w:pPr>
        <w:pStyle w:val="8"/>
        <w:numPr>
          <w:ilvl w:val="2"/>
          <w:numId w:val="6"/>
        </w:numPr>
        <w:tabs>
          <w:tab w:val="left" w:pos="670"/>
        </w:tabs>
        <w:spacing w:before="94" w:after="0" w:line="240" w:lineRule="auto"/>
        <w:ind w:left="205" w:right="323" w:firstLine="0"/>
        <w:jc w:val="left"/>
        <w:rPr>
          <w:sz w:val="18"/>
        </w:rPr>
      </w:pPr>
      <w:r>
        <w:rPr>
          <w:w w:val="105"/>
          <w:sz w:val="18"/>
        </w:rPr>
        <w:t>Inscrição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Empresas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Mercantis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opera,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averbação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matriz,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participante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sucursal,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filial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agência;</w:t>
      </w:r>
    </w:p>
    <w:p>
      <w:pPr>
        <w:pStyle w:val="8"/>
        <w:numPr>
          <w:ilvl w:val="2"/>
          <w:numId w:val="6"/>
        </w:numPr>
        <w:tabs>
          <w:tab w:val="left" w:pos="672"/>
        </w:tabs>
        <w:spacing w:before="96" w:after="0" w:line="240" w:lineRule="auto"/>
        <w:ind w:left="205" w:right="325" w:firstLine="0"/>
        <w:jc w:val="left"/>
        <w:rPr>
          <w:sz w:val="18"/>
        </w:rPr>
      </w:pPr>
      <w:r>
        <w:rPr>
          <w:w w:val="105"/>
          <w:sz w:val="18"/>
        </w:rPr>
        <w:t>Inscrição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constitutivo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Civil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Jurídicas,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sociedades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civis,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diretoria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exercício;</w:t>
      </w:r>
    </w:p>
    <w:p>
      <w:pPr>
        <w:pStyle w:val="8"/>
        <w:numPr>
          <w:ilvl w:val="1"/>
          <w:numId w:val="1"/>
        </w:numPr>
        <w:tabs>
          <w:tab w:val="left" w:pos="556"/>
        </w:tabs>
        <w:spacing w:before="96" w:after="0" w:line="240" w:lineRule="auto"/>
        <w:ind w:left="205" w:right="327" w:firstLine="0"/>
        <w:jc w:val="left"/>
        <w:rPr>
          <w:sz w:val="18"/>
        </w:rPr>
      </w:pPr>
      <w:r>
        <w:rPr>
          <w:w w:val="105"/>
          <w:sz w:val="18"/>
        </w:rPr>
        <w:t>Cada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credenciará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apenas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representante,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único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admitido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intervir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fases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procedimento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licitatório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responder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efeitos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representada.</w:t>
      </w:r>
    </w:p>
    <w:p>
      <w:pPr>
        <w:pStyle w:val="8"/>
        <w:numPr>
          <w:ilvl w:val="1"/>
          <w:numId w:val="1"/>
        </w:numPr>
        <w:tabs>
          <w:tab w:val="left" w:pos="485"/>
        </w:tabs>
        <w:spacing w:before="97" w:after="0" w:line="240" w:lineRule="auto"/>
        <w:ind w:left="484" w:right="0" w:hanging="280"/>
        <w:jc w:val="left"/>
        <w:rPr>
          <w:sz w:val="18"/>
        </w:rPr>
      </w:pP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admitida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participação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484"/>
        </w:tabs>
        <w:spacing w:before="94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substituído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momento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outro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credenciado.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5" w:after="0" w:line="240" w:lineRule="auto"/>
        <w:ind w:left="205" w:right="332" w:firstLine="0"/>
        <w:jc w:val="left"/>
        <w:rPr>
          <w:sz w:val="18"/>
        </w:rPr>
      </w:pPr>
      <w:r>
        <w:rPr>
          <w:sz w:val="18"/>
          <w:u w:val="single"/>
        </w:rPr>
        <w:t>OS</w:t>
      </w:r>
      <w:r>
        <w:rPr>
          <w:spacing w:val="19"/>
          <w:sz w:val="18"/>
          <w:u w:val="single"/>
        </w:rPr>
        <w:t xml:space="preserve"> </w:t>
      </w:r>
      <w:r>
        <w:rPr>
          <w:sz w:val="18"/>
          <w:u w:val="single"/>
        </w:rPr>
        <w:t>DOCUMENTOS</w:t>
      </w:r>
      <w:r>
        <w:rPr>
          <w:spacing w:val="19"/>
          <w:sz w:val="18"/>
          <w:u w:val="single"/>
        </w:rPr>
        <w:t xml:space="preserve"> </w:t>
      </w:r>
      <w:r>
        <w:rPr>
          <w:sz w:val="18"/>
          <w:u w:val="single"/>
        </w:rPr>
        <w:t>PARA</w:t>
      </w:r>
      <w:r>
        <w:rPr>
          <w:spacing w:val="19"/>
          <w:sz w:val="18"/>
          <w:u w:val="single"/>
        </w:rPr>
        <w:t xml:space="preserve"> </w:t>
      </w:r>
      <w:r>
        <w:rPr>
          <w:sz w:val="18"/>
          <w:u w:val="single"/>
        </w:rPr>
        <w:t>O</w:t>
      </w:r>
      <w:r>
        <w:rPr>
          <w:spacing w:val="19"/>
          <w:sz w:val="18"/>
          <w:u w:val="single"/>
        </w:rPr>
        <w:t xml:space="preserve"> </w:t>
      </w:r>
      <w:r>
        <w:rPr>
          <w:sz w:val="18"/>
          <w:u w:val="single"/>
        </w:rPr>
        <w:t>CREDENCIAMENTO</w:t>
      </w:r>
      <w:r>
        <w:rPr>
          <w:spacing w:val="20"/>
          <w:sz w:val="18"/>
          <w:u w:val="single"/>
        </w:rPr>
        <w:t xml:space="preserve"> </w:t>
      </w:r>
      <w:r>
        <w:rPr>
          <w:sz w:val="18"/>
          <w:u w:val="single"/>
        </w:rPr>
        <w:t>NA</w:t>
      </w:r>
      <w:r>
        <w:rPr>
          <w:spacing w:val="34"/>
          <w:sz w:val="18"/>
          <w:u w:val="single"/>
        </w:rPr>
        <w:t xml:space="preserve"> </w:t>
      </w:r>
      <w:r>
        <w:rPr>
          <w:sz w:val="18"/>
          <w:u w:val="single"/>
        </w:rPr>
        <w:t>FORMA</w:t>
      </w:r>
      <w:r>
        <w:rPr>
          <w:spacing w:val="35"/>
          <w:sz w:val="18"/>
          <w:u w:val="single"/>
        </w:rPr>
        <w:t xml:space="preserve"> </w:t>
      </w:r>
      <w:r>
        <w:rPr>
          <w:sz w:val="18"/>
          <w:u w:val="single"/>
        </w:rPr>
        <w:t>DISCIPLINADA</w:t>
      </w:r>
      <w:r>
        <w:rPr>
          <w:spacing w:val="34"/>
          <w:sz w:val="18"/>
          <w:u w:val="single"/>
        </w:rPr>
        <w:t xml:space="preserve"> </w:t>
      </w:r>
      <w:r>
        <w:rPr>
          <w:sz w:val="18"/>
          <w:u w:val="single"/>
        </w:rPr>
        <w:t>NESTE</w:t>
      </w:r>
      <w:r>
        <w:rPr>
          <w:spacing w:val="35"/>
          <w:sz w:val="18"/>
          <w:u w:val="single"/>
        </w:rPr>
        <w:t xml:space="preserve"> </w:t>
      </w:r>
      <w:r>
        <w:rPr>
          <w:sz w:val="18"/>
          <w:u w:val="single"/>
        </w:rPr>
        <w:t>ITEM</w:t>
      </w:r>
      <w:r>
        <w:rPr>
          <w:spacing w:val="35"/>
          <w:sz w:val="18"/>
          <w:u w:val="single"/>
        </w:rPr>
        <w:t xml:space="preserve"> </w:t>
      </w:r>
      <w:r>
        <w:rPr>
          <w:sz w:val="18"/>
          <w:u w:val="single"/>
        </w:rPr>
        <w:t>DEVERÃO</w:t>
      </w:r>
      <w:r>
        <w:rPr>
          <w:spacing w:val="34"/>
          <w:sz w:val="18"/>
          <w:u w:val="single"/>
        </w:rPr>
        <w:t xml:space="preserve"> </w:t>
      </w:r>
      <w:r>
        <w:rPr>
          <w:sz w:val="18"/>
          <w:u w:val="single"/>
        </w:rPr>
        <w:t>SER</w:t>
      </w:r>
      <w:r>
        <w:rPr>
          <w:spacing w:val="35"/>
          <w:sz w:val="18"/>
          <w:u w:val="single"/>
        </w:rPr>
        <w:t xml:space="preserve"> </w:t>
      </w:r>
      <w:r>
        <w:rPr>
          <w:sz w:val="18"/>
          <w:u w:val="single"/>
        </w:rPr>
        <w:t>ENTREGUES</w:t>
      </w:r>
      <w:r>
        <w:rPr>
          <w:spacing w:val="-42"/>
          <w:sz w:val="18"/>
        </w:rPr>
        <w:t xml:space="preserve"> </w:t>
      </w:r>
      <w:r>
        <w:rPr>
          <w:w w:val="105"/>
          <w:sz w:val="18"/>
          <w:u w:val="single"/>
        </w:rPr>
        <w:t>FORA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DOS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ENVELOPES</w:t>
      </w:r>
      <w:r>
        <w:rPr>
          <w:w w:val="105"/>
          <w:sz w:val="18"/>
        </w:rPr>
        <w:t>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APÓS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ABERTURA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SESSÃO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ANTES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</w:t>
      </w:r>
      <w:r>
        <w:rPr>
          <w:spacing w:val="-4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ABERTURA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DAS</w:t>
      </w:r>
      <w:r>
        <w:rPr>
          <w:spacing w:val="-5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PROPOSTAS</w:t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551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 xml:space="preserve">Os documentos de credenciamento serão examinados e retidos pelo Pregoeiro e Equipe de Apoio, </w:t>
      </w:r>
      <w:r>
        <w:rPr>
          <w:b/>
          <w:w w:val="105"/>
          <w:sz w:val="18"/>
          <w:u w:val="single"/>
        </w:rPr>
        <w:t>antes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da abertura dos envelopes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referentes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preços.</w:t>
      </w:r>
    </w:p>
    <w:p>
      <w:pPr>
        <w:pStyle w:val="8"/>
        <w:numPr>
          <w:ilvl w:val="1"/>
          <w:numId w:val="1"/>
        </w:numPr>
        <w:tabs>
          <w:tab w:val="left" w:pos="542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No caso de não haver credenciados representantes, a Empresa licitante será considerada ausente da sessão para a fase de lances, 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podendo haver qualquer intervenção nesta fase; </w:t>
      </w:r>
      <w:r>
        <w:rPr>
          <w:b/>
          <w:w w:val="105"/>
          <w:sz w:val="18"/>
          <w:u w:val="single"/>
        </w:rPr>
        <w:t>entretanto os envelo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es de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ro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ostas e habilita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 devem ser considerados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ara fins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artici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</w:t>
      </w:r>
      <w:r>
        <w:rPr>
          <w:b/>
          <w:spacing w:val="-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no</w:t>
      </w:r>
      <w:r>
        <w:rPr>
          <w:b/>
          <w:spacing w:val="-2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certame</w:t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577"/>
        </w:tabs>
        <w:spacing w:before="98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No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divergência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documentação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apresentada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credenciamento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apresentada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habilitação,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prevalecerá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o documento que apresentar data </w:t>
      </w:r>
      <w:r>
        <w:rPr>
          <w:w w:val="105"/>
          <w:sz w:val="18"/>
          <w:u w:val="single"/>
        </w:rPr>
        <w:t>mais</w:t>
      </w:r>
      <w:r>
        <w:rPr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recente</w:t>
      </w:r>
      <w:r>
        <w:rPr>
          <w:w w:val="105"/>
          <w:sz w:val="18"/>
        </w:rPr>
        <w:t>, podendo incorrer a licitante em descredenciamento de seu representante ou mesmo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inabilitação,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depender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caso.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392"/>
        </w:tabs>
        <w:spacing w:before="169" w:after="0" w:line="240" w:lineRule="auto"/>
        <w:ind w:left="391" w:right="0" w:hanging="187"/>
        <w:jc w:val="both"/>
      </w:pPr>
      <w:r>
        <w:t>DA</w:t>
      </w:r>
      <w:r>
        <w:rPr>
          <w:spacing w:val="14"/>
        </w:rPr>
        <w:t xml:space="preserve"> </w:t>
      </w:r>
      <w:r>
        <w:t>PROPOSTA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PREÇOS</w:t>
      </w:r>
      <w:r>
        <w:rPr>
          <w:spacing w:val="15"/>
        </w:rPr>
        <w:t xml:space="preserve"> </w:t>
      </w:r>
      <w:r>
        <w:t>(ENVELOPE</w:t>
      </w:r>
      <w:r>
        <w:rPr>
          <w:spacing w:val="15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01):</w:t>
      </w:r>
    </w:p>
    <w:p>
      <w:pPr>
        <w:pStyle w:val="8"/>
        <w:numPr>
          <w:ilvl w:val="1"/>
          <w:numId w:val="1"/>
        </w:numPr>
        <w:tabs>
          <w:tab w:val="left" w:pos="554"/>
        </w:tabs>
        <w:spacing w:before="95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O licitante deverá enviar sua proposta mediante o preenchimento das seguintes informações: valor unitário e total do item (Preço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cotado em moeda corrente nacional de forma unitária com aproximação de no máximo 02 casas decimais em algarismo. O valor total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global em algarismo e por extenso, com indicação das unidades citadas neste Edital), marca, fabricante, descrição detalhada do objeto,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contendo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similares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especificação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indicando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modelo,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garantia,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inscrição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órgão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caso.</w:t>
      </w:r>
    </w:p>
    <w:p>
      <w:pPr>
        <w:pStyle w:val="8"/>
        <w:numPr>
          <w:ilvl w:val="1"/>
          <w:numId w:val="1"/>
        </w:numPr>
        <w:tabs>
          <w:tab w:val="left" w:pos="527"/>
        </w:tabs>
        <w:spacing w:before="101" w:after="0" w:line="240" w:lineRule="auto"/>
        <w:ind w:left="526" w:right="0" w:hanging="322"/>
        <w:jc w:val="both"/>
        <w:rPr>
          <w:sz w:val="18"/>
        </w:rPr>
      </w:pPr>
      <w:r>
        <w:rPr>
          <w:sz w:val="18"/>
        </w:rPr>
        <w:t>Todas</w:t>
      </w:r>
      <w:r>
        <w:rPr>
          <w:spacing w:val="14"/>
          <w:sz w:val="18"/>
        </w:rPr>
        <w:t xml:space="preserve"> </w:t>
      </w:r>
      <w:r>
        <w:rPr>
          <w:sz w:val="18"/>
        </w:rPr>
        <w:t>as</w:t>
      </w:r>
      <w:r>
        <w:rPr>
          <w:spacing w:val="14"/>
          <w:sz w:val="18"/>
        </w:rPr>
        <w:t xml:space="preserve"> </w:t>
      </w:r>
      <w:r>
        <w:rPr>
          <w:sz w:val="18"/>
        </w:rPr>
        <w:t>especificações</w:t>
      </w:r>
      <w:r>
        <w:rPr>
          <w:spacing w:val="14"/>
          <w:sz w:val="18"/>
        </w:rPr>
        <w:t xml:space="preserve"> </w:t>
      </w:r>
      <w:r>
        <w:rPr>
          <w:sz w:val="18"/>
        </w:rPr>
        <w:t>do</w:t>
      </w:r>
      <w:r>
        <w:rPr>
          <w:spacing w:val="14"/>
          <w:sz w:val="18"/>
        </w:rPr>
        <w:t xml:space="preserve"> </w:t>
      </w:r>
      <w:r>
        <w:rPr>
          <w:sz w:val="18"/>
        </w:rPr>
        <w:t>objeto</w:t>
      </w:r>
      <w:r>
        <w:rPr>
          <w:spacing w:val="14"/>
          <w:sz w:val="18"/>
        </w:rPr>
        <w:t xml:space="preserve"> </w:t>
      </w:r>
      <w:r>
        <w:rPr>
          <w:sz w:val="18"/>
        </w:rPr>
        <w:t>contidas</w:t>
      </w:r>
      <w:r>
        <w:rPr>
          <w:spacing w:val="14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proposta</w:t>
      </w:r>
      <w:r>
        <w:rPr>
          <w:spacing w:val="14"/>
          <w:sz w:val="18"/>
        </w:rPr>
        <w:t xml:space="preserve"> </w:t>
      </w:r>
      <w:r>
        <w:rPr>
          <w:sz w:val="18"/>
        </w:rPr>
        <w:t>vinculam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Contratada.</w:t>
      </w:r>
    </w:p>
    <w:p>
      <w:pPr>
        <w:pStyle w:val="8"/>
        <w:numPr>
          <w:ilvl w:val="1"/>
          <w:numId w:val="1"/>
        </w:numPr>
        <w:tabs>
          <w:tab w:val="left" w:pos="549"/>
        </w:tabs>
        <w:spacing w:before="95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Nos valores propostos estarão inclusos todos os custos operacionais, encargos previdenciários, trabalhistas, tributários, comerciais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outros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incidam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direta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indiretamente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bens.</w:t>
      </w:r>
    </w:p>
    <w:p>
      <w:pPr>
        <w:pStyle w:val="8"/>
        <w:numPr>
          <w:ilvl w:val="1"/>
          <w:numId w:val="1"/>
        </w:numPr>
        <w:tabs>
          <w:tab w:val="left" w:pos="554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Os preços ofertados, tanto na proposta inicial, quanto na etapa de lances, serão de exclusiva responsabilidade do licitante, não lhe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assistindo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pleitear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alteração,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alegação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erro,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omissão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outro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pretexto.</w:t>
      </w:r>
    </w:p>
    <w:p>
      <w:pPr>
        <w:pStyle w:val="8"/>
        <w:numPr>
          <w:ilvl w:val="1"/>
          <w:numId w:val="1"/>
        </w:numPr>
        <w:tabs>
          <w:tab w:val="left" w:pos="565"/>
        </w:tabs>
        <w:spacing w:before="96" w:after="0" w:line="240" w:lineRule="auto"/>
        <w:ind w:left="205" w:right="334" w:firstLine="0"/>
        <w:jc w:val="both"/>
        <w:rPr>
          <w:sz w:val="18"/>
        </w:rPr>
      </w:pPr>
      <w:r>
        <w:rPr>
          <w:w w:val="105"/>
          <w:sz w:val="18"/>
        </w:rPr>
        <w:t>Os licitantes devem respeitar os preços máximos estabelecidos nas normas de regência de contratações, quando participarem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públicas.</w:t>
      </w:r>
    </w:p>
    <w:p>
      <w:pPr>
        <w:pStyle w:val="4"/>
        <w:spacing w:before="96"/>
        <w:ind w:left="205" w:right="326"/>
        <w:jc w:val="both"/>
      </w:pPr>
      <w:r>
        <w:rPr>
          <w:b/>
          <w:w w:val="105"/>
        </w:rPr>
        <w:t xml:space="preserve">8.5.1. </w:t>
      </w:r>
      <w:r>
        <w:rPr>
          <w:w w:val="105"/>
        </w:rPr>
        <w:t>O descumprimento das regras supramencionadas pela Administração por parte dos contratados pode ensejar a fiscalização, após o</w:t>
      </w:r>
      <w:r>
        <w:rPr>
          <w:spacing w:val="1"/>
          <w:w w:val="105"/>
        </w:rPr>
        <w:t xml:space="preserve"> </w:t>
      </w:r>
      <w:r>
        <w:rPr>
          <w:w w:val="105"/>
        </w:rPr>
        <w:t>devido</w:t>
      </w:r>
      <w:r>
        <w:rPr>
          <w:spacing w:val="-9"/>
          <w:w w:val="105"/>
        </w:rPr>
        <w:t xml:space="preserve"> </w:t>
      </w:r>
      <w:r>
        <w:rPr>
          <w:w w:val="105"/>
        </w:rPr>
        <w:t>processo</w:t>
      </w:r>
      <w:r>
        <w:rPr>
          <w:spacing w:val="-9"/>
          <w:w w:val="105"/>
        </w:rPr>
        <w:t xml:space="preserve"> </w:t>
      </w:r>
      <w:r>
        <w:rPr>
          <w:w w:val="105"/>
        </w:rPr>
        <w:t>legal,</w:t>
      </w:r>
      <w:r>
        <w:rPr>
          <w:spacing w:val="-9"/>
          <w:w w:val="105"/>
        </w:rPr>
        <w:t xml:space="preserve"> </w:t>
      </w:r>
      <w:r>
        <w:rPr>
          <w:w w:val="105"/>
        </w:rPr>
        <w:t>gerar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seguintes</w:t>
      </w:r>
      <w:r>
        <w:rPr>
          <w:spacing w:val="-9"/>
          <w:w w:val="105"/>
        </w:rPr>
        <w:t xml:space="preserve"> </w:t>
      </w:r>
      <w:r>
        <w:rPr>
          <w:w w:val="105"/>
        </w:rPr>
        <w:t>consequências:</w:t>
      </w:r>
      <w:r>
        <w:rPr>
          <w:spacing w:val="-9"/>
          <w:w w:val="105"/>
        </w:rPr>
        <w:t xml:space="preserve"> </w:t>
      </w:r>
      <w:r>
        <w:rPr>
          <w:w w:val="105"/>
        </w:rPr>
        <w:t>assinaturas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prazo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adoção</w:t>
      </w:r>
      <w:r>
        <w:rPr>
          <w:spacing w:val="-9"/>
          <w:w w:val="105"/>
        </w:rPr>
        <w:t xml:space="preserve"> </w:t>
      </w:r>
      <w:r>
        <w:rPr>
          <w:w w:val="105"/>
        </w:rPr>
        <w:t>das</w:t>
      </w:r>
      <w:r>
        <w:rPr>
          <w:spacing w:val="-8"/>
          <w:w w:val="105"/>
        </w:rPr>
        <w:t xml:space="preserve"> </w:t>
      </w:r>
      <w:r>
        <w:rPr>
          <w:w w:val="105"/>
        </w:rPr>
        <w:t>medidas</w:t>
      </w:r>
      <w:r>
        <w:rPr>
          <w:spacing w:val="-9"/>
          <w:w w:val="105"/>
        </w:rPr>
        <w:t xml:space="preserve"> </w:t>
      </w:r>
      <w:r>
        <w:rPr>
          <w:w w:val="105"/>
        </w:rPr>
        <w:t>necessárias</w:t>
      </w:r>
      <w:r>
        <w:rPr>
          <w:spacing w:val="-9"/>
          <w:w w:val="105"/>
        </w:rPr>
        <w:t xml:space="preserve"> </w:t>
      </w:r>
      <w:r>
        <w:rPr>
          <w:w w:val="105"/>
        </w:rPr>
        <w:t>ao</w:t>
      </w:r>
      <w:r>
        <w:rPr>
          <w:spacing w:val="-9"/>
          <w:w w:val="105"/>
        </w:rPr>
        <w:t xml:space="preserve"> </w:t>
      </w:r>
      <w:r>
        <w:rPr>
          <w:w w:val="105"/>
        </w:rPr>
        <w:t>exato</w:t>
      </w:r>
      <w:r>
        <w:rPr>
          <w:spacing w:val="-9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45"/>
          <w:w w:val="105"/>
        </w:rPr>
        <w:t xml:space="preserve"> </w:t>
      </w:r>
      <w:r>
        <w:rPr>
          <w:w w:val="105"/>
        </w:rPr>
        <w:t>da lei, nos termos do art. 71, inciso IX, da Constituição; ou condenação dos agentes públicos responsáveis e da empresa contratada ao</w:t>
      </w:r>
      <w:r>
        <w:rPr>
          <w:spacing w:val="1"/>
          <w:w w:val="105"/>
        </w:rPr>
        <w:t xml:space="preserve"> </w:t>
      </w:r>
      <w:r>
        <w:rPr>
          <w:w w:val="105"/>
        </w:rPr>
        <w:t>pagamento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5"/>
          <w:w w:val="105"/>
        </w:rPr>
        <w:t xml:space="preserve"> </w:t>
      </w:r>
      <w:r>
        <w:rPr>
          <w:w w:val="105"/>
        </w:rPr>
        <w:t>prejuízos</w:t>
      </w:r>
      <w:r>
        <w:rPr>
          <w:spacing w:val="-6"/>
          <w:w w:val="105"/>
        </w:rPr>
        <w:t xml:space="preserve"> </w:t>
      </w:r>
      <w:r>
        <w:rPr>
          <w:w w:val="105"/>
        </w:rPr>
        <w:t>ao</w:t>
      </w:r>
      <w:r>
        <w:rPr>
          <w:spacing w:val="-5"/>
          <w:w w:val="105"/>
        </w:rPr>
        <w:t xml:space="preserve"> </w:t>
      </w:r>
      <w:r>
        <w:rPr>
          <w:w w:val="105"/>
        </w:rPr>
        <w:t>erário,</w:t>
      </w:r>
      <w:r>
        <w:rPr>
          <w:spacing w:val="-5"/>
          <w:w w:val="105"/>
        </w:rPr>
        <w:t xml:space="preserve"> </w:t>
      </w:r>
      <w:r>
        <w:rPr>
          <w:w w:val="105"/>
        </w:rPr>
        <w:t>caso</w:t>
      </w:r>
      <w:r>
        <w:rPr>
          <w:spacing w:val="-6"/>
          <w:w w:val="105"/>
        </w:rPr>
        <w:t xml:space="preserve"> </w:t>
      </w:r>
      <w:r>
        <w:rPr>
          <w:w w:val="105"/>
        </w:rPr>
        <w:t>verificada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ocorrência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superfaturamento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sobrepreço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execução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contrato.</w:t>
      </w:r>
    </w:p>
    <w:p>
      <w:pPr>
        <w:pStyle w:val="8"/>
        <w:numPr>
          <w:ilvl w:val="1"/>
          <w:numId w:val="1"/>
        </w:numPr>
        <w:tabs>
          <w:tab w:val="left" w:pos="546"/>
        </w:tabs>
        <w:spacing w:before="100" w:after="0" w:line="240" w:lineRule="auto"/>
        <w:ind w:left="205" w:right="324" w:firstLine="0"/>
        <w:jc w:val="both"/>
        <w:rPr>
          <w:b/>
          <w:sz w:val="18"/>
        </w:rPr>
      </w:pPr>
      <w:r>
        <w:rPr>
          <w:w w:val="105"/>
          <w:sz w:val="18"/>
        </w:rPr>
        <w:t xml:space="preserve">As propostas de preços apresentadas pelas licitantes terão o prazo de validade de </w:t>
      </w:r>
      <w:r>
        <w:rPr>
          <w:b/>
          <w:w w:val="105"/>
          <w:sz w:val="18"/>
          <w:u w:val="single"/>
        </w:rPr>
        <w:t>60</w:t>
      </w:r>
      <w:r>
        <w:rPr>
          <w:b/>
          <w:w w:val="105"/>
          <w:sz w:val="18"/>
        </w:rPr>
        <w:t xml:space="preserve"> (</w:t>
      </w:r>
      <w:r>
        <w:rPr>
          <w:b/>
          <w:w w:val="105"/>
          <w:sz w:val="18"/>
          <w:u w:val="single"/>
        </w:rPr>
        <w:t>SESSENTA</w:t>
      </w:r>
      <w:r>
        <w:rPr>
          <w:b/>
          <w:w w:val="105"/>
          <w:sz w:val="18"/>
        </w:rPr>
        <w:t>)</w:t>
      </w:r>
      <w:r>
        <w:rPr>
          <w:b/>
          <w:w w:val="105"/>
          <w:sz w:val="18"/>
          <w:u w:val="single"/>
        </w:rPr>
        <w:t xml:space="preserve"> DIAS A CONTAR DE SUA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APRESENTAÇÃO</w:t>
      </w:r>
      <w:r>
        <w:rPr>
          <w:b/>
          <w:w w:val="105"/>
          <w:sz w:val="18"/>
        </w:rPr>
        <w:t xml:space="preserve">, </w:t>
      </w:r>
      <w:r>
        <w:rPr>
          <w:w w:val="105"/>
          <w:sz w:val="18"/>
        </w:rPr>
        <w:t xml:space="preserve">nos termos do art. 6º da Lei n.º 10.520/2002, </w:t>
      </w:r>
      <w:r>
        <w:rPr>
          <w:b/>
          <w:w w:val="105"/>
          <w:sz w:val="18"/>
        </w:rPr>
        <w:t>contados a partir da data da entrega das propostas e excluídos os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prazos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recursais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previstos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na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legislação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em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vigor.</w:t>
      </w:r>
    </w:p>
    <w:p>
      <w:pPr>
        <w:pStyle w:val="8"/>
        <w:numPr>
          <w:ilvl w:val="1"/>
          <w:numId w:val="1"/>
        </w:numPr>
        <w:tabs>
          <w:tab w:val="left" w:pos="531"/>
        </w:tabs>
        <w:spacing w:before="98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envelope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“</w:t>
      </w:r>
      <w:r>
        <w:rPr>
          <w:b/>
          <w:w w:val="105"/>
          <w:sz w:val="18"/>
        </w:rPr>
        <w:t>PROPOSTA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PREÇOS</w:t>
      </w:r>
      <w:r>
        <w:rPr>
          <w:w w:val="105"/>
          <w:sz w:val="18"/>
        </w:rPr>
        <w:t>”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licitante,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preencher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obrigatoriamente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requisitos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atender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padrões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abaixo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estabelecidos:</w:t>
      </w:r>
    </w:p>
    <w:p>
      <w:pPr>
        <w:pStyle w:val="8"/>
        <w:numPr>
          <w:ilvl w:val="2"/>
          <w:numId w:val="7"/>
        </w:numPr>
        <w:tabs>
          <w:tab w:val="left" w:pos="681"/>
        </w:tabs>
        <w:spacing w:before="96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Deverá ser apresentada em 01 (uma) via, assinada pelo representante legal da licitante, ou pessoa legalmente habilitada através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procuração pública ou particular, em envelope lacrado, identificado com o n.º 01, digitada em linguagem clara e objetiva, sem erros,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rasuras, entrelinhas ou ressalvas, entregues no dia e local preestabelecidos no Edital, contendo a identificação da licitante, endereço,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telefone,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e-mail,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Cadastro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Nacional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Jurídica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CNPJ,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  <w:u w:val="single"/>
        </w:rPr>
        <w:t>numeradas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rubricadas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em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todas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folhas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elo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assinada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última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sobre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o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carimbo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com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o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nome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documento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de</w:t>
      </w:r>
      <w:r>
        <w:rPr>
          <w:b/>
          <w:spacing w:val="-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identifica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</w:t>
      </w:r>
      <w:r>
        <w:rPr>
          <w:w w:val="105"/>
          <w:sz w:val="18"/>
        </w:rPr>
        <w:t>;</w:t>
      </w:r>
    </w:p>
    <w:p>
      <w:pPr>
        <w:pStyle w:val="3"/>
        <w:numPr>
          <w:ilvl w:val="2"/>
          <w:numId w:val="7"/>
        </w:numPr>
        <w:tabs>
          <w:tab w:val="left" w:pos="670"/>
        </w:tabs>
        <w:spacing w:before="102" w:after="0" w:line="240" w:lineRule="auto"/>
        <w:ind w:left="669" w:right="0" w:hanging="465"/>
        <w:jc w:val="both"/>
      </w:pPr>
      <w:r>
        <w:pict>
          <v:shape id="_x0000_s1033" o:spid="_x0000_s1033" style="position:absolute;left:0pt;margin-left:441.05pt;margin-top:14.05pt;height:0.6pt;width:2.7pt;mso-position-horizontal-relative:page;z-index:15730688;mso-width-relative:page;mso-height-relative:page;" fillcolor="#000000" filled="t" stroked="f" coordorigin="8821,282" coordsize="54,12" path="m8874,282l8828,282,8821,282,8821,293,8828,293,8874,293,8874,282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b w:val="0"/>
          <w:w w:val="105"/>
          <w:u w:val="single"/>
        </w:rPr>
        <w:t>A</w:t>
      </w:r>
      <w:r>
        <w:rPr>
          <w:b w:val="0"/>
          <w:spacing w:val="-11"/>
          <w:w w:val="105"/>
        </w:rPr>
        <w:t xml:space="preserve"> </w:t>
      </w:r>
      <w:r>
        <w:rPr>
          <w:b w:val="0"/>
          <w:w w:val="105"/>
        </w:rPr>
        <w:t>p</w:t>
      </w:r>
      <w:r>
        <w:rPr>
          <w:b w:val="0"/>
          <w:w w:val="105"/>
          <w:u w:val="single"/>
        </w:rPr>
        <w:t>roposta</w:t>
      </w:r>
      <w:r>
        <w:rPr>
          <w:b w:val="0"/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im</w:t>
      </w:r>
      <w:r>
        <w:rPr>
          <w:w w:val="105"/>
        </w:rPr>
        <w:t>p</w:t>
      </w:r>
      <w:r>
        <w:rPr>
          <w:w w:val="105"/>
          <w:u w:val="single"/>
        </w:rPr>
        <w:t>ressa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deverá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conter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todos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os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dados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indicados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no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ANEXO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II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>Modelo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Pro</w:t>
      </w:r>
      <w:r>
        <w:rPr>
          <w:w w:val="105"/>
        </w:rPr>
        <w:t>p</w:t>
      </w:r>
      <w:r>
        <w:rPr>
          <w:w w:val="105"/>
          <w:u w:val="single"/>
        </w:rPr>
        <w:t>osta</w:t>
      </w:r>
      <w:r>
        <w:rPr>
          <w:w w:val="105"/>
        </w:rPr>
        <w:t>).</w:t>
      </w:r>
    </w:p>
    <w:p>
      <w:pPr>
        <w:pStyle w:val="8"/>
        <w:numPr>
          <w:ilvl w:val="2"/>
          <w:numId w:val="7"/>
        </w:numPr>
        <w:tabs>
          <w:tab w:val="left" w:pos="879"/>
        </w:tabs>
        <w:spacing w:before="94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 xml:space="preserve">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não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apresentação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proposta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nos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moldes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mínimos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citados,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ou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seja,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que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não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contenha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necessárias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im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rescindíveis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julgamento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justo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correto,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igualdade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licitantes,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contenha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vícios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relevantes,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maculem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essência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oferta,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comprovado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licitantes,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ensejará,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plano,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desclassificação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licitante;</w:t>
      </w:r>
    </w:p>
    <w:p>
      <w:pPr>
        <w:pStyle w:val="8"/>
        <w:numPr>
          <w:ilvl w:val="1"/>
          <w:numId w:val="1"/>
        </w:numPr>
        <w:tabs>
          <w:tab w:val="left" w:pos="554"/>
        </w:tabs>
        <w:spacing w:before="100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As propostas que atenderem aos requisitos deste edital serão verificadas pelo Pregoeiro quanto a erros aritméticos que, caso seja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corrigidas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forma:</w:t>
      </w:r>
    </w:p>
    <w:p>
      <w:pPr>
        <w:pStyle w:val="8"/>
        <w:numPr>
          <w:ilvl w:val="2"/>
          <w:numId w:val="8"/>
        </w:numPr>
        <w:tabs>
          <w:tab w:val="left" w:pos="693"/>
        </w:tabs>
        <w:spacing w:before="96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Se for constatada discrepância entre valores grafados em algarismos e por extenso, prevalecerá o valor por extenso, devendo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Pregoeiro proceder às correções necessárias; caso a licitante não concorde com as correções deverá se manifestar, sendo as razões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registradas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ata;</w:t>
      </w:r>
    </w:p>
    <w:p>
      <w:pPr>
        <w:pStyle w:val="3"/>
        <w:numPr>
          <w:ilvl w:val="2"/>
          <w:numId w:val="8"/>
        </w:numPr>
        <w:tabs>
          <w:tab w:val="left" w:pos="716"/>
        </w:tabs>
        <w:spacing w:before="98" w:after="0" w:line="240" w:lineRule="auto"/>
        <w:ind w:left="205" w:right="325" w:firstLine="0"/>
        <w:jc w:val="both"/>
        <w:rPr>
          <w:b w:val="0"/>
        </w:rPr>
      </w:pPr>
      <w:r>
        <w:rPr>
          <w:w w:val="105"/>
          <w:u w:val="single"/>
        </w:rPr>
        <w:t>Se for constatada discre</w:t>
      </w:r>
      <w:r>
        <w:rPr>
          <w:w w:val="105"/>
        </w:rPr>
        <w:t>p</w:t>
      </w:r>
      <w:r>
        <w:rPr>
          <w:w w:val="105"/>
          <w:u w:val="single"/>
        </w:rPr>
        <w:t>ância entre o</w:t>
      </w:r>
      <w:r>
        <w:rPr>
          <w:w w:val="105"/>
        </w:rPr>
        <w:t xml:space="preserve"> p</w:t>
      </w:r>
      <w:r>
        <w:rPr>
          <w:w w:val="105"/>
          <w:u w:val="single"/>
        </w:rPr>
        <w:t>roduto da multi</w:t>
      </w:r>
      <w:r>
        <w:rPr>
          <w:w w:val="105"/>
        </w:rPr>
        <w:t>p</w:t>
      </w:r>
      <w:r>
        <w:rPr>
          <w:w w:val="105"/>
          <w:u w:val="single"/>
        </w:rPr>
        <w:t>lica</w:t>
      </w:r>
      <w:r>
        <w:rPr>
          <w:w w:val="105"/>
        </w:rPr>
        <w:t>ç</w:t>
      </w:r>
      <w:r>
        <w:rPr>
          <w:w w:val="105"/>
          <w:u w:val="single"/>
        </w:rPr>
        <w:t>ão do</w:t>
      </w:r>
      <w:r>
        <w:rPr>
          <w:w w:val="105"/>
        </w:rPr>
        <w:t xml:space="preserve"> p</w:t>
      </w:r>
      <w:r>
        <w:rPr>
          <w:w w:val="105"/>
          <w:u w:val="single"/>
        </w:rPr>
        <w:t>reço unitário</w:t>
      </w:r>
      <w:r>
        <w:rPr>
          <w:w w:val="105"/>
        </w:rPr>
        <w:t xml:space="preserve"> p</w:t>
      </w:r>
      <w:r>
        <w:rPr>
          <w:w w:val="105"/>
          <w:u w:val="single"/>
        </w:rPr>
        <w:t xml:space="preserve">ela </w:t>
      </w:r>
      <w:r>
        <w:rPr>
          <w:w w:val="105"/>
        </w:rPr>
        <w:t>q</w:t>
      </w:r>
      <w:r>
        <w:rPr>
          <w:w w:val="105"/>
          <w:u w:val="single"/>
        </w:rPr>
        <w:t>uantidade corres</w:t>
      </w:r>
      <w:r>
        <w:rPr>
          <w:w w:val="105"/>
        </w:rPr>
        <w:t>p</w:t>
      </w:r>
      <w:r>
        <w:rPr>
          <w:w w:val="105"/>
          <w:u w:val="single"/>
        </w:rPr>
        <w:t>ondente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revalecerá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reço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unitário</w:t>
      </w:r>
      <w:r>
        <w:rPr>
          <w:b w:val="0"/>
          <w:w w:val="105"/>
        </w:rPr>
        <w:t>;</w:t>
      </w:r>
    </w:p>
    <w:p>
      <w:pPr>
        <w:pStyle w:val="8"/>
        <w:numPr>
          <w:ilvl w:val="2"/>
          <w:numId w:val="8"/>
        </w:numPr>
        <w:tabs>
          <w:tab w:val="left" w:pos="670"/>
        </w:tabs>
        <w:spacing w:before="96" w:after="0" w:line="240" w:lineRule="auto"/>
        <w:ind w:left="669" w:right="0" w:hanging="465"/>
        <w:jc w:val="both"/>
        <w:rPr>
          <w:sz w:val="18"/>
        </w:rPr>
      </w:pPr>
      <w:r>
        <w:rPr>
          <w:w w:val="105"/>
          <w:sz w:val="18"/>
        </w:rPr>
        <w:t>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constatado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erro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adição,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subtração,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multiplicação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divisão,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considerado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resultado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corrigido;</w:t>
      </w:r>
    </w:p>
    <w:p>
      <w:pPr>
        <w:pStyle w:val="8"/>
        <w:numPr>
          <w:ilvl w:val="2"/>
          <w:numId w:val="8"/>
        </w:numPr>
        <w:tabs>
          <w:tab w:val="left" w:pos="670"/>
        </w:tabs>
        <w:spacing w:before="95" w:after="0" w:line="240" w:lineRule="auto"/>
        <w:ind w:left="669" w:right="0" w:hanging="465"/>
        <w:jc w:val="both"/>
        <w:rPr>
          <w:sz w:val="18"/>
        </w:rPr>
      </w:pPr>
      <w:r>
        <w:rPr>
          <w:w w:val="105"/>
          <w:sz w:val="18"/>
        </w:rPr>
        <w:t>Caso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aceite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correções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realizadas,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comercial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desclassificada.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3"/>
        <w:numPr>
          <w:ilvl w:val="1"/>
          <w:numId w:val="1"/>
        </w:numPr>
        <w:tabs>
          <w:tab w:val="left" w:pos="554"/>
        </w:tabs>
        <w:spacing w:before="76" w:after="0" w:line="240" w:lineRule="auto"/>
        <w:ind w:left="205" w:right="333" w:firstLine="0"/>
        <w:jc w:val="left"/>
        <w:rPr>
          <w:b w:val="0"/>
        </w:rPr>
      </w:pPr>
      <w:r>
        <w:pict>
          <v:rect id="_x0000_s1034" o:spid="_x0000_s1034" o:spt="1" style="position:absolute;left:0pt;margin-left:533.6pt;margin-top:12.75pt;height:0.55pt;width:3.2pt;mso-position-horizontal-relative:page;z-index:-1677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u w:val="single"/>
        </w:rPr>
        <w:t>A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entrega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dos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envelo</w:t>
      </w:r>
      <w:r>
        <w:rPr>
          <w:w w:val="105"/>
        </w:rPr>
        <w:t>p</w:t>
      </w:r>
      <w:r>
        <w:rPr>
          <w:w w:val="105"/>
          <w:u w:val="single"/>
        </w:rPr>
        <w:t>es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  <w:u w:val="single"/>
        </w:rPr>
        <w:t>contendo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ro</w:t>
      </w:r>
      <w:r>
        <w:rPr>
          <w:w w:val="105"/>
        </w:rPr>
        <w:t>p</w:t>
      </w:r>
      <w:r>
        <w:rPr>
          <w:w w:val="105"/>
          <w:u w:val="single"/>
        </w:rPr>
        <w:t>osta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re</w:t>
      </w:r>
      <w:r>
        <w:rPr>
          <w:w w:val="105"/>
        </w:rPr>
        <w:t>ç</w:t>
      </w:r>
      <w:r>
        <w:rPr>
          <w:w w:val="105"/>
          <w:u w:val="single"/>
        </w:rPr>
        <w:t>os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e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  <w:u w:val="single"/>
        </w:rPr>
        <w:t>res</w:t>
      </w:r>
      <w:r>
        <w:rPr>
          <w:w w:val="105"/>
        </w:rPr>
        <w:t>p</w:t>
      </w:r>
      <w:r>
        <w:rPr>
          <w:w w:val="105"/>
          <w:u w:val="single"/>
        </w:rPr>
        <w:t>ectiva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documenta</w:t>
      </w:r>
      <w:r>
        <w:rPr>
          <w:w w:val="105"/>
        </w:rPr>
        <w:t>ç</w:t>
      </w:r>
      <w:r>
        <w:rPr>
          <w:w w:val="105"/>
          <w:u w:val="single"/>
        </w:rPr>
        <w:t>ão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s</w:t>
      </w:r>
      <w:r>
        <w:rPr>
          <w:w w:val="105"/>
        </w:rPr>
        <w:t>ig</w:t>
      </w:r>
      <w:r>
        <w:rPr>
          <w:w w:val="105"/>
          <w:u w:val="single"/>
        </w:rPr>
        <w:t>nificará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ex</w:t>
      </w:r>
      <w:r>
        <w:rPr>
          <w:w w:val="105"/>
        </w:rPr>
        <w:t>p</w:t>
      </w:r>
      <w:r>
        <w:rPr>
          <w:w w:val="105"/>
          <w:u w:val="single"/>
        </w:rPr>
        <w:t>ressa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  <w:u w:val="single"/>
        </w:rPr>
        <w:t>aceita</w:t>
      </w:r>
      <w:r>
        <w:rPr>
          <w:w w:val="105"/>
        </w:rPr>
        <w:t>ç</w:t>
      </w:r>
      <w:r>
        <w:rPr>
          <w:w w:val="105"/>
          <w:u w:val="single"/>
        </w:rPr>
        <w:t>ão</w:t>
      </w:r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elas</w:t>
      </w:r>
      <w:r>
        <w:rPr>
          <w:spacing w:val="-44"/>
          <w:w w:val="105"/>
        </w:rPr>
        <w:t xml:space="preserve"> </w:t>
      </w:r>
      <w:r>
        <w:rPr>
          <w:w w:val="105"/>
          <w:u w:val="single"/>
        </w:rPr>
        <w:t>licitantes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  <w:u w:val="single"/>
        </w:rPr>
        <w:t>de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todas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dis</w:t>
      </w:r>
      <w:r>
        <w:rPr>
          <w:w w:val="105"/>
        </w:rPr>
        <w:t>p</w:t>
      </w:r>
      <w:r>
        <w:rPr>
          <w:w w:val="105"/>
          <w:u w:val="single"/>
        </w:rPr>
        <w:t>osi</w:t>
      </w:r>
      <w:r>
        <w:rPr>
          <w:w w:val="105"/>
        </w:rPr>
        <w:t>ç</w:t>
      </w:r>
      <w:r>
        <w:rPr>
          <w:w w:val="105"/>
          <w:u w:val="single"/>
        </w:rPr>
        <w:t>ões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contidas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neste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edital</w:t>
      </w:r>
      <w:r>
        <w:rPr>
          <w:b w:val="0"/>
          <w:w w:val="105"/>
        </w:rPr>
        <w:t>.</w:t>
      </w:r>
    </w:p>
    <w:p>
      <w:pPr>
        <w:pStyle w:val="4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392"/>
        </w:tabs>
        <w:spacing w:before="167" w:after="0" w:line="240" w:lineRule="auto"/>
        <w:ind w:left="391" w:right="0" w:hanging="187"/>
        <w:jc w:val="left"/>
        <w:rPr>
          <w:b/>
          <w:sz w:val="18"/>
        </w:rPr>
      </w:pPr>
      <w:r>
        <w:rPr>
          <w:b/>
          <w:sz w:val="18"/>
        </w:rPr>
        <w:t>DOS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DOCUMENTOS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(ENVELOPE</w:t>
      </w:r>
      <w:r>
        <w:rPr>
          <w:b/>
          <w:spacing w:val="18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02):</w:t>
      </w:r>
    </w:p>
    <w:p>
      <w:pPr>
        <w:pStyle w:val="8"/>
        <w:numPr>
          <w:ilvl w:val="1"/>
          <w:numId w:val="1"/>
        </w:numPr>
        <w:tabs>
          <w:tab w:val="left" w:pos="635"/>
        </w:tabs>
        <w:spacing w:before="95" w:after="0" w:line="240" w:lineRule="auto"/>
        <w:ind w:left="205" w:right="322" w:firstLine="0"/>
        <w:jc w:val="left"/>
        <w:rPr>
          <w:sz w:val="18"/>
        </w:rPr>
      </w:pPr>
      <w:r>
        <w:rPr>
          <w:w w:val="105"/>
          <w:sz w:val="18"/>
        </w:rPr>
        <w:t xml:space="preserve">Para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a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habilitação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na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presente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licitação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exigir-se-á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das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licitantes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a  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 xml:space="preserve">documentação 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abaixo  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 xml:space="preserve">discriminada, 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 xml:space="preserve">que  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conter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obrigatoriamente: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531"/>
        </w:tabs>
        <w:spacing w:before="167" w:after="0" w:line="240" w:lineRule="auto"/>
        <w:ind w:left="530" w:right="0" w:hanging="326"/>
        <w:jc w:val="left"/>
        <w:rPr>
          <w:sz w:val="18"/>
        </w:rPr>
      </w:pPr>
      <w:r>
        <w:rPr>
          <w:w w:val="105"/>
          <w:sz w:val="18"/>
          <w:u w:val="single"/>
        </w:rPr>
        <w:t>A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documentação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relativa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à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habilita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j</w:t>
      </w:r>
      <w:r>
        <w:rPr>
          <w:b/>
          <w:w w:val="105"/>
          <w:sz w:val="18"/>
          <w:u w:val="single"/>
        </w:rPr>
        <w:t>urídica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consistirá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em:</w:t>
      </w:r>
    </w:p>
    <w:p>
      <w:pPr>
        <w:pStyle w:val="8"/>
        <w:numPr>
          <w:ilvl w:val="2"/>
          <w:numId w:val="9"/>
        </w:numPr>
        <w:tabs>
          <w:tab w:val="left" w:pos="670"/>
        </w:tabs>
        <w:spacing w:before="95" w:after="0" w:line="240" w:lineRule="auto"/>
        <w:ind w:left="669" w:right="0" w:hanging="465"/>
        <w:jc w:val="left"/>
        <w:rPr>
          <w:sz w:val="18"/>
        </w:rPr>
      </w:pPr>
      <w:r>
        <w:rPr>
          <w:w w:val="105"/>
          <w:sz w:val="18"/>
        </w:rPr>
        <w:t>Cópia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simples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cédula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identidade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equivalente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(com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foto)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do(s)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sócio(s),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proprietário(s)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licitante;</w:t>
      </w:r>
    </w:p>
    <w:p>
      <w:pPr>
        <w:pStyle w:val="8"/>
        <w:numPr>
          <w:ilvl w:val="2"/>
          <w:numId w:val="9"/>
        </w:numPr>
        <w:tabs>
          <w:tab w:val="left" w:pos="670"/>
        </w:tabs>
        <w:spacing w:before="94" w:after="0" w:line="240" w:lineRule="auto"/>
        <w:ind w:left="669" w:right="0" w:hanging="465"/>
        <w:jc w:val="left"/>
        <w:rPr>
          <w:sz w:val="18"/>
        </w:rPr>
      </w:pP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empresário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individual,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inscrição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Comercial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alteração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contratual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vigor;</w:t>
      </w:r>
    </w:p>
    <w:p>
      <w:pPr>
        <w:pStyle w:val="8"/>
        <w:numPr>
          <w:ilvl w:val="2"/>
          <w:numId w:val="9"/>
        </w:numPr>
        <w:tabs>
          <w:tab w:val="left" w:pos="705"/>
        </w:tabs>
        <w:spacing w:before="95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 xml:space="preserve">Para as sociedades empresárias ou empresas individuais de responsabilidade limitada - EIRELI: </w:t>
      </w:r>
      <w:r>
        <w:rPr>
          <w:b/>
          <w:w w:val="105"/>
          <w:sz w:val="18"/>
          <w:u w:val="single"/>
        </w:rPr>
        <w:t>ato constitutivo</w:t>
      </w:r>
      <w:r>
        <w:rPr>
          <w:b/>
          <w:w w:val="105"/>
          <w:sz w:val="18"/>
        </w:rPr>
        <w:t>,</w:t>
      </w:r>
      <w:r>
        <w:rPr>
          <w:b/>
          <w:w w:val="105"/>
          <w:sz w:val="18"/>
          <w:u w:val="single"/>
        </w:rPr>
        <w:t xml:space="preserve"> estatuto ou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contrato social em v</w:t>
      </w:r>
      <w:r>
        <w:rPr>
          <w:b/>
          <w:w w:val="105"/>
          <w:sz w:val="18"/>
        </w:rPr>
        <w:t>ig</w:t>
      </w:r>
      <w:r>
        <w:rPr>
          <w:b/>
          <w:w w:val="105"/>
          <w:sz w:val="18"/>
          <w:u w:val="single"/>
        </w:rPr>
        <w:t>or</w:t>
      </w:r>
      <w:r>
        <w:rPr>
          <w:w w:val="105"/>
          <w:sz w:val="18"/>
        </w:rPr>
        <w:t>, devidamente registrado na Junta Comercial da respectiva sede do licitante, acompanhado de documento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comprobatório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administradores;</w:t>
      </w:r>
    </w:p>
    <w:p>
      <w:pPr>
        <w:pStyle w:val="8"/>
        <w:numPr>
          <w:ilvl w:val="2"/>
          <w:numId w:val="9"/>
        </w:numPr>
        <w:tabs>
          <w:tab w:val="left" w:pos="1004"/>
        </w:tabs>
        <w:spacing w:before="98" w:after="0" w:line="240" w:lineRule="auto"/>
        <w:ind w:left="205" w:right="328" w:firstLine="0"/>
        <w:jc w:val="both"/>
        <w:rPr>
          <w:sz w:val="18"/>
        </w:rPr>
      </w:pPr>
      <w:r>
        <w:pict>
          <v:rect id="_x0000_s1035" o:spid="_x0000_s1035" o:spt="1" style="position:absolute;left:0pt;margin-left:424.35pt;margin-top:24.3pt;height:0.55pt;width:2.45pt;mso-position-horizontal-relative:page;z-index:-16773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 xml:space="preserve">Em  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se  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tratando  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  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sociedades  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comerciais       ou       empresa       individual       de       responsabilidade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limitada: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ato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constitutivo</w:t>
      </w:r>
      <w:r>
        <w:rPr>
          <w:b/>
          <w:w w:val="105"/>
          <w:sz w:val="18"/>
        </w:rPr>
        <w:t>,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estatuto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ou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contrato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social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em</w:t>
      </w:r>
      <w:r>
        <w:rPr>
          <w:b/>
          <w:spacing w:val="-1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v</w:t>
      </w:r>
      <w:r>
        <w:rPr>
          <w:b/>
          <w:w w:val="105"/>
          <w:sz w:val="18"/>
        </w:rPr>
        <w:t>ig</w:t>
      </w:r>
      <w:r>
        <w:rPr>
          <w:b/>
          <w:w w:val="105"/>
          <w:sz w:val="18"/>
          <w:u w:val="single"/>
        </w:rPr>
        <w:t>or</w:t>
      </w:r>
      <w:r>
        <w:rPr>
          <w:w w:val="105"/>
          <w:sz w:val="18"/>
        </w:rPr>
        <w:t>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estatuto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social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em</w:t>
      </w:r>
      <w:r>
        <w:rPr>
          <w:b/>
          <w:spacing w:val="-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v</w:t>
      </w:r>
      <w:r>
        <w:rPr>
          <w:b/>
          <w:w w:val="105"/>
          <w:sz w:val="18"/>
        </w:rPr>
        <w:t>ig</w:t>
      </w:r>
      <w:r>
        <w:rPr>
          <w:b/>
          <w:w w:val="105"/>
          <w:sz w:val="18"/>
          <w:u w:val="single"/>
        </w:rPr>
        <w:t>or</w:t>
      </w:r>
      <w:r>
        <w:rPr>
          <w:b/>
          <w:w w:val="105"/>
          <w:sz w:val="18"/>
        </w:rPr>
        <w:t>,</w:t>
      </w:r>
      <w:r>
        <w:rPr>
          <w:b/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registrado,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sociedades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ações,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acompanhado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eleição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administradores;</w:t>
      </w:r>
    </w:p>
    <w:p>
      <w:pPr>
        <w:pStyle w:val="8"/>
        <w:numPr>
          <w:ilvl w:val="2"/>
          <w:numId w:val="9"/>
        </w:numPr>
        <w:tabs>
          <w:tab w:val="left" w:pos="673"/>
        </w:tabs>
        <w:spacing w:before="98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Inscrição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Empresas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Mercantis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opera,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averbação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matriz,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participante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sucursal,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filial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agência;</w:t>
      </w:r>
    </w:p>
    <w:p>
      <w:pPr>
        <w:pStyle w:val="8"/>
        <w:numPr>
          <w:ilvl w:val="2"/>
          <w:numId w:val="9"/>
        </w:numPr>
        <w:tabs>
          <w:tab w:val="left" w:pos="670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Inscrição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constitutivo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Civil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Jurídicas,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sociedades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civis,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prova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diretoria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exercício;</w:t>
      </w:r>
    </w:p>
    <w:p>
      <w:pPr>
        <w:pStyle w:val="8"/>
        <w:numPr>
          <w:ilvl w:val="2"/>
          <w:numId w:val="9"/>
        </w:numPr>
        <w:tabs>
          <w:tab w:val="left" w:pos="713"/>
        </w:tabs>
        <w:spacing w:before="96" w:after="0" w:line="240" w:lineRule="auto"/>
        <w:ind w:left="205" w:right="333" w:firstLine="0"/>
        <w:jc w:val="both"/>
        <w:rPr>
          <w:sz w:val="18"/>
        </w:rPr>
      </w:pPr>
      <w:r>
        <w:rPr>
          <w:w w:val="105"/>
          <w:sz w:val="18"/>
        </w:rPr>
        <w:t>Decreto de autorização, em se tratando de sociedade empresária estrangeira em funcionamento no País e ato de registro 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autorização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funcionamento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expedido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órgão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competente,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exigir;</w:t>
      </w:r>
    </w:p>
    <w:p>
      <w:pPr>
        <w:pStyle w:val="3"/>
        <w:numPr>
          <w:ilvl w:val="2"/>
          <w:numId w:val="9"/>
        </w:numPr>
        <w:tabs>
          <w:tab w:val="left" w:pos="728"/>
        </w:tabs>
        <w:spacing w:before="96" w:after="0" w:line="240" w:lineRule="auto"/>
        <w:ind w:left="205" w:right="325" w:firstLine="0"/>
        <w:jc w:val="both"/>
        <w:rPr>
          <w:b w:val="0"/>
        </w:rPr>
      </w:pPr>
      <w:r>
        <w:rPr>
          <w:w w:val="105"/>
          <w:u w:val="single"/>
        </w:rPr>
        <w:t>OS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DOCUMENTOS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ACIMA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>SUBITENS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9.2.2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9.2.7</w:t>
      </w:r>
      <w:r>
        <w:rPr>
          <w:w w:val="105"/>
        </w:rPr>
        <w:t>),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DEVERÃO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ESTAR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ACOMPANHADOS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TODAS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ALTERAÇÕES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OU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CONSOLIDAÇÃO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RESPECTIVA</w:t>
      </w:r>
      <w:r>
        <w:rPr>
          <w:b w:val="0"/>
          <w:w w:val="105"/>
        </w:rPr>
        <w:t>;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531"/>
        </w:tabs>
        <w:spacing w:before="168" w:after="0" w:line="240" w:lineRule="auto"/>
        <w:ind w:left="530" w:right="0" w:hanging="326"/>
        <w:jc w:val="left"/>
        <w:rPr>
          <w:sz w:val="18"/>
        </w:rPr>
      </w:pPr>
      <w:r>
        <w:rPr>
          <w:w w:val="105"/>
          <w:sz w:val="18"/>
          <w:u w:val="single"/>
        </w:rPr>
        <w:t>A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documentação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relativa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à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re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ularidade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fiscal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trabalhista</w:t>
      </w:r>
      <w:r>
        <w:rPr>
          <w:b/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consistirá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em:</w:t>
      </w:r>
    </w:p>
    <w:p>
      <w:pPr>
        <w:pStyle w:val="8"/>
        <w:numPr>
          <w:ilvl w:val="2"/>
          <w:numId w:val="10"/>
        </w:numPr>
        <w:tabs>
          <w:tab w:val="left" w:pos="670"/>
        </w:tabs>
        <w:spacing w:before="95" w:after="0" w:line="240" w:lineRule="auto"/>
        <w:ind w:left="669" w:right="0" w:hanging="465"/>
        <w:jc w:val="left"/>
        <w:rPr>
          <w:sz w:val="18"/>
        </w:rPr>
      </w:pPr>
      <w:r>
        <w:rPr>
          <w:w w:val="105"/>
          <w:sz w:val="18"/>
        </w:rPr>
        <w:t>Prova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inscrição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Cadastro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Nacional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Pessoas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Jurídicas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CNPJ</w:t>
      </w:r>
      <w:r>
        <w:rPr>
          <w:w w:val="105"/>
          <w:sz w:val="18"/>
        </w:rPr>
        <w:t>;</w:t>
      </w:r>
    </w:p>
    <w:p>
      <w:pPr>
        <w:pStyle w:val="8"/>
        <w:numPr>
          <w:ilvl w:val="2"/>
          <w:numId w:val="10"/>
        </w:numPr>
        <w:tabs>
          <w:tab w:val="left" w:pos="710"/>
        </w:tabs>
        <w:spacing w:before="94" w:after="0" w:line="240" w:lineRule="auto"/>
        <w:ind w:left="205" w:right="325" w:firstLine="0"/>
        <w:jc w:val="left"/>
        <w:rPr>
          <w:sz w:val="18"/>
        </w:rPr>
      </w:pPr>
      <w:r>
        <w:rPr>
          <w:w w:val="105"/>
          <w:sz w:val="18"/>
        </w:rPr>
        <w:t>Prova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inscrição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cadastro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contribuintes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estadual</w:t>
      </w:r>
      <w:r>
        <w:rPr>
          <w:spacing w:val="30"/>
          <w:w w:val="105"/>
          <w:sz w:val="18"/>
        </w:rPr>
        <w:t xml:space="preserve"> </w:t>
      </w:r>
      <w:r>
        <w:rPr>
          <w:b/>
          <w:w w:val="105"/>
          <w:sz w:val="18"/>
        </w:rPr>
        <w:t>ou</w:t>
      </w:r>
      <w:r>
        <w:rPr>
          <w:b/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municipal,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houver,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relativo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domicílio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sede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licitante,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pertinente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ramo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atividade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compatível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contratual;</w:t>
      </w:r>
    </w:p>
    <w:p>
      <w:pPr>
        <w:pStyle w:val="8"/>
        <w:numPr>
          <w:ilvl w:val="2"/>
          <w:numId w:val="10"/>
        </w:numPr>
        <w:tabs>
          <w:tab w:val="left" w:pos="693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pict>
          <v:rect id="_x0000_s1036" o:spid="_x0000_s1036" o:spt="1" style="position:absolute;left:0pt;margin-left:330.9pt;margin-top:24.2pt;height:0.55pt;width:1.55pt;mso-position-horizontal-relative:page;z-index:-16772096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>Prova de Regularidade relativa à Seguridade Social (</w:t>
      </w:r>
      <w:r>
        <w:rPr>
          <w:b/>
          <w:w w:val="105"/>
          <w:sz w:val="18"/>
        </w:rPr>
        <w:t>INSS</w:t>
      </w:r>
      <w:r>
        <w:rPr>
          <w:w w:val="105"/>
          <w:sz w:val="18"/>
        </w:rPr>
        <w:t>) e Prova de Regularidade para com a Fazenda Federal, por meio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Certidão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unificada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expedida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Procuradoria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Geral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Fazenda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Nacional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r>
        <w:fldChar w:fldCharType="begin"/>
      </w:r>
      <w:r>
        <w:instrText xml:space="preserve"> HYPERLINK "http://www.pgfn.fazenda.gov.br/" \h </w:instrText>
      </w:r>
      <w:r>
        <w:fldChar w:fldCharType="separate"/>
      </w:r>
      <w:r>
        <w:rPr>
          <w:color w:val="0000ED"/>
          <w:w w:val="105"/>
          <w:sz w:val="18"/>
          <w:u w:val="single" w:color="0000ED"/>
        </w:rPr>
        <w:t>www</w:t>
      </w:r>
      <w:r>
        <w:rPr>
          <w:color w:val="0000ED"/>
          <w:w w:val="105"/>
          <w:sz w:val="18"/>
        </w:rPr>
        <w:t>.pg</w:t>
      </w:r>
      <w:r>
        <w:rPr>
          <w:color w:val="0000ED"/>
          <w:w w:val="105"/>
          <w:sz w:val="18"/>
          <w:u w:val="single" w:color="0000ED"/>
        </w:rPr>
        <w:t>fn.fazenda</w:t>
      </w:r>
      <w:r>
        <w:rPr>
          <w:color w:val="0000ED"/>
          <w:w w:val="105"/>
          <w:sz w:val="18"/>
        </w:rPr>
        <w:t>.g</w:t>
      </w:r>
      <w:r>
        <w:rPr>
          <w:color w:val="0000ED"/>
          <w:w w:val="105"/>
          <w:sz w:val="18"/>
          <w:u w:val="single" w:color="0000ED"/>
        </w:rPr>
        <w:t>ov.br</w:t>
      </w:r>
      <w:r>
        <w:rPr>
          <w:color w:val="0000ED"/>
          <w:w w:val="105"/>
          <w:sz w:val="18"/>
          <w:u w:val="single" w:color="0000ED"/>
        </w:rPr>
        <w:fldChar w:fldCharType="end"/>
      </w:r>
      <w:r>
        <w:rPr>
          <w:w w:val="105"/>
          <w:sz w:val="18"/>
        </w:rPr>
        <w:t>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Quitação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Tributos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Contribuições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Federais, expedida pela Receita Federal (</w:t>
      </w:r>
      <w:r>
        <w:fldChar w:fldCharType="begin"/>
      </w:r>
      <w:r>
        <w:instrText xml:space="preserve"> HYPERLINK "http://www.receita.fazenda.gov.br/" \h </w:instrText>
      </w:r>
      <w:r>
        <w:fldChar w:fldCharType="separate"/>
      </w:r>
      <w:r>
        <w:rPr>
          <w:color w:val="0000ED"/>
          <w:w w:val="105"/>
          <w:sz w:val="18"/>
          <w:u w:val="single" w:color="0000ED"/>
        </w:rPr>
        <w:t>www.receita.fazenda</w:t>
      </w:r>
      <w:r>
        <w:rPr>
          <w:color w:val="0000ED"/>
          <w:w w:val="105"/>
          <w:sz w:val="18"/>
        </w:rPr>
        <w:t>.g</w:t>
      </w:r>
      <w:r>
        <w:rPr>
          <w:color w:val="0000ED"/>
          <w:w w:val="105"/>
          <w:sz w:val="18"/>
          <w:u w:val="single" w:color="0000ED"/>
        </w:rPr>
        <w:t>ov.br</w:t>
      </w:r>
      <w:r>
        <w:rPr>
          <w:color w:val="0000ED"/>
          <w:w w:val="105"/>
          <w:sz w:val="18"/>
          <w:u w:val="single" w:color="0000ED"/>
        </w:rPr>
        <w:fldChar w:fldCharType="end"/>
      </w:r>
      <w:r>
        <w:rPr>
          <w:w w:val="105"/>
          <w:sz w:val="18"/>
        </w:rPr>
        <w:t>); ou Certidão Conjunta Negativa de Débitos Relativos a Tributos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Federais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Dívida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Ativa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União;</w:t>
      </w:r>
    </w:p>
    <w:p>
      <w:pPr>
        <w:pStyle w:val="8"/>
        <w:numPr>
          <w:ilvl w:val="2"/>
          <w:numId w:val="10"/>
        </w:numPr>
        <w:tabs>
          <w:tab w:val="left" w:pos="728"/>
        </w:tabs>
        <w:spacing w:before="100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Prova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relativa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ao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Fundo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Garantia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por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Tempo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Serviço,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por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meio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do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 xml:space="preserve">Certificado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 xml:space="preserve">de 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 xml:space="preserve">do </w:t>
      </w:r>
      <w:r>
        <w:rPr>
          <w:b/>
          <w:sz w:val="18"/>
        </w:rPr>
        <w:t xml:space="preserve">FGTS </w:t>
      </w:r>
      <w:r>
        <w:rPr>
          <w:sz w:val="18"/>
        </w:rPr>
        <w:t>(CRF), expedida pela Caixa Econômica Federal (</w:t>
      </w:r>
      <w:r>
        <w:fldChar w:fldCharType="begin"/>
      </w:r>
      <w:r>
        <w:instrText xml:space="preserve"> HYPERLINK "http://www.caixa.gov.br/" \h </w:instrText>
      </w:r>
      <w:r>
        <w:fldChar w:fldCharType="separate"/>
      </w:r>
      <w:r>
        <w:rPr>
          <w:color w:val="0000ED"/>
          <w:sz w:val="18"/>
          <w:u w:val="single" w:color="0000ED"/>
        </w:rPr>
        <w:t>www.caixa</w:t>
      </w:r>
      <w:r>
        <w:rPr>
          <w:color w:val="0000ED"/>
          <w:sz w:val="18"/>
        </w:rPr>
        <w:t>.g</w:t>
      </w:r>
      <w:r>
        <w:rPr>
          <w:color w:val="0000ED"/>
          <w:sz w:val="18"/>
          <w:u w:val="single" w:color="0000ED"/>
        </w:rPr>
        <w:t>ov.br</w:t>
      </w:r>
      <w:r>
        <w:rPr>
          <w:color w:val="0000ED"/>
          <w:sz w:val="18"/>
          <w:u w:val="single" w:color="0000ED"/>
        </w:rPr>
        <w:fldChar w:fldCharType="end"/>
      </w:r>
      <w:r>
        <w:rPr>
          <w:sz w:val="18"/>
        </w:rPr>
        <w:t>) ou do documento denominado “Situação de Regularidade do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Empregador”,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vigor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encerramento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envelopes;</w:t>
      </w:r>
    </w:p>
    <w:p>
      <w:pPr>
        <w:pStyle w:val="8"/>
        <w:numPr>
          <w:ilvl w:val="2"/>
          <w:numId w:val="10"/>
        </w:numPr>
        <w:tabs>
          <w:tab w:val="left" w:pos="678"/>
        </w:tabs>
        <w:spacing w:before="98" w:after="0" w:line="240" w:lineRule="auto"/>
        <w:ind w:left="205" w:right="331" w:firstLine="0"/>
        <w:jc w:val="both"/>
        <w:rPr>
          <w:sz w:val="18"/>
        </w:rPr>
      </w:pPr>
      <w:r>
        <w:rPr>
          <w:w w:val="105"/>
          <w:sz w:val="18"/>
        </w:rPr>
        <w:t>Prova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Fazenda</w:t>
      </w:r>
      <w:r>
        <w:rPr>
          <w:b/>
          <w:spacing w:val="-9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Estadual</w:t>
      </w:r>
      <w:r>
        <w:rPr>
          <w:w w:val="105"/>
          <w:sz w:val="18"/>
        </w:rPr>
        <w:t>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 meio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 Certidão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relação 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tributos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estaduais (ICMS),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expedida pela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Secretaria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Fazenda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Estadual,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domicílio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licitante;</w:t>
      </w:r>
    </w:p>
    <w:p>
      <w:pPr>
        <w:pStyle w:val="8"/>
        <w:numPr>
          <w:ilvl w:val="2"/>
          <w:numId w:val="10"/>
        </w:numPr>
        <w:tabs>
          <w:tab w:val="left" w:pos="698"/>
        </w:tabs>
        <w:spacing w:before="96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 xml:space="preserve">Prova de Regularidade para com a </w:t>
      </w:r>
      <w:r>
        <w:rPr>
          <w:b/>
          <w:w w:val="105"/>
          <w:sz w:val="18"/>
          <w:u w:val="single"/>
        </w:rPr>
        <w:t>Fazenda Munici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al</w:t>
      </w:r>
      <w:r>
        <w:rPr>
          <w:w w:val="105"/>
          <w:sz w:val="18"/>
        </w:rPr>
        <w:t>, por meio de Certidão em relação a tributos Municipais, expedida 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Prefeitura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domicílio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licitante;</w:t>
      </w:r>
    </w:p>
    <w:p>
      <w:pPr>
        <w:pStyle w:val="8"/>
        <w:numPr>
          <w:ilvl w:val="2"/>
          <w:numId w:val="10"/>
        </w:numPr>
        <w:tabs>
          <w:tab w:val="left" w:pos="700"/>
          <w:tab w:val="left" w:pos="1350"/>
          <w:tab w:val="left" w:pos="2818"/>
          <w:tab w:val="left" w:pos="3479"/>
          <w:tab w:val="left" w:pos="4623"/>
          <w:tab w:val="left" w:pos="5865"/>
          <w:tab w:val="left" w:pos="6756"/>
          <w:tab w:val="left" w:pos="7961"/>
          <w:tab w:val="left" w:pos="9172"/>
          <w:tab w:val="left" w:pos="9926"/>
        </w:tabs>
        <w:spacing w:before="96" w:after="0" w:line="240" w:lineRule="auto"/>
        <w:ind w:left="205" w:right="327" w:firstLine="0"/>
        <w:jc w:val="both"/>
        <w:rPr>
          <w:sz w:val="18"/>
        </w:rPr>
      </w:pPr>
      <w:r>
        <w:pict>
          <v:rect id="_x0000_s1037" o:spid="_x0000_s1037" o:spt="1" style="position:absolute;left:0pt;margin-left:134.5pt;margin-top:34.65pt;height:0.55pt;width:3.15pt;mso-position-horizontal-relative:page;z-index:-16772096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>Prova de inexistência de débitos inadimplidos perante a Justiça do Trabalho, mediante a apresentação da Certidão Negativa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Débitos</w:t>
      </w:r>
      <w:r>
        <w:rPr>
          <w:w w:val="105"/>
          <w:sz w:val="18"/>
        </w:rPr>
        <w:tab/>
      </w:r>
      <w:r>
        <w:rPr>
          <w:w w:val="105"/>
          <w:sz w:val="18"/>
        </w:rPr>
        <w:t>Trabalhistas</w:t>
      </w:r>
      <w:r>
        <w:rPr>
          <w:w w:val="105"/>
          <w:sz w:val="18"/>
        </w:rPr>
        <w:tab/>
      </w:r>
      <w:r>
        <w:rPr>
          <w:w w:val="105"/>
          <w:sz w:val="18"/>
        </w:rPr>
        <w:t>–</w:t>
      </w:r>
      <w:r>
        <w:rPr>
          <w:w w:val="105"/>
          <w:sz w:val="18"/>
        </w:rPr>
        <w:tab/>
      </w:r>
      <w:r>
        <w:rPr>
          <w:b/>
          <w:w w:val="105"/>
          <w:sz w:val="18"/>
          <w:u w:val="single"/>
        </w:rPr>
        <w:t>CNDT</w:t>
      </w:r>
      <w:r>
        <w:rPr>
          <w:w w:val="105"/>
          <w:sz w:val="18"/>
        </w:rPr>
        <w:t>,</w:t>
      </w:r>
      <w:r>
        <w:rPr>
          <w:w w:val="105"/>
          <w:sz w:val="18"/>
        </w:rPr>
        <w:tab/>
      </w:r>
      <w:r>
        <w:rPr>
          <w:w w:val="105"/>
          <w:sz w:val="18"/>
        </w:rPr>
        <w:t>expedida</w:t>
      </w:r>
      <w:r>
        <w:rPr>
          <w:w w:val="105"/>
          <w:sz w:val="18"/>
        </w:rPr>
        <w:tab/>
      </w:r>
      <w:r>
        <w:rPr>
          <w:w w:val="105"/>
          <w:sz w:val="18"/>
        </w:rPr>
        <w:t>pelo</w:t>
      </w:r>
      <w:r>
        <w:rPr>
          <w:w w:val="105"/>
          <w:sz w:val="18"/>
        </w:rPr>
        <w:tab/>
      </w:r>
      <w:r>
        <w:rPr>
          <w:w w:val="105"/>
          <w:sz w:val="18"/>
        </w:rPr>
        <w:t>Tribunal</w:t>
      </w:r>
      <w:r>
        <w:rPr>
          <w:w w:val="105"/>
          <w:sz w:val="18"/>
        </w:rPr>
        <w:tab/>
      </w:r>
      <w:r>
        <w:rPr>
          <w:w w:val="105"/>
          <w:sz w:val="18"/>
        </w:rPr>
        <w:t>Superior</w:t>
      </w:r>
      <w:r>
        <w:rPr>
          <w:w w:val="105"/>
          <w:sz w:val="18"/>
        </w:rPr>
        <w:tab/>
      </w:r>
      <w:r>
        <w:rPr>
          <w:w w:val="105"/>
          <w:sz w:val="18"/>
        </w:rPr>
        <w:t>do</w:t>
      </w:r>
      <w:r>
        <w:rPr>
          <w:w w:val="105"/>
          <w:sz w:val="18"/>
        </w:rPr>
        <w:tab/>
      </w:r>
      <w:r>
        <w:rPr>
          <w:spacing w:val="-3"/>
          <w:w w:val="105"/>
          <w:sz w:val="18"/>
        </w:rPr>
        <w:t>Trabalho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(www.tst.jus.br;</w:t>
      </w:r>
      <w:r>
        <w:rPr>
          <w:color w:val="0000ED"/>
          <w:w w:val="105"/>
          <w:sz w:val="18"/>
        </w:rPr>
        <w:t xml:space="preserve"> </w:t>
      </w:r>
      <w:r>
        <w:fldChar w:fldCharType="begin"/>
      </w:r>
      <w:r>
        <w:instrText xml:space="preserve"> HYPERLINK "http://www.csjt.jus.br/" \h </w:instrText>
      </w:r>
      <w:r>
        <w:fldChar w:fldCharType="separate"/>
      </w:r>
      <w:r>
        <w:rPr>
          <w:color w:val="0000ED"/>
          <w:w w:val="105"/>
          <w:sz w:val="18"/>
          <w:u w:val="single" w:color="0000ED"/>
        </w:rPr>
        <w:t>www.c</w:t>
      </w:r>
      <w:r>
        <w:rPr>
          <w:color w:val="0000ED"/>
          <w:w w:val="105"/>
          <w:sz w:val="18"/>
        </w:rPr>
        <w:t>sjt.j</w:t>
      </w:r>
      <w:r>
        <w:rPr>
          <w:color w:val="0000ED"/>
          <w:w w:val="105"/>
          <w:sz w:val="18"/>
          <w:u w:val="single" w:color="0000ED"/>
        </w:rPr>
        <w:t>us.br</w:t>
      </w:r>
      <w:r>
        <w:rPr>
          <w:color w:val="0000ED"/>
          <w:w w:val="105"/>
          <w:sz w:val="18"/>
          <w:u w:val="single" w:color="0000ED"/>
        </w:rPr>
        <w:fldChar w:fldCharType="end"/>
      </w:r>
      <w:r>
        <w:rPr>
          <w:color w:val="0000ED"/>
          <w:w w:val="105"/>
          <w:sz w:val="18"/>
        </w:rPr>
        <w:t xml:space="preserve"> </w:t>
      </w:r>
      <w:r>
        <w:rPr>
          <w:w w:val="105"/>
          <w:sz w:val="18"/>
        </w:rPr>
        <w:t>ou www.trt11.jus.br), conforme Lei nº 12.440 de 07/07/2011 e Resolução Administrativa TST nº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1470/2011;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531"/>
        </w:tabs>
        <w:spacing w:before="171" w:after="0" w:line="240" w:lineRule="auto"/>
        <w:ind w:left="530" w:right="0" w:hanging="326"/>
        <w:jc w:val="both"/>
        <w:rPr>
          <w:sz w:val="18"/>
        </w:rPr>
      </w:pPr>
      <w:r>
        <w:rPr>
          <w:w w:val="105"/>
          <w:sz w:val="18"/>
          <w:u w:val="single"/>
        </w:rPr>
        <w:t>A</w:t>
      </w:r>
      <w:r>
        <w:rPr>
          <w:spacing w:val="-1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documentação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relativa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à</w:t>
      </w:r>
      <w:r>
        <w:rPr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q</w:t>
      </w:r>
      <w:r>
        <w:rPr>
          <w:b/>
          <w:w w:val="105"/>
          <w:sz w:val="18"/>
          <w:u w:val="single"/>
        </w:rPr>
        <w:t>ualifica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técnica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consistirá</w:t>
      </w:r>
      <w:r>
        <w:rPr>
          <w:spacing w:val="-11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em:</w:t>
      </w:r>
    </w:p>
    <w:p>
      <w:pPr>
        <w:spacing w:before="95"/>
        <w:ind w:left="205" w:right="0" w:firstLine="0"/>
        <w:jc w:val="both"/>
        <w:rPr>
          <w:sz w:val="18"/>
        </w:rPr>
      </w:pPr>
      <w:r>
        <w:rPr>
          <w:b/>
          <w:w w:val="105"/>
          <w:sz w:val="18"/>
        </w:rPr>
        <w:t>9.4.1.</w:t>
      </w:r>
      <w:r>
        <w:rPr>
          <w:b/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Suprimido.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531"/>
        </w:tabs>
        <w:spacing w:before="166" w:after="0" w:line="240" w:lineRule="auto"/>
        <w:ind w:left="530" w:right="0" w:hanging="326"/>
        <w:jc w:val="left"/>
        <w:rPr>
          <w:sz w:val="18"/>
        </w:rPr>
      </w:pPr>
      <w:r>
        <w:rPr>
          <w:sz w:val="18"/>
          <w:u w:val="single"/>
        </w:rPr>
        <w:t>A</w:t>
      </w:r>
      <w:r>
        <w:rPr>
          <w:spacing w:val="20"/>
          <w:sz w:val="18"/>
          <w:u w:val="single"/>
        </w:rPr>
        <w:t xml:space="preserve"> </w:t>
      </w:r>
      <w:r>
        <w:rPr>
          <w:sz w:val="18"/>
          <w:u w:val="single"/>
        </w:rPr>
        <w:t>documentação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relativa</w:t>
      </w:r>
      <w:r>
        <w:rPr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à</w:t>
      </w:r>
      <w:r>
        <w:rPr>
          <w:spacing w:val="20"/>
          <w:sz w:val="18"/>
        </w:rPr>
        <w:t xml:space="preserve"> </w:t>
      </w:r>
      <w:r>
        <w:rPr>
          <w:b/>
          <w:sz w:val="18"/>
        </w:rPr>
        <w:t>q</w:t>
      </w:r>
      <w:r>
        <w:rPr>
          <w:b/>
          <w:sz w:val="18"/>
          <w:u w:val="single"/>
        </w:rPr>
        <w:t>ualifica</w:t>
      </w:r>
      <w:r>
        <w:rPr>
          <w:b/>
          <w:sz w:val="18"/>
        </w:rPr>
        <w:t>ç</w:t>
      </w:r>
      <w:r>
        <w:rPr>
          <w:b/>
          <w:sz w:val="18"/>
          <w:u w:val="single"/>
        </w:rPr>
        <w:t>ão</w:t>
      </w:r>
      <w:r>
        <w:rPr>
          <w:b/>
          <w:spacing w:val="21"/>
          <w:sz w:val="18"/>
          <w:u w:val="single"/>
        </w:rPr>
        <w:t xml:space="preserve"> </w:t>
      </w:r>
      <w:r>
        <w:rPr>
          <w:b/>
          <w:sz w:val="18"/>
          <w:u w:val="single"/>
        </w:rPr>
        <w:t>econômico-financeira</w:t>
      </w:r>
      <w:r>
        <w:rPr>
          <w:b/>
          <w:spacing w:val="21"/>
          <w:sz w:val="18"/>
          <w:u w:val="single"/>
        </w:rPr>
        <w:t xml:space="preserve"> </w:t>
      </w:r>
      <w:r>
        <w:rPr>
          <w:sz w:val="18"/>
          <w:u w:val="single"/>
        </w:rPr>
        <w:t>consistirá</w:t>
      </w:r>
      <w:r>
        <w:rPr>
          <w:spacing w:val="20"/>
          <w:sz w:val="18"/>
          <w:u w:val="single"/>
        </w:rPr>
        <w:t xml:space="preserve"> </w:t>
      </w:r>
      <w:r>
        <w:rPr>
          <w:sz w:val="18"/>
          <w:u w:val="single"/>
        </w:rPr>
        <w:t>em:</w:t>
      </w:r>
    </w:p>
    <w:p>
      <w:pPr>
        <w:pStyle w:val="8"/>
        <w:numPr>
          <w:ilvl w:val="2"/>
          <w:numId w:val="11"/>
        </w:numPr>
        <w:tabs>
          <w:tab w:val="left" w:pos="739"/>
        </w:tabs>
        <w:spacing w:before="94" w:after="0" w:line="240" w:lineRule="auto"/>
        <w:ind w:left="205" w:right="326" w:firstLine="0"/>
        <w:jc w:val="left"/>
        <w:rPr>
          <w:sz w:val="18"/>
        </w:rPr>
      </w:pPr>
      <w:r>
        <w:rPr>
          <w:w w:val="105"/>
          <w:sz w:val="18"/>
        </w:rPr>
        <w:t>Certidão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negativa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falência,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concordata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recuperação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judicial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expedida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distribuidor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comarca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SEDE</w:t>
      </w:r>
      <w:r>
        <w:rPr>
          <w:b/>
          <w:spacing w:val="1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DA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LICITANTE</w:t>
      </w:r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emitida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período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5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30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(</w:t>
      </w:r>
      <w:r>
        <w:rPr>
          <w:b/>
          <w:w w:val="105"/>
          <w:sz w:val="18"/>
          <w:u w:val="single"/>
        </w:rPr>
        <w:t>TRINTA</w:t>
      </w:r>
      <w:r>
        <w:rPr>
          <w:b/>
          <w:w w:val="105"/>
          <w:sz w:val="18"/>
        </w:rPr>
        <w:t>)</w:t>
      </w:r>
      <w:r>
        <w:rPr>
          <w:b/>
          <w:spacing w:val="2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DIAS</w:t>
      </w:r>
      <w:r>
        <w:rPr>
          <w:b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anteriores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fixada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envelopes.</w:t>
      </w:r>
    </w:p>
    <w:p>
      <w:pPr>
        <w:pStyle w:val="8"/>
        <w:numPr>
          <w:ilvl w:val="3"/>
          <w:numId w:val="11"/>
        </w:numPr>
        <w:tabs>
          <w:tab w:val="left" w:pos="821"/>
        </w:tabs>
        <w:spacing w:before="97" w:after="0" w:line="240" w:lineRule="auto"/>
        <w:ind w:left="205" w:right="323" w:firstLine="0"/>
        <w:jc w:val="left"/>
        <w:rPr>
          <w:sz w:val="18"/>
        </w:rPr>
      </w:pPr>
      <w:r>
        <w:rPr>
          <w:w w:val="105"/>
          <w:sz w:val="18"/>
        </w:rPr>
        <w:t>Estão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dispensadas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Certidão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trata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subitem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anterior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recuperação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judicial,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apresentem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certidão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emitida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instância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judicial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certifique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aptidão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econômica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mister.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531"/>
        </w:tabs>
        <w:spacing w:before="167" w:after="0" w:line="240" w:lineRule="auto"/>
        <w:ind w:left="530" w:right="0" w:hanging="326"/>
        <w:jc w:val="both"/>
        <w:rPr>
          <w:sz w:val="18"/>
        </w:rPr>
      </w:pPr>
      <w:r>
        <w:rPr>
          <w:sz w:val="18"/>
          <w:u w:val="single"/>
        </w:rPr>
        <w:t>Outras</w:t>
      </w:r>
      <w:r>
        <w:rPr>
          <w:spacing w:val="19"/>
          <w:sz w:val="18"/>
          <w:u w:val="single"/>
        </w:rPr>
        <w:t xml:space="preserve"> </w:t>
      </w:r>
      <w:r>
        <w:rPr>
          <w:sz w:val="18"/>
          <w:u w:val="single"/>
        </w:rPr>
        <w:t>declarações:</w:t>
      </w:r>
    </w:p>
    <w:p>
      <w:pPr>
        <w:pStyle w:val="8"/>
        <w:numPr>
          <w:ilvl w:val="2"/>
          <w:numId w:val="12"/>
        </w:numPr>
        <w:tabs>
          <w:tab w:val="left" w:pos="670"/>
        </w:tabs>
        <w:spacing w:before="95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Declaração,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impressa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papel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timbrado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inexistência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quadro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pessoal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menores,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disposto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inciso XXXIII, do art. 7º da Constituição Federal, </w:t>
      </w:r>
      <w:r>
        <w:rPr>
          <w:b/>
          <w:w w:val="105"/>
          <w:sz w:val="18"/>
          <w:u w:val="single"/>
        </w:rPr>
        <w:t>devidamente CARIMBADA e ASSINADA pelo re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resentante le</w:t>
      </w:r>
      <w:r>
        <w:rPr>
          <w:b/>
          <w:w w:val="105"/>
          <w:sz w:val="18"/>
        </w:rPr>
        <w:t>g</w:t>
      </w:r>
      <w:r>
        <w:rPr>
          <w:b/>
          <w:w w:val="105"/>
          <w:sz w:val="18"/>
          <w:u w:val="single"/>
        </w:rPr>
        <w:t>al</w:t>
      </w:r>
      <w:r>
        <w:rPr>
          <w:w w:val="105"/>
          <w:sz w:val="18"/>
        </w:rPr>
        <w:t>, conforme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VII</w:t>
      </w:r>
      <w:r>
        <w:rPr>
          <w:w w:val="105"/>
          <w:sz w:val="18"/>
        </w:rPr>
        <w:t>;</w:t>
      </w:r>
    </w:p>
    <w:p>
      <w:pPr>
        <w:pStyle w:val="8"/>
        <w:numPr>
          <w:ilvl w:val="2"/>
          <w:numId w:val="12"/>
        </w:numPr>
        <w:tabs>
          <w:tab w:val="left" w:pos="704"/>
        </w:tabs>
        <w:spacing w:before="98" w:after="0" w:line="240" w:lineRule="auto"/>
        <w:ind w:left="205" w:right="326" w:firstLine="0"/>
        <w:jc w:val="left"/>
        <w:rPr>
          <w:b/>
          <w:sz w:val="18"/>
        </w:rPr>
      </w:pPr>
      <w:r>
        <w:rPr>
          <w:w w:val="105"/>
          <w:sz w:val="18"/>
        </w:rPr>
        <w:t>Declaração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expressa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inexistência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fatos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impeditivos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habilitação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mesma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impedida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promovidas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órgãos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Entidade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29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devidamente</w:t>
      </w:r>
      <w:r>
        <w:rPr>
          <w:b/>
          <w:spacing w:val="29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CARIMBADA</w:t>
      </w:r>
      <w:r>
        <w:rPr>
          <w:b/>
          <w:spacing w:val="29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30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ASSINADA</w:t>
      </w:r>
      <w:r>
        <w:rPr>
          <w:b/>
          <w:spacing w:val="2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pelo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spacing w:before="76"/>
        <w:ind w:left="205" w:right="0" w:firstLine="0"/>
        <w:jc w:val="both"/>
        <w:rPr>
          <w:b/>
          <w:sz w:val="18"/>
        </w:rPr>
      </w:pPr>
      <w:r>
        <w:rPr>
          <w:b/>
          <w:spacing w:val="-1"/>
          <w:w w:val="105"/>
          <w:sz w:val="18"/>
          <w:u w:val="single"/>
        </w:rPr>
        <w:t>re</w:t>
      </w:r>
      <w:r>
        <w:rPr>
          <w:b/>
          <w:spacing w:val="-1"/>
          <w:w w:val="105"/>
          <w:sz w:val="18"/>
        </w:rPr>
        <w:t>p</w:t>
      </w:r>
      <w:r>
        <w:rPr>
          <w:b/>
          <w:spacing w:val="-1"/>
          <w:w w:val="105"/>
          <w:sz w:val="18"/>
          <w:u w:val="single"/>
        </w:rPr>
        <w:t>resentante</w:t>
      </w:r>
      <w:r>
        <w:rPr>
          <w:b/>
          <w:spacing w:val="-11"/>
          <w:w w:val="105"/>
          <w:sz w:val="18"/>
          <w:u w:val="single"/>
        </w:rPr>
        <w:t xml:space="preserve"> </w:t>
      </w:r>
      <w:r>
        <w:rPr>
          <w:b/>
          <w:spacing w:val="-1"/>
          <w:w w:val="105"/>
          <w:sz w:val="18"/>
          <w:u w:val="single"/>
        </w:rPr>
        <w:t>le</w:t>
      </w:r>
      <w:r>
        <w:rPr>
          <w:b/>
          <w:spacing w:val="-1"/>
          <w:w w:val="105"/>
          <w:sz w:val="18"/>
        </w:rPr>
        <w:t>g</w:t>
      </w:r>
      <w:r>
        <w:rPr>
          <w:b/>
          <w:spacing w:val="-1"/>
          <w:w w:val="105"/>
          <w:sz w:val="18"/>
          <w:u w:val="single"/>
        </w:rPr>
        <w:t>al</w:t>
      </w:r>
      <w:r>
        <w:rPr>
          <w:spacing w:val="-1"/>
          <w:w w:val="105"/>
          <w:sz w:val="18"/>
        </w:rPr>
        <w:t>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VIII.</w:t>
      </w:r>
    </w:p>
    <w:p>
      <w:pPr>
        <w:pStyle w:val="8"/>
        <w:numPr>
          <w:ilvl w:val="2"/>
          <w:numId w:val="12"/>
        </w:numPr>
        <w:tabs>
          <w:tab w:val="left" w:pos="693"/>
        </w:tabs>
        <w:spacing w:before="94" w:after="0" w:line="240" w:lineRule="auto"/>
        <w:ind w:left="205" w:right="324" w:firstLine="0"/>
        <w:jc w:val="both"/>
        <w:rPr>
          <w:b/>
          <w:sz w:val="18"/>
        </w:rPr>
      </w:pPr>
      <w:r>
        <w:rPr>
          <w:w w:val="105"/>
          <w:sz w:val="18"/>
        </w:rPr>
        <w:t>Declaração, impressa em papel timbrado da Empresa, de que não possui dirigentes, gerentes, sócios ou componentes do quadro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técnico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  sejam  servidores  da  Defensoria  Pública  do  Estado  de  Roraima,  referente  ao  artigo  9º,  inciso  III,  da  lei  n.º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8.666/93,</w:t>
      </w:r>
      <w:r>
        <w:rPr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devidamente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ASSINADA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CARIMBADA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pelo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representante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legal</w:t>
      </w:r>
      <w:r>
        <w:rPr>
          <w:w w:val="105"/>
          <w:sz w:val="18"/>
        </w:rPr>
        <w:t>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IX.</w:t>
      </w:r>
    </w:p>
    <w:p>
      <w:pPr>
        <w:pStyle w:val="4"/>
        <w:rPr>
          <w:b/>
          <w:sz w:val="20"/>
        </w:rPr>
      </w:pPr>
    </w:p>
    <w:p>
      <w:pPr>
        <w:pStyle w:val="3"/>
        <w:numPr>
          <w:ilvl w:val="1"/>
          <w:numId w:val="1"/>
        </w:numPr>
        <w:tabs>
          <w:tab w:val="left" w:pos="485"/>
        </w:tabs>
        <w:spacing w:before="169" w:after="0" w:line="240" w:lineRule="auto"/>
        <w:ind w:left="205" w:right="328" w:firstLine="0"/>
        <w:jc w:val="both"/>
        <w:rPr>
          <w:b w:val="0"/>
        </w:rPr>
      </w:pPr>
      <w:r>
        <w:t>QUANDO DA APRESENTAÇÃO DA DOCUMENTAÇÃO SE A LICITANTE FOR A MATRIZ, TODOS OS DOCUMENTOS</w:t>
      </w:r>
      <w:r>
        <w:rPr>
          <w:spacing w:val="1"/>
        </w:rPr>
        <w:t xml:space="preserve"> </w:t>
      </w:r>
      <w:r>
        <w:rPr>
          <w:w w:val="105"/>
        </w:rPr>
        <w:t>DEVERÃO</w:t>
      </w:r>
      <w:r>
        <w:rPr>
          <w:spacing w:val="-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r>
        <w:rPr>
          <w:w w:val="105"/>
        </w:rPr>
        <w:t>APRESENTADOS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NOME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CNPJ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MATRIZ</w:t>
      </w:r>
      <w:r>
        <w:rPr>
          <w:b w:val="0"/>
          <w:w w:val="105"/>
        </w:rPr>
        <w:t>;</w:t>
      </w:r>
    </w:p>
    <w:p>
      <w:pPr>
        <w:pStyle w:val="8"/>
        <w:numPr>
          <w:ilvl w:val="2"/>
          <w:numId w:val="13"/>
        </w:numPr>
        <w:tabs>
          <w:tab w:val="left" w:pos="705"/>
        </w:tabs>
        <w:spacing w:before="97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Se a licitante for a filial, todos os documentos deverão ser apresentados em nome e com o CNPJ da filial e, dentre estes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documentos que em razão da centralização e certidão conjunta, deverão ser apresentados em nome e com CNPJ da matriz que abrangerá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filiais;</w:t>
      </w:r>
    </w:p>
    <w:p>
      <w:pPr>
        <w:pStyle w:val="8"/>
        <w:numPr>
          <w:ilvl w:val="2"/>
          <w:numId w:val="13"/>
        </w:numPr>
        <w:tabs>
          <w:tab w:val="left" w:pos="674"/>
        </w:tabs>
        <w:spacing w:before="98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matriz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fornecedora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bens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filial,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apresentados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CNPJ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matriz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 da filial, simultaneamente, salvo os documentos que em razão da centralização e certidão conjunta deverão ser apresentados em nome 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CNPJ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matriz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abrangerá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filiais.</w:t>
      </w:r>
    </w:p>
    <w:p>
      <w:pPr>
        <w:pStyle w:val="4"/>
        <w:rPr>
          <w:sz w:val="20"/>
        </w:rPr>
      </w:pPr>
    </w:p>
    <w:p>
      <w:pPr>
        <w:pStyle w:val="8"/>
        <w:numPr>
          <w:ilvl w:val="1"/>
          <w:numId w:val="1"/>
        </w:numPr>
        <w:tabs>
          <w:tab w:val="left" w:pos="602"/>
        </w:tabs>
        <w:spacing w:before="169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efeito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habilitação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aceitos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“PROTOCOLOS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DE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SOLICITAÇÃO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DE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RENOVAÇÃO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DE</w:t>
      </w:r>
      <w:r>
        <w:rPr>
          <w:b/>
          <w:spacing w:val="1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DOCUMENTO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ACOMPANHADOS DOS ORIGINAIS DESATUALIZADOS OU VENCIDOS”</w:t>
      </w:r>
      <w:r>
        <w:rPr>
          <w:w w:val="105"/>
          <w:sz w:val="18"/>
        </w:rPr>
        <w:t>, em substituição aos documentos requeridos 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presente edital e seus anexos. Entretanto, os mesmos </w:t>
      </w:r>
      <w:r>
        <w:rPr>
          <w:b/>
          <w:i/>
          <w:w w:val="105"/>
          <w:sz w:val="18"/>
          <w:u w:val="single"/>
        </w:rPr>
        <w:t>NÃO SERÃO ACEITOS</w:t>
      </w:r>
      <w:r>
        <w:rPr>
          <w:b/>
          <w:i/>
          <w:w w:val="105"/>
          <w:sz w:val="18"/>
        </w:rPr>
        <w:t xml:space="preserve"> </w:t>
      </w:r>
      <w:r>
        <w:rPr>
          <w:w w:val="105"/>
          <w:sz w:val="18"/>
        </w:rPr>
        <w:t>para efeito de celebração de contrato, que só deve ocorrer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requeridos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convocatório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regulares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atualizados.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532"/>
        </w:tabs>
        <w:spacing w:before="171" w:after="0" w:line="240" w:lineRule="auto"/>
        <w:ind w:left="205" w:right="326" w:firstLine="0"/>
        <w:jc w:val="both"/>
      </w:pPr>
      <w:r>
        <w:rPr>
          <w:w w:val="105"/>
        </w:rPr>
        <w:t>DA ABERTURA DOS ENVELOPES DE PROPOSTAS DE PREÇO E DO JULGAMENTO E CLASSIFICAÇÃO DAS</w:t>
      </w:r>
      <w:r>
        <w:rPr>
          <w:spacing w:val="1"/>
          <w:w w:val="105"/>
        </w:rPr>
        <w:t xml:space="preserve"> </w:t>
      </w:r>
      <w:r>
        <w:rPr>
          <w:w w:val="105"/>
        </w:rPr>
        <w:t>PROPOSTAS:</w:t>
      </w:r>
    </w:p>
    <w:p>
      <w:pPr>
        <w:pStyle w:val="8"/>
        <w:numPr>
          <w:ilvl w:val="1"/>
          <w:numId w:val="1"/>
        </w:numPr>
        <w:tabs>
          <w:tab w:val="left" w:pos="658"/>
        </w:tabs>
        <w:spacing w:before="96" w:after="0" w:line="240" w:lineRule="auto"/>
        <w:ind w:left="205" w:right="331" w:firstLine="0"/>
        <w:jc w:val="left"/>
        <w:rPr>
          <w:sz w:val="18"/>
        </w:rPr>
      </w:pPr>
      <w:r>
        <w:rPr>
          <w:w w:val="105"/>
          <w:sz w:val="18"/>
        </w:rPr>
        <w:t>No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horário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preâmbulo,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procedimentos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descritos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9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ITEM</w:t>
      </w:r>
      <w:r>
        <w:rPr>
          <w:b/>
          <w:spacing w:val="26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7</w:t>
      </w:r>
      <w:r>
        <w:rPr>
          <w:w w:val="105"/>
          <w:sz w:val="18"/>
        </w:rPr>
        <w:t>,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abertos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envelopes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01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“</w:t>
      </w:r>
      <w:r>
        <w:rPr>
          <w:b/>
          <w:w w:val="105"/>
          <w:sz w:val="18"/>
        </w:rPr>
        <w:t>PROPOSTA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PREÇOS</w:t>
      </w:r>
      <w:r>
        <w:rPr>
          <w:w w:val="105"/>
          <w:sz w:val="18"/>
        </w:rPr>
        <w:t>”,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interessados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certame.</w:t>
      </w:r>
    </w:p>
    <w:p>
      <w:pPr>
        <w:pStyle w:val="8"/>
        <w:numPr>
          <w:ilvl w:val="1"/>
          <w:numId w:val="1"/>
        </w:numPr>
        <w:tabs>
          <w:tab w:val="left" w:pos="635"/>
        </w:tabs>
        <w:spacing w:before="97" w:after="0" w:line="240" w:lineRule="auto"/>
        <w:ind w:left="205" w:right="330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informará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participantes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presentes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quais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apresentaram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propostas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respectivos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valores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ofertados.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6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fará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ordenação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valores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propostas,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crescente,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licitantes.</w:t>
      </w:r>
    </w:p>
    <w:p>
      <w:pPr>
        <w:pStyle w:val="8"/>
        <w:numPr>
          <w:ilvl w:val="1"/>
          <w:numId w:val="1"/>
        </w:numPr>
        <w:tabs>
          <w:tab w:val="left" w:pos="658"/>
        </w:tabs>
        <w:spacing w:before="94" w:after="0" w:line="240" w:lineRule="auto"/>
        <w:ind w:left="205" w:right="322" w:firstLine="0"/>
        <w:jc w:val="left"/>
        <w:rPr>
          <w:sz w:val="18"/>
        </w:rPr>
      </w:pPr>
      <w:r>
        <w:rPr>
          <w:w w:val="105"/>
          <w:sz w:val="18"/>
        </w:rPr>
        <w:t>Durante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trabalhos,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somente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permitida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manifestação,</w:t>
      </w:r>
      <w:r>
        <w:rPr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>ORAL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OU</w:t>
      </w:r>
      <w:r>
        <w:rPr>
          <w:b/>
          <w:spacing w:val="21"/>
          <w:w w:val="105"/>
          <w:sz w:val="18"/>
        </w:rPr>
        <w:t xml:space="preserve"> </w:t>
      </w:r>
      <w:r>
        <w:rPr>
          <w:b/>
          <w:w w:val="105"/>
          <w:sz w:val="18"/>
        </w:rPr>
        <w:t>ESCRITA</w:t>
      </w:r>
      <w:r>
        <w:rPr>
          <w:w w:val="105"/>
          <w:sz w:val="18"/>
        </w:rPr>
        <w:t>,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credenciada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ITEM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7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Edital.</w:t>
      </w:r>
    </w:p>
    <w:p>
      <w:pPr>
        <w:pStyle w:val="8"/>
        <w:numPr>
          <w:ilvl w:val="1"/>
          <w:numId w:val="1"/>
        </w:numPr>
        <w:tabs>
          <w:tab w:val="left" w:pos="634"/>
        </w:tabs>
        <w:spacing w:before="96" w:after="0" w:line="240" w:lineRule="auto"/>
        <w:ind w:left="205" w:right="328" w:firstLine="0"/>
        <w:jc w:val="left"/>
        <w:rPr>
          <w:sz w:val="18"/>
        </w:rPr>
      </w:pPr>
      <w:r>
        <w:rPr>
          <w:w w:val="105"/>
          <w:sz w:val="18"/>
        </w:rPr>
        <w:t xml:space="preserve">Para efeito de classificação das propostas, o Pregoeiro considerará o preço unitário </w:t>
      </w:r>
      <w:r>
        <w:rPr>
          <w:b/>
          <w:w w:val="105"/>
          <w:sz w:val="18"/>
        </w:rPr>
        <w:t>POR ITEM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constante em cada proposta, </w:t>
      </w:r>
      <w:r>
        <w:rPr>
          <w:b/>
          <w:w w:val="105"/>
          <w:sz w:val="18"/>
          <w:u w:val="single"/>
        </w:rPr>
        <w:t>sendo</w:t>
      </w:r>
      <w:r>
        <w:rPr>
          <w:b/>
          <w:spacing w:val="-44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desclassificadas</w:t>
      </w:r>
      <w:r>
        <w:rPr>
          <w:b/>
          <w:spacing w:val="-2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ro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ostas</w:t>
      </w:r>
      <w:r>
        <w:rPr>
          <w:w w:val="105"/>
          <w:sz w:val="18"/>
        </w:rPr>
        <w:t>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Cujo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atenda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especificações,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prazos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fixados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Edital;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sz w:val="18"/>
        </w:rPr>
        <w:t>Que</w:t>
      </w:r>
      <w:r>
        <w:rPr>
          <w:spacing w:val="19"/>
          <w:sz w:val="18"/>
        </w:rPr>
        <w:t xml:space="preserve"> </w:t>
      </w:r>
      <w:r>
        <w:rPr>
          <w:sz w:val="18"/>
        </w:rPr>
        <w:t>apresentem</w:t>
      </w:r>
      <w:r>
        <w:rPr>
          <w:spacing w:val="20"/>
          <w:sz w:val="18"/>
        </w:rPr>
        <w:t xml:space="preserve"> </w:t>
      </w:r>
      <w:r>
        <w:rPr>
          <w:sz w:val="18"/>
        </w:rPr>
        <w:t>preço</w:t>
      </w:r>
      <w:r>
        <w:rPr>
          <w:spacing w:val="20"/>
          <w:sz w:val="18"/>
        </w:rPr>
        <w:t xml:space="preserve"> </w:t>
      </w:r>
      <w:r>
        <w:rPr>
          <w:sz w:val="18"/>
        </w:rPr>
        <w:t>baseado</w:t>
      </w:r>
      <w:r>
        <w:rPr>
          <w:spacing w:val="19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20"/>
          <w:sz w:val="18"/>
        </w:rPr>
        <w:t xml:space="preserve"> </w:t>
      </w:r>
      <w:r>
        <w:rPr>
          <w:sz w:val="18"/>
        </w:rPr>
        <w:t>em</w:t>
      </w:r>
      <w:r>
        <w:rPr>
          <w:spacing w:val="20"/>
          <w:sz w:val="18"/>
        </w:rPr>
        <w:t xml:space="preserve"> </w:t>
      </w:r>
      <w:r>
        <w:rPr>
          <w:sz w:val="18"/>
        </w:rPr>
        <w:t>proposta</w:t>
      </w:r>
      <w:r>
        <w:rPr>
          <w:spacing w:val="20"/>
          <w:sz w:val="18"/>
        </w:rPr>
        <w:t xml:space="preserve"> </w:t>
      </w:r>
      <w:r>
        <w:rPr>
          <w:sz w:val="18"/>
        </w:rPr>
        <w:t>das</w:t>
      </w:r>
      <w:r>
        <w:rPr>
          <w:spacing w:val="19"/>
          <w:sz w:val="18"/>
        </w:rPr>
        <w:t xml:space="preserve"> </w:t>
      </w:r>
      <w:r>
        <w:rPr>
          <w:sz w:val="18"/>
        </w:rPr>
        <w:t>demais</w:t>
      </w:r>
      <w:r>
        <w:rPr>
          <w:spacing w:val="20"/>
          <w:sz w:val="18"/>
        </w:rPr>
        <w:t xml:space="preserve"> </w:t>
      </w:r>
      <w:r>
        <w:rPr>
          <w:sz w:val="18"/>
        </w:rPr>
        <w:t>licitantes.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1"/>
          <w:numId w:val="1"/>
        </w:numPr>
        <w:tabs>
          <w:tab w:val="left" w:pos="668"/>
        </w:tabs>
        <w:spacing w:before="0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Será desclassificada a proposta que, para sua viabilização, necessite de vantagens ou subsídios que não estejam previamente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autorizados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disposição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concorrentes.</w:t>
      </w:r>
    </w:p>
    <w:p>
      <w:pPr>
        <w:pStyle w:val="8"/>
        <w:numPr>
          <w:ilvl w:val="1"/>
          <w:numId w:val="1"/>
        </w:numPr>
        <w:tabs>
          <w:tab w:val="left" w:pos="821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 xml:space="preserve">Serão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classificadas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proclamadas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pelo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Pregoeiro,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licitante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     apresentar     a     proposta     de     menor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preço </w:t>
      </w:r>
      <w:r>
        <w:rPr>
          <w:b/>
          <w:w w:val="105"/>
          <w:sz w:val="18"/>
        </w:rPr>
        <w:t xml:space="preserve">POR ITEM </w:t>
      </w:r>
      <w:r>
        <w:rPr>
          <w:w w:val="105"/>
          <w:sz w:val="18"/>
        </w:rPr>
        <w:t>e as demais cujas propostas estejam com valores sucessivos e superiores em até 10% (dez por cento) em relação à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preço.</w:t>
      </w:r>
    </w:p>
    <w:p>
      <w:pPr>
        <w:pStyle w:val="8"/>
        <w:numPr>
          <w:ilvl w:val="1"/>
          <w:numId w:val="1"/>
        </w:numPr>
        <w:tabs>
          <w:tab w:val="left" w:pos="655"/>
        </w:tabs>
        <w:spacing w:before="98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Caso não haja no mínimo 03 (três) propostas de preços nas condições definidas no subitem anterior, o Pregoeiro classificará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proclamará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melhores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propostas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subsequentes,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mínimo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03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(três)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classificadas,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3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ofertados.</w:t>
      </w:r>
    </w:p>
    <w:p>
      <w:pPr>
        <w:pStyle w:val="8"/>
        <w:numPr>
          <w:ilvl w:val="1"/>
          <w:numId w:val="1"/>
        </w:numPr>
        <w:tabs>
          <w:tab w:val="left" w:pos="635"/>
        </w:tabs>
        <w:spacing w:before="98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Às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classificadas,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dada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oportunidade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disputa,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verbais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sucessivos,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valores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distintos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decrescentes.</w:t>
      </w:r>
    </w:p>
    <w:p>
      <w:pPr>
        <w:pStyle w:val="8"/>
        <w:numPr>
          <w:ilvl w:val="1"/>
          <w:numId w:val="1"/>
        </w:numPr>
        <w:tabs>
          <w:tab w:val="left" w:pos="870"/>
        </w:tabs>
        <w:spacing w:before="96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 xml:space="preserve">A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licitante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que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desistir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apresentar    lance    verbal,    quando    convocada    pelo    Pregoeiro,    será    considerada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como </w:t>
      </w:r>
      <w:r>
        <w:rPr>
          <w:i/>
          <w:w w:val="105"/>
          <w:sz w:val="18"/>
        </w:rPr>
        <w:t xml:space="preserve">“desistente”, </w:t>
      </w:r>
      <w:r>
        <w:rPr>
          <w:w w:val="105"/>
          <w:sz w:val="18"/>
        </w:rPr>
        <w:t>implicando na sua exclusão da etapa de lances verbais e na manutenção do último preço apresentado, para efeito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ordenação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propostas.</w:t>
      </w:r>
    </w:p>
    <w:p>
      <w:pPr>
        <w:pStyle w:val="8"/>
        <w:numPr>
          <w:ilvl w:val="1"/>
          <w:numId w:val="1"/>
        </w:numPr>
        <w:tabs>
          <w:tab w:val="left" w:pos="706"/>
        </w:tabs>
        <w:spacing w:before="98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Caso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realize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verbais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verificados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conformidade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escrita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estimado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contratação.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97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Declarada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encerrada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etapa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competitiva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ordenadas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propostas,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examinará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aceitabilidade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primeira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classificada,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valor,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decidindo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motivadamente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respeito.</w:t>
      </w:r>
    </w:p>
    <w:p>
      <w:pPr>
        <w:pStyle w:val="8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Se a oferta não for aceitável ou se a licitante desatender às exigências habilitatórias, o Pregoeiro examinará a oferta subsequente,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verificando a sua aceitabilidade e procedendo à habilitação da proponente, na ordem de classificação e assim sucessivamente, até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apuração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atenda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respectiva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declarada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vencedora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adjudicado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certame.</w:t>
      </w:r>
    </w:p>
    <w:p>
      <w:pPr>
        <w:pStyle w:val="8"/>
        <w:numPr>
          <w:ilvl w:val="1"/>
          <w:numId w:val="1"/>
        </w:numPr>
        <w:tabs>
          <w:tab w:val="left" w:pos="751"/>
          <w:tab w:val="left" w:pos="1687"/>
          <w:tab w:val="left" w:pos="2510"/>
          <w:tab w:val="left" w:pos="4230"/>
          <w:tab w:val="left" w:pos="5254"/>
          <w:tab w:val="left" w:pos="6551"/>
          <w:tab w:val="left" w:pos="7302"/>
          <w:tab w:val="left" w:pos="8517"/>
          <w:tab w:val="left" w:pos="9484"/>
          <w:tab w:val="left" w:pos="10503"/>
        </w:tabs>
        <w:spacing w:before="98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 xml:space="preserve">Caso haja </w:t>
      </w:r>
      <w:r>
        <w:rPr>
          <w:b/>
          <w:w w:val="105"/>
          <w:sz w:val="18"/>
          <w:u w:val="single"/>
        </w:rPr>
        <w:t>em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ate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nas propostas escritas, ordenadas e classificadas e não se realizem lances verbais, observado o direito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preferências</w:t>
      </w:r>
      <w:r>
        <w:rPr>
          <w:w w:val="105"/>
          <w:sz w:val="18"/>
        </w:rPr>
        <w:tab/>
      </w:r>
      <w:r>
        <w:rPr>
          <w:w w:val="105"/>
          <w:sz w:val="18"/>
        </w:rPr>
        <w:t>das</w:t>
      </w:r>
      <w:r>
        <w:rPr>
          <w:w w:val="105"/>
          <w:sz w:val="18"/>
        </w:rPr>
        <w:tab/>
      </w:r>
      <w:r>
        <w:rPr>
          <w:w w:val="105"/>
          <w:sz w:val="18"/>
        </w:rPr>
        <w:t>Microempresas</w:t>
      </w:r>
      <w:r>
        <w:rPr>
          <w:w w:val="105"/>
          <w:sz w:val="18"/>
        </w:rPr>
        <w:tab/>
      </w:r>
      <w:r>
        <w:rPr>
          <w:w w:val="105"/>
          <w:sz w:val="18"/>
        </w:rPr>
        <w:t>(ME),</w:t>
      </w:r>
      <w:r>
        <w:rPr>
          <w:w w:val="105"/>
          <w:sz w:val="18"/>
        </w:rPr>
        <w:tab/>
      </w:r>
      <w:r>
        <w:rPr>
          <w:w w:val="105"/>
          <w:sz w:val="18"/>
        </w:rPr>
        <w:t>Empresas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w w:val="105"/>
          <w:sz w:val="18"/>
        </w:rPr>
        <w:tab/>
      </w:r>
      <w:r>
        <w:rPr>
          <w:w w:val="105"/>
          <w:sz w:val="18"/>
        </w:rPr>
        <w:t>Pequeno</w:t>
      </w:r>
      <w:r>
        <w:rPr>
          <w:w w:val="105"/>
          <w:sz w:val="18"/>
        </w:rPr>
        <w:tab/>
      </w:r>
      <w:r>
        <w:rPr>
          <w:w w:val="105"/>
          <w:sz w:val="18"/>
        </w:rPr>
        <w:t>Porte</w:t>
      </w:r>
      <w:r>
        <w:rPr>
          <w:w w:val="105"/>
          <w:sz w:val="18"/>
        </w:rPr>
        <w:tab/>
      </w:r>
      <w:r>
        <w:rPr>
          <w:w w:val="105"/>
          <w:sz w:val="18"/>
        </w:rPr>
        <w:t>(EPP)</w:t>
      </w:r>
      <w:r>
        <w:rPr>
          <w:w w:val="105"/>
          <w:sz w:val="18"/>
        </w:rPr>
        <w:tab/>
      </w:r>
      <w:r>
        <w:rPr>
          <w:spacing w:val="-4"/>
          <w:w w:val="105"/>
          <w:sz w:val="18"/>
        </w:rPr>
        <w:t>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equiparadas,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desempate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sorteio,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própria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sessão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Pregão.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98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haver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desistência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ofertados,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sujeição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desistente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constantes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artigos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86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88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8"/>
        <w:numPr>
          <w:ilvl w:val="1"/>
          <w:numId w:val="1"/>
        </w:numPr>
        <w:tabs>
          <w:tab w:val="left" w:pos="726"/>
          <w:tab w:val="left" w:pos="979"/>
          <w:tab w:val="left" w:pos="1706"/>
          <w:tab w:val="left" w:pos="3479"/>
          <w:tab w:val="left" w:pos="4511"/>
          <w:tab w:val="left" w:pos="5254"/>
          <w:tab w:val="left" w:pos="5616"/>
          <w:tab w:val="left" w:pos="6699"/>
          <w:tab w:val="left" w:pos="7915"/>
          <w:tab w:val="left" w:pos="8370"/>
          <w:tab w:val="left" w:pos="9319"/>
          <w:tab w:val="left" w:pos="10227"/>
        </w:tabs>
        <w:spacing w:before="96" w:after="0" w:line="240" w:lineRule="auto"/>
        <w:ind w:left="205" w:right="324" w:firstLine="0"/>
        <w:jc w:val="left"/>
        <w:rPr>
          <w:sz w:val="18"/>
        </w:rPr>
      </w:pP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participação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Microempresas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(ME),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Empresas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(EPP),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agricultor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familiar,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produtor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rural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pessoa</w:t>
      </w:r>
      <w:r>
        <w:rPr>
          <w:w w:val="105"/>
          <w:sz w:val="18"/>
        </w:rPr>
        <w:tab/>
      </w:r>
      <w:r>
        <w:rPr>
          <w:w w:val="105"/>
          <w:sz w:val="18"/>
        </w:rPr>
        <w:t>física,</w:t>
      </w:r>
      <w:r>
        <w:rPr>
          <w:w w:val="105"/>
          <w:sz w:val="18"/>
        </w:rPr>
        <w:tab/>
      </w:r>
      <w:r>
        <w:rPr>
          <w:w w:val="105"/>
          <w:sz w:val="18"/>
        </w:rPr>
        <w:t>microempreendedor</w:t>
      </w:r>
      <w:r>
        <w:rPr>
          <w:w w:val="105"/>
          <w:sz w:val="18"/>
        </w:rPr>
        <w:tab/>
      </w:r>
      <w:r>
        <w:rPr>
          <w:w w:val="105"/>
          <w:sz w:val="18"/>
        </w:rPr>
        <w:t>individual</w:t>
      </w:r>
      <w:r>
        <w:rPr>
          <w:w w:val="105"/>
          <w:sz w:val="18"/>
        </w:rPr>
        <w:tab/>
      </w:r>
      <w:r>
        <w:rPr>
          <w:w w:val="105"/>
          <w:sz w:val="18"/>
        </w:rPr>
        <w:t>(MEI)</w:t>
      </w:r>
      <w:r>
        <w:rPr>
          <w:w w:val="105"/>
          <w:sz w:val="18"/>
        </w:rPr>
        <w:tab/>
      </w:r>
      <w:r>
        <w:rPr>
          <w:w w:val="105"/>
          <w:sz w:val="18"/>
        </w:rPr>
        <w:t>e</w:t>
      </w:r>
      <w:r>
        <w:rPr>
          <w:w w:val="105"/>
          <w:sz w:val="18"/>
        </w:rPr>
        <w:tab/>
      </w:r>
      <w:r>
        <w:rPr>
          <w:w w:val="105"/>
          <w:sz w:val="18"/>
        </w:rPr>
        <w:t>sociedades</w:t>
      </w:r>
      <w:r>
        <w:rPr>
          <w:w w:val="105"/>
          <w:sz w:val="18"/>
        </w:rPr>
        <w:tab/>
      </w:r>
      <w:r>
        <w:rPr>
          <w:w w:val="105"/>
          <w:sz w:val="18"/>
        </w:rPr>
        <w:t>cooperativas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w w:val="105"/>
          <w:sz w:val="18"/>
        </w:rPr>
        <w:tab/>
      </w:r>
      <w:r>
        <w:rPr>
          <w:w w:val="105"/>
          <w:sz w:val="18"/>
        </w:rPr>
        <w:t>consumo</w:t>
      </w:r>
      <w:r>
        <w:rPr>
          <w:w w:val="105"/>
          <w:sz w:val="18"/>
        </w:rPr>
        <w:tab/>
      </w:r>
      <w:r>
        <w:rPr>
          <w:w w:val="105"/>
          <w:sz w:val="18"/>
        </w:rPr>
        <w:t>sediadas</w:t>
      </w:r>
      <w:r>
        <w:rPr>
          <w:w w:val="105"/>
          <w:sz w:val="18"/>
        </w:rPr>
        <w:tab/>
      </w:r>
      <w:r>
        <w:rPr>
          <w:spacing w:val="-2"/>
          <w:w w:val="105"/>
          <w:sz w:val="18"/>
        </w:rPr>
        <w:t>local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regionalmente,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considerado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empate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“ficto”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igual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limite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(dez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melhor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válido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consideração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sediadas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regionalmente,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43"/>
          <w:w w:val="105"/>
          <w:sz w:val="18"/>
        </w:rPr>
        <w:t xml:space="preserve"> </w:t>
      </w:r>
      <w:r>
        <w:rPr>
          <w:b/>
          <w:w w:val="105"/>
          <w:sz w:val="18"/>
        </w:rPr>
        <w:t>10.19</w:t>
      </w:r>
      <w:r>
        <w:rPr>
          <w:w w:val="105"/>
          <w:sz w:val="18"/>
        </w:rPr>
        <w:t>,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Complementar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123/06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respectivas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alterações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Decreto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Federal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8.538/2015.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1"/>
        </w:numPr>
        <w:tabs>
          <w:tab w:val="left" w:pos="744"/>
        </w:tabs>
        <w:spacing w:before="7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A Microempresa (ME), Empresa de Pequeno Porte (EPP) ou equiparadas sediada local ou regionalmente melhor classificada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inferior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àquela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considerada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vencedora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licitação,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situação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adjudicado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favor.</w:t>
      </w:r>
    </w:p>
    <w:p>
      <w:pPr>
        <w:pStyle w:val="8"/>
        <w:numPr>
          <w:ilvl w:val="1"/>
          <w:numId w:val="1"/>
        </w:numPr>
        <w:tabs>
          <w:tab w:val="left" w:pos="728"/>
        </w:tabs>
        <w:spacing w:before="98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No caso de equivalência dos valores apresentados pelas Microempresas (ME), Empresas de Pequeno Porte (EPP) ou equiparados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sediadas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regionalmente,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realizado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sorteio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elas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identifique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aquela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primeiro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melhor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oferta.</w:t>
      </w:r>
    </w:p>
    <w:p>
      <w:pPr>
        <w:pStyle w:val="8"/>
        <w:numPr>
          <w:ilvl w:val="1"/>
          <w:numId w:val="1"/>
        </w:numPr>
        <w:tabs>
          <w:tab w:val="left" w:pos="751"/>
        </w:tabs>
        <w:spacing w:before="97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 xml:space="preserve">Para aplicação do disposto no </w:t>
      </w:r>
      <w:r>
        <w:rPr>
          <w:b/>
          <w:w w:val="105"/>
          <w:sz w:val="18"/>
        </w:rPr>
        <w:t xml:space="preserve">item 10.16 </w:t>
      </w:r>
      <w:r>
        <w:rPr>
          <w:w w:val="105"/>
          <w:sz w:val="18"/>
        </w:rPr>
        <w:t>e em cumprimento a Lei Complementar nº 123/06 na realização de procedimentos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licitatórios, considera-se Microempresas (ME), Empresas de Pequeno Porte (EPP), Microempreendedor Individual (MEI) e sociedades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cooperativas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consumo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sediadas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regionalmente.</w:t>
      </w:r>
    </w:p>
    <w:p>
      <w:pPr>
        <w:pStyle w:val="8"/>
        <w:numPr>
          <w:ilvl w:val="1"/>
          <w:numId w:val="1"/>
        </w:numPr>
        <w:tabs>
          <w:tab w:val="left" w:pos="739"/>
        </w:tabs>
        <w:spacing w:before="98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Caso a proposta mais bem classificada não seja apresentada por uma Microempresa (ME), Empresa de Pequeno Porte (EPP)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equiparados e se houver proposta apresentada por ME/EPP em até 5% (cinco por cento) superior à melhor proposta proceder-se-á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forma:</w:t>
      </w:r>
    </w:p>
    <w:p>
      <w:pPr>
        <w:pStyle w:val="8"/>
        <w:numPr>
          <w:ilvl w:val="2"/>
          <w:numId w:val="14"/>
        </w:numPr>
        <w:tabs>
          <w:tab w:val="left" w:pos="868"/>
        </w:tabs>
        <w:spacing w:before="98" w:after="0" w:line="240" w:lineRule="auto"/>
        <w:ind w:left="205" w:right="331" w:firstLine="0"/>
        <w:jc w:val="both"/>
        <w:rPr>
          <w:sz w:val="18"/>
        </w:rPr>
      </w:pPr>
      <w:r>
        <w:rPr>
          <w:w w:val="105"/>
          <w:sz w:val="18"/>
        </w:rPr>
        <w:t>Será oportunizado o Exercício do Direito de Preferência à Microempresa (ME), Empresa de Pequeno Porte (EPP) e equiparadas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melhor classificada, respeitando a faixa dos 5% (cinco por cento), que consiste na possibilidade de ela apresentar proposta de preço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inferior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enquadra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estiver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menor;</w:t>
      </w:r>
    </w:p>
    <w:p>
      <w:pPr>
        <w:pStyle w:val="8"/>
        <w:numPr>
          <w:ilvl w:val="2"/>
          <w:numId w:val="14"/>
        </w:numPr>
        <w:tabs>
          <w:tab w:val="left" w:pos="867"/>
        </w:tabs>
        <w:spacing w:before="98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O novo valor proposto pela Microempresa (ME), Empresa de Pequeno Porte (EPP) e equiparadas deve ser apresentado após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encerramento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lances,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minutos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convocação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preclusão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Preferência.</w:t>
      </w:r>
    </w:p>
    <w:p>
      <w:pPr>
        <w:pStyle w:val="8"/>
        <w:numPr>
          <w:ilvl w:val="2"/>
          <w:numId w:val="14"/>
        </w:numPr>
        <w:tabs>
          <w:tab w:val="left" w:pos="849"/>
        </w:tabs>
        <w:spacing w:before="98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convocação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dar-se-á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sessão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pregão,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apenas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(ME),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(EPP)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equiparadas,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aptas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exercer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Preferência,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ofertar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inferior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ofertado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melhor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classificada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enquadra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(ME),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(EPP)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equiparadas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estiver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preço;</w:t>
      </w:r>
    </w:p>
    <w:p>
      <w:pPr>
        <w:pStyle w:val="8"/>
        <w:numPr>
          <w:ilvl w:val="2"/>
          <w:numId w:val="14"/>
        </w:numPr>
        <w:tabs>
          <w:tab w:val="left" w:pos="887"/>
        </w:tabs>
        <w:spacing w:before="98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Havendo o Exercício de Preferência pela Microempresa (ME), Empresa de Pequeno Porte (EPP) e equiparadas, o Pregoeiro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passará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etapa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negociação,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conformidade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observando-se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procedimentos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subsequentes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estabelecidos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cada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etapa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certame;</w:t>
      </w:r>
    </w:p>
    <w:p>
      <w:pPr>
        <w:pStyle w:val="8"/>
        <w:numPr>
          <w:ilvl w:val="2"/>
          <w:numId w:val="14"/>
        </w:numPr>
        <w:tabs>
          <w:tab w:val="left" w:pos="902"/>
        </w:tabs>
        <w:spacing w:before="98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Caso a Microempresa(ME), Empresa de Pequeno Porte(EPP) e equiparadas, melhor classificada, não exerça o Direito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Preferência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atenda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convocadas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Microempresa(ME),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Porte(EPP)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equiparadas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remanescentes,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cujas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propostas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se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enquadram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no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limite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de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5%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(cinco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por   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cento)      estabelecido      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subitem</w:t>
      </w:r>
      <w:r>
        <w:rPr>
          <w:spacing w:val="13"/>
          <w:w w:val="105"/>
          <w:sz w:val="18"/>
        </w:rPr>
        <w:t xml:space="preserve"> </w:t>
      </w:r>
      <w:r>
        <w:rPr>
          <w:b/>
          <w:w w:val="105"/>
          <w:sz w:val="18"/>
        </w:rPr>
        <w:t>10.20.1</w:t>
      </w:r>
      <w:r>
        <w:rPr>
          <w:w w:val="105"/>
          <w:sz w:val="18"/>
        </w:rPr>
        <w:t>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obedecida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classificação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Exercício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Direito,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sucessivamente,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identificação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preencha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requisitos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Edital;</w:t>
      </w:r>
    </w:p>
    <w:p>
      <w:pPr>
        <w:pStyle w:val="8"/>
        <w:numPr>
          <w:ilvl w:val="2"/>
          <w:numId w:val="14"/>
        </w:numPr>
        <w:tabs>
          <w:tab w:val="left" w:pos="906"/>
        </w:tabs>
        <w:spacing w:before="101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Se houver valores iguais apresentados por Microempresa(ME), Empresa de Pequeno Porte(EPP) e equiparadas, dentre 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propostas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5%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(cinco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ofertada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enquadrada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Microempresa(ME),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Empresa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de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Pequeno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Porte(EPP)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equiparadas,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será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realizado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sorteio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para 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identificação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daquela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preferência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colocado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urna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sorteio,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convocada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participação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iguais);</w:t>
      </w:r>
    </w:p>
    <w:p>
      <w:pPr>
        <w:pStyle w:val="8"/>
        <w:numPr>
          <w:ilvl w:val="2"/>
          <w:numId w:val="14"/>
        </w:numPr>
        <w:tabs>
          <w:tab w:val="left" w:pos="987"/>
        </w:tabs>
        <w:spacing w:before="102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Na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hipótese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nenhuma   Microempresa   (ME),   Empresa   de   Pequeno   Porte   (EPP)   e   equiparadas   exercer  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Preferência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atender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enquadrada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(ME),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Porte (EPP) e equiparadas que apresentou o menor preço permanece na posição de melhor classificada, iniciando-se com ela a fase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negociação.</w:t>
      </w:r>
    </w:p>
    <w:p>
      <w:pPr>
        <w:pStyle w:val="8"/>
        <w:numPr>
          <w:ilvl w:val="1"/>
          <w:numId w:val="1"/>
        </w:numPr>
        <w:tabs>
          <w:tab w:val="left" w:pos="774"/>
        </w:tabs>
        <w:spacing w:before="99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Nos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casos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  for  utilizado  o  direito  de  preferência  para  as  Microempresa  (ME),  Empresa  de  Pequeno  Porte  (EPP)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ou equiparadas sediada local ou regionalmente, conforme especificado no subitem </w:t>
      </w:r>
      <w:r>
        <w:rPr>
          <w:b/>
          <w:w w:val="105"/>
          <w:sz w:val="18"/>
        </w:rPr>
        <w:t xml:space="preserve">10.16 </w:t>
      </w:r>
      <w:r>
        <w:rPr>
          <w:w w:val="105"/>
          <w:sz w:val="18"/>
        </w:rPr>
        <w:t>e seguintes, esse direito deverá ser usado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imediatamente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negociação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consagrar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vencedora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itens.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98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Caso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realize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lances,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verificada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conformidade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inicial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menor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estimado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contratação,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hipótese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negociar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diretamente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proponente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obtido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preço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melhor.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74"/>
        </w:tabs>
        <w:spacing w:before="168" w:after="0" w:line="240" w:lineRule="auto"/>
        <w:ind w:left="473" w:right="0" w:hanging="269"/>
        <w:jc w:val="both"/>
      </w:pPr>
      <w:r>
        <w:t>DA</w:t>
      </w:r>
      <w:r>
        <w:rPr>
          <w:spacing w:val="19"/>
        </w:rPr>
        <w:t xml:space="preserve"> </w:t>
      </w:r>
      <w:r>
        <w:t>ABERTURA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ENVELOPES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HABILITAÇÃO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CONCLUSÃO:</w:t>
      </w:r>
    </w:p>
    <w:p>
      <w:pPr>
        <w:pStyle w:val="8"/>
        <w:numPr>
          <w:ilvl w:val="1"/>
          <w:numId w:val="1"/>
        </w:numPr>
        <w:tabs>
          <w:tab w:val="left" w:pos="636"/>
        </w:tabs>
        <w:spacing w:before="95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 xml:space="preserve">Efetuados os procedimentos previstos nos </w:t>
      </w:r>
      <w:r>
        <w:rPr>
          <w:b/>
          <w:w w:val="105"/>
          <w:sz w:val="18"/>
          <w:u w:val="single"/>
        </w:rPr>
        <w:t>itens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7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8</w:t>
      </w:r>
      <w:r>
        <w:rPr>
          <w:b/>
          <w:w w:val="105"/>
          <w:sz w:val="18"/>
        </w:rPr>
        <w:t xml:space="preserve"> </w:t>
      </w:r>
      <w:r>
        <w:rPr>
          <w:w w:val="105"/>
          <w:sz w:val="18"/>
        </w:rPr>
        <w:t>deste Edital e sendo aceitável a proposta classificada em primeiro lugar,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anunciará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abertura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envelope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“</w:t>
      </w:r>
      <w:r>
        <w:rPr>
          <w:b/>
          <w:w w:val="105"/>
          <w:sz w:val="18"/>
        </w:rPr>
        <w:t>Documentos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Habilitação</w:t>
      </w:r>
      <w:r>
        <w:rPr>
          <w:w w:val="105"/>
          <w:sz w:val="18"/>
        </w:rPr>
        <w:t>”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659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As licitantes que deixarem de apresentar quaisquer dos documentos exigidos para a habilitação na presente licitação, ou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apresentarem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desacordo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estabelecido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INABILITADAS</w:t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6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Constatado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pleno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declarada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vencedora,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sendo-lhe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adjudicado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8"/>
        <w:numPr>
          <w:ilvl w:val="1"/>
          <w:numId w:val="1"/>
        </w:numPr>
        <w:tabs>
          <w:tab w:val="left" w:pos="635"/>
        </w:tabs>
        <w:spacing w:before="96" w:after="0" w:line="240" w:lineRule="auto"/>
        <w:ind w:left="205" w:right="333" w:firstLine="0"/>
        <w:jc w:val="both"/>
        <w:rPr>
          <w:sz w:val="18"/>
        </w:rPr>
      </w:pPr>
      <w:r>
        <w:rPr>
          <w:w w:val="105"/>
          <w:sz w:val="18"/>
        </w:rPr>
        <w:t>Da sessão de pregão lavrar-se-á ata circunstanciada, na qual serão registradas as ocorrências relevantes e que, ao final deverá ser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assinada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Apoio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representantes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presentes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desejarem.</w:t>
      </w:r>
    </w:p>
    <w:p>
      <w:pPr>
        <w:pStyle w:val="8"/>
        <w:numPr>
          <w:ilvl w:val="1"/>
          <w:numId w:val="1"/>
        </w:numPr>
        <w:tabs>
          <w:tab w:val="left" w:pos="648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Verificando-se, no curso da análise, o descumprimento de requisitos estabelecidos neste Edital e seus anexos, a proposta será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desclassificada.</w:t>
      </w:r>
    </w:p>
    <w:p>
      <w:pPr>
        <w:pStyle w:val="8"/>
        <w:numPr>
          <w:ilvl w:val="1"/>
          <w:numId w:val="1"/>
        </w:numPr>
        <w:tabs>
          <w:tab w:val="left" w:pos="619"/>
        </w:tabs>
        <w:spacing w:before="97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divergência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contidas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documentação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impressa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específica,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prevalecerão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proposta.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Em caso de divergência entre informações contidas nos documentos exigidos pelo Edital e em outros apresentados, porém não exigidos,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prevalecerão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primeiras.</w:t>
      </w:r>
    </w:p>
    <w:p>
      <w:pPr>
        <w:pStyle w:val="8"/>
        <w:numPr>
          <w:ilvl w:val="1"/>
          <w:numId w:val="1"/>
        </w:numPr>
        <w:tabs>
          <w:tab w:val="left" w:pos="654"/>
        </w:tabs>
        <w:spacing w:before="98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Os envelopes com os documentos relativos à habilitação das licitantes não declaradas vencedoras permanecerão em poder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lacrados,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formalizada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assinatura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vencedora.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fato,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ficarão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20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(vinte)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corridos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disposição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respectivas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interessadas.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Findo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prazo,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retirados,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descartados.</w:t>
      </w:r>
    </w:p>
    <w:p>
      <w:pPr>
        <w:pStyle w:val="8"/>
        <w:numPr>
          <w:ilvl w:val="1"/>
          <w:numId w:val="1"/>
        </w:numPr>
        <w:tabs>
          <w:tab w:val="left" w:pos="629"/>
        </w:tabs>
        <w:spacing w:before="97" w:after="0" w:line="240" w:lineRule="auto"/>
        <w:ind w:left="205" w:right="330" w:firstLine="0"/>
        <w:jc w:val="both"/>
        <w:rPr>
          <w:sz w:val="18"/>
        </w:rPr>
      </w:pPr>
      <w:r>
        <w:pict>
          <v:rect id="_x0000_s1038" o:spid="_x0000_s1038" o:spt="1" style="position:absolute;left:0pt;margin-left:147.25pt;margin-top:13.8pt;height:0.55pt;width:2.15pt;mso-position-horizontal-relative:page;z-index:-1677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 xml:space="preserve">A licitante vencedora, </w:t>
      </w:r>
      <w:r>
        <w:rPr>
          <w:b/>
          <w:w w:val="105"/>
          <w:sz w:val="18"/>
        </w:rPr>
        <w:t>Q</w:t>
      </w:r>
      <w:r>
        <w:rPr>
          <w:b/>
          <w:w w:val="105"/>
          <w:sz w:val="18"/>
          <w:u w:val="single"/>
        </w:rPr>
        <w:t>UANDO SOLICITADA</w:t>
      </w:r>
      <w:r>
        <w:rPr>
          <w:w w:val="105"/>
          <w:sz w:val="18"/>
        </w:rPr>
        <w:t>, deverá apresentar em até 01 (um) dia úteis, após a adjudicação, a planilha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custos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recomposta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vencedor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etapa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lances.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7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adjudicado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declarado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vencedor,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interposição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recurso,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apresentados.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1"/>
        </w:numPr>
        <w:tabs>
          <w:tab w:val="left" w:pos="696"/>
        </w:tabs>
        <w:spacing w:before="76" w:after="0" w:line="240" w:lineRule="auto"/>
        <w:ind w:left="695" w:right="0" w:hanging="491"/>
        <w:jc w:val="both"/>
        <w:rPr>
          <w:sz w:val="18"/>
        </w:rPr>
      </w:pPr>
      <w:r>
        <w:rPr>
          <w:w w:val="105"/>
          <w:sz w:val="18"/>
        </w:rPr>
        <w:t>Após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recursal,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constatada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praticados,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competente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homologará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procedimento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licitatório.</w:t>
      </w:r>
    </w:p>
    <w:p>
      <w:pPr>
        <w:pStyle w:val="3"/>
        <w:numPr>
          <w:ilvl w:val="1"/>
          <w:numId w:val="1"/>
        </w:numPr>
        <w:tabs>
          <w:tab w:val="left" w:pos="719"/>
        </w:tabs>
        <w:spacing w:before="94" w:after="0" w:line="240" w:lineRule="auto"/>
        <w:ind w:left="205" w:right="330" w:firstLine="0"/>
        <w:jc w:val="both"/>
        <w:rPr>
          <w:b w:val="0"/>
        </w:rPr>
      </w:pPr>
      <w:r>
        <w:pict>
          <v:rect id="_x0000_s1039" o:spid="_x0000_s1039" o:spt="1" style="position:absolute;left:0pt;margin-left:63.9pt;margin-top:13.65pt;height:0.55pt;width:2.15pt;mso-position-horizontal-relative:page;z-index:-1677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140.25pt;margin-top:34.55pt;height:0.55pt;width:9.6pt;mso-position-horizontal-relative:page;z-index:15734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</w:rPr>
        <w:t>Q</w:t>
      </w:r>
      <w:r>
        <w:rPr>
          <w:w w:val="105"/>
          <w:u w:val="single"/>
        </w:rPr>
        <w:t>uando todas as licitantes forem inabilitadas ou todas as</w:t>
      </w:r>
      <w:r>
        <w:rPr>
          <w:w w:val="105"/>
        </w:rPr>
        <w:t xml:space="preserve"> p</w:t>
      </w:r>
      <w:r>
        <w:rPr>
          <w:w w:val="105"/>
          <w:u w:val="single"/>
        </w:rPr>
        <w:t>ro</w:t>
      </w:r>
      <w:r>
        <w:rPr>
          <w:w w:val="105"/>
        </w:rPr>
        <w:t>p</w:t>
      </w:r>
      <w:r>
        <w:rPr>
          <w:w w:val="105"/>
          <w:u w:val="single"/>
        </w:rPr>
        <w:t>ostas forem desclassificadas</w:t>
      </w:r>
      <w:r>
        <w:rPr>
          <w:w w:val="105"/>
        </w:rPr>
        <w:t>,</w:t>
      </w:r>
      <w:r>
        <w:rPr>
          <w:w w:val="105"/>
          <w:u w:val="single"/>
        </w:rPr>
        <w:t xml:space="preserve"> o Pre</w:t>
      </w:r>
      <w:r>
        <w:rPr>
          <w:w w:val="105"/>
        </w:rPr>
        <w:t>g</w:t>
      </w:r>
      <w:r>
        <w:rPr>
          <w:w w:val="105"/>
          <w:u w:val="single"/>
        </w:rPr>
        <w:t>oeiro</w:t>
      </w:r>
      <w:r>
        <w:rPr>
          <w:w w:val="105"/>
        </w:rPr>
        <w:t xml:space="preserve"> p</w:t>
      </w:r>
      <w:r>
        <w:rPr>
          <w:w w:val="105"/>
          <w:u w:val="single"/>
        </w:rPr>
        <w:t>oderá fixar as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licitantes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razo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08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w w:val="105"/>
          <w:u w:val="single"/>
        </w:rPr>
        <w:t>oito</w:t>
      </w:r>
      <w:r>
        <w:rPr>
          <w:w w:val="105"/>
        </w:rPr>
        <w:t>)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dias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úteis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ara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a</w:t>
      </w:r>
      <w:r>
        <w:rPr>
          <w:w w:val="105"/>
        </w:rPr>
        <w:t>p</w:t>
      </w:r>
      <w:r>
        <w:rPr>
          <w:w w:val="105"/>
          <w:u w:val="single"/>
        </w:rPr>
        <w:t>resenta</w:t>
      </w:r>
      <w:r>
        <w:rPr>
          <w:w w:val="105"/>
        </w:rPr>
        <w:t>ç</w:t>
      </w:r>
      <w:r>
        <w:rPr>
          <w:w w:val="105"/>
          <w:u w:val="single"/>
        </w:rPr>
        <w:t>ão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nova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documenta</w:t>
      </w:r>
      <w:r>
        <w:rPr>
          <w:w w:val="105"/>
        </w:rPr>
        <w:t>ç</w:t>
      </w:r>
      <w:r>
        <w:rPr>
          <w:w w:val="105"/>
          <w:u w:val="single"/>
        </w:rPr>
        <w:t>ão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ou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outras</w:t>
      </w:r>
      <w:r>
        <w:rPr>
          <w:spacing w:val="-2"/>
          <w:w w:val="105"/>
        </w:rPr>
        <w:t xml:space="preserve"> </w:t>
      </w:r>
      <w:r>
        <w:rPr>
          <w:w w:val="105"/>
        </w:rPr>
        <w:t>p</w:t>
      </w:r>
      <w:r>
        <w:rPr>
          <w:w w:val="105"/>
          <w:u w:val="single"/>
        </w:rPr>
        <w:t>ro</w:t>
      </w:r>
      <w:r>
        <w:rPr>
          <w:w w:val="105"/>
        </w:rPr>
        <w:t>p</w:t>
      </w:r>
      <w:r>
        <w:rPr>
          <w:w w:val="105"/>
          <w:u w:val="single"/>
        </w:rPr>
        <w:t>ostas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escoimadas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das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causas</w:t>
      </w:r>
      <w:r>
        <w:rPr>
          <w:spacing w:val="-45"/>
          <w:w w:val="105"/>
        </w:rPr>
        <w:t xml:space="preserve"> </w:t>
      </w:r>
      <w:r>
        <w:rPr>
          <w:w w:val="105"/>
          <w:u w:val="single"/>
        </w:rPr>
        <w:t>referidas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desclassifica</w:t>
      </w:r>
      <w:r>
        <w:rPr>
          <w:w w:val="105"/>
        </w:rPr>
        <w:t>ção</w:t>
      </w:r>
      <w:r>
        <w:rPr>
          <w:b w:val="0"/>
          <w:w w:val="105"/>
        </w:rPr>
        <w:t>.</w:t>
      </w:r>
    </w:p>
    <w:p>
      <w:pPr>
        <w:pStyle w:val="4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84"/>
        </w:tabs>
        <w:spacing w:before="169" w:after="0" w:line="240" w:lineRule="auto"/>
        <w:ind w:left="483" w:right="0" w:hanging="279"/>
        <w:jc w:val="left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CONTRATAÇÃO,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EXECUÇÃO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PAGAMENTO:</w:t>
      </w:r>
    </w:p>
    <w:p>
      <w:pPr>
        <w:pStyle w:val="3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</w:pP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contratação:</w:t>
      </w:r>
    </w:p>
    <w:p>
      <w:pPr>
        <w:spacing w:before="94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12.1.1.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Minuta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  <w:r>
        <w:rPr>
          <w:w w:val="105"/>
          <w:sz w:val="18"/>
        </w:rPr>
        <w:t>.</w:t>
      </w:r>
    </w:p>
    <w:p>
      <w:pPr>
        <w:pStyle w:val="3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</w:pP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execução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contrato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fiscalização:</w:t>
      </w:r>
    </w:p>
    <w:p>
      <w:pPr>
        <w:spacing w:before="94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12.2.1.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Minuta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  <w:r>
        <w:rPr>
          <w:w w:val="105"/>
          <w:sz w:val="18"/>
        </w:rPr>
        <w:t>.</w:t>
      </w:r>
    </w:p>
    <w:p>
      <w:pPr>
        <w:pStyle w:val="3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</w:pPr>
      <w:r>
        <w:t>Dos</w:t>
      </w:r>
      <w:r>
        <w:rPr>
          <w:spacing w:val="18"/>
        </w:rPr>
        <w:t xml:space="preserve"> </w:t>
      </w:r>
      <w:r>
        <w:t>Pagamentos:</w:t>
      </w:r>
    </w:p>
    <w:p>
      <w:pPr>
        <w:spacing w:before="94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12.3.1.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Minuta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  <w:r>
        <w:rPr>
          <w:w w:val="105"/>
          <w:sz w:val="18"/>
        </w:rPr>
        <w:t>.</w:t>
      </w:r>
    </w:p>
    <w:p>
      <w:pPr>
        <w:pStyle w:val="3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</w:pP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Contratada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Contratante:</w:t>
      </w:r>
    </w:p>
    <w:p>
      <w:pPr>
        <w:spacing w:before="94"/>
        <w:ind w:left="205" w:right="0" w:firstLine="0"/>
        <w:jc w:val="left"/>
        <w:rPr>
          <w:sz w:val="18"/>
        </w:rPr>
      </w:pPr>
      <w:r>
        <w:rPr>
          <w:b/>
          <w:w w:val="105"/>
          <w:sz w:val="18"/>
        </w:rPr>
        <w:t>12.4.1.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Minuta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Anexo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III</w:t>
      </w:r>
      <w:r>
        <w:rPr>
          <w:w w:val="105"/>
          <w:sz w:val="18"/>
        </w:rPr>
        <w:t>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84"/>
        </w:tabs>
        <w:spacing w:before="166" w:after="0" w:line="240" w:lineRule="auto"/>
        <w:ind w:left="483" w:right="0" w:hanging="279"/>
        <w:jc w:val="left"/>
      </w:pPr>
      <w:r>
        <w:t>DAS</w:t>
      </w:r>
      <w:r>
        <w:rPr>
          <w:spacing w:val="17"/>
        </w:rPr>
        <w:t xml:space="preserve"> </w:t>
      </w:r>
      <w:r>
        <w:t>SANÇÕES</w:t>
      </w:r>
      <w:r>
        <w:rPr>
          <w:spacing w:val="17"/>
        </w:rPr>
        <w:t xml:space="preserve"> </w:t>
      </w:r>
      <w:r>
        <w:t>ADMINISTRATIVAS:</w:t>
      </w:r>
    </w:p>
    <w:p>
      <w:pPr>
        <w:pStyle w:val="8"/>
        <w:numPr>
          <w:ilvl w:val="1"/>
          <w:numId w:val="1"/>
        </w:numPr>
        <w:tabs>
          <w:tab w:val="left" w:pos="655"/>
        </w:tabs>
        <w:spacing w:before="95" w:after="0" w:line="240" w:lineRule="auto"/>
        <w:ind w:left="205" w:right="327" w:firstLine="0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ficará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sujeita,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injustificado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multas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indicadas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abaixo,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unilateral,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estabelece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86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parágrafos,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8.666/93: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324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cento),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proposta,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recusa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úteis,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convocação;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6" w:after="0" w:line="240" w:lineRule="auto"/>
        <w:ind w:left="669" w:right="325" w:hanging="279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0,5%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(cinco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décimos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contratual,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limitado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6" w:after="0" w:line="240" w:lineRule="auto"/>
        <w:ind w:left="669" w:right="328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5%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(cinco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contratual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6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realizado,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3"/>
          <w:numId w:val="1"/>
        </w:numPr>
        <w:tabs>
          <w:tab w:val="left" w:pos="948"/>
        </w:tabs>
        <w:spacing w:before="1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Atraso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serviço;</w:t>
      </w:r>
    </w:p>
    <w:p>
      <w:pPr>
        <w:pStyle w:val="8"/>
        <w:numPr>
          <w:ilvl w:val="3"/>
          <w:numId w:val="1"/>
        </w:numPr>
        <w:tabs>
          <w:tab w:val="left" w:pos="948"/>
        </w:tabs>
        <w:spacing w:before="94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Desistência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327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20%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(vinte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venha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causa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rescisão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contratual,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cíveis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criminais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aplicáveis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espécie.</w:t>
      </w:r>
    </w:p>
    <w:p>
      <w:pPr>
        <w:pStyle w:val="4"/>
        <w:spacing w:before="5"/>
        <w:rPr>
          <w:sz w:val="16"/>
        </w:rPr>
      </w:pPr>
    </w:p>
    <w:p>
      <w:pPr>
        <w:pStyle w:val="4"/>
        <w:ind w:left="205"/>
      </w:pPr>
      <w:r>
        <w:rPr>
          <w:b/>
          <w:w w:val="105"/>
        </w:rPr>
        <w:t>13.1.2.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multa</w:t>
      </w:r>
      <w:r>
        <w:rPr>
          <w:spacing w:val="-8"/>
          <w:w w:val="105"/>
        </w:rPr>
        <w:t xml:space="preserve"> </w:t>
      </w:r>
      <w:r>
        <w:rPr>
          <w:w w:val="105"/>
        </w:rPr>
        <w:t>aplicada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descontado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Nota</w:t>
      </w:r>
      <w:r>
        <w:rPr>
          <w:spacing w:val="-8"/>
          <w:w w:val="105"/>
        </w:rPr>
        <w:t xml:space="preserve"> </w:t>
      </w:r>
      <w:r>
        <w:rPr>
          <w:w w:val="105"/>
        </w:rPr>
        <w:t>Fiscal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crédito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Contratada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favor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Contratante.</w:t>
      </w:r>
    </w:p>
    <w:p>
      <w:pPr>
        <w:pStyle w:val="8"/>
        <w:numPr>
          <w:ilvl w:val="1"/>
          <w:numId w:val="1"/>
        </w:numPr>
        <w:tabs>
          <w:tab w:val="left" w:pos="618"/>
        </w:tabs>
        <w:spacing w:before="95" w:after="0" w:line="240" w:lineRule="auto"/>
        <w:ind w:left="205" w:right="331" w:firstLine="0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sujeitará,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ainda,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18"/>
        </w:rPr>
        <w:t>inexecução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parcial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acordo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87,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8.666/93,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administrativas: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0" w:hanging="268"/>
        <w:jc w:val="both"/>
        <w:rPr>
          <w:sz w:val="18"/>
        </w:rPr>
      </w:pPr>
      <w:r>
        <w:rPr>
          <w:w w:val="105"/>
          <w:sz w:val="18"/>
        </w:rPr>
        <w:t>Advertência;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4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Suspensão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temporária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02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anos;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5" w:after="0" w:line="240" w:lineRule="auto"/>
        <w:ind w:left="669" w:right="325" w:hanging="267"/>
        <w:jc w:val="both"/>
        <w:rPr>
          <w:sz w:val="18"/>
        </w:rPr>
      </w:pPr>
      <w:r>
        <w:rPr>
          <w:w w:val="105"/>
          <w:sz w:val="18"/>
        </w:rPr>
        <w:t>Declaração de inidoneidade para licitar ou contratar com o Estado de Roraima enquanto perdurarem os motivos determinantes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punição ou até que seja promovida a reabilitação perante a própria autoridade que aplicou a penalidade, que será concedida sempre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ressarcir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prejuízos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resultantes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decorrido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sanção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aplicada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11.2.b;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9" w:after="0" w:line="240" w:lineRule="auto"/>
        <w:ind w:left="669" w:right="330" w:hanging="279"/>
        <w:jc w:val="both"/>
        <w:rPr>
          <w:sz w:val="18"/>
        </w:rPr>
      </w:pP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alíneas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“a”,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"b"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"c",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poderão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aplicadas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conjunto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11.1,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facultada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defesa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interessado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respectivo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processo,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úteis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comunicação;</w:t>
      </w:r>
    </w:p>
    <w:p>
      <w:pPr>
        <w:pStyle w:val="8"/>
        <w:numPr>
          <w:ilvl w:val="2"/>
          <w:numId w:val="1"/>
        </w:numPr>
        <w:tabs>
          <w:tab w:val="left" w:pos="670"/>
        </w:tabs>
        <w:spacing w:before="97" w:after="0" w:line="240" w:lineRule="auto"/>
        <w:ind w:left="669" w:right="327" w:hanging="267"/>
        <w:jc w:val="both"/>
        <w:rPr>
          <w:sz w:val="18"/>
        </w:rPr>
      </w:pPr>
      <w:r>
        <w:rPr>
          <w:w w:val="105"/>
          <w:sz w:val="18"/>
        </w:rPr>
        <w:t>A suspensão temporária e a Declaração de Inidoneidade poderão também ser aplicadas à Contratada quando, em razão 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compromissos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assumidos:</w:t>
      </w:r>
    </w:p>
    <w:p>
      <w:pPr>
        <w:pStyle w:val="4"/>
        <w:spacing w:before="4"/>
        <w:rPr>
          <w:sz w:val="16"/>
        </w:rPr>
      </w:pPr>
    </w:p>
    <w:p>
      <w:pPr>
        <w:pStyle w:val="8"/>
        <w:numPr>
          <w:ilvl w:val="3"/>
          <w:numId w:val="1"/>
        </w:numPr>
        <w:tabs>
          <w:tab w:val="left" w:pos="1244"/>
        </w:tabs>
        <w:spacing w:before="1" w:after="0" w:line="240" w:lineRule="auto"/>
        <w:ind w:left="205" w:right="322" w:firstLine="700"/>
        <w:jc w:val="left"/>
        <w:rPr>
          <w:sz w:val="18"/>
        </w:rPr>
      </w:pPr>
      <w:r>
        <w:rPr>
          <w:w w:val="105"/>
          <w:sz w:val="18"/>
        </w:rPr>
        <w:t>Seu(s)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representante(s)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legal(ais)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tenha(m)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sofrido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condenação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criminal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prática,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nesta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condição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meios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dolosos,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fraude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recolhimento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tributos;</w:t>
      </w:r>
    </w:p>
    <w:p>
      <w:pPr>
        <w:pStyle w:val="8"/>
        <w:numPr>
          <w:ilvl w:val="3"/>
          <w:numId w:val="1"/>
        </w:numPr>
        <w:tabs>
          <w:tab w:val="left" w:pos="984"/>
        </w:tabs>
        <w:spacing w:before="96" w:after="0" w:line="240" w:lineRule="auto"/>
        <w:ind w:left="983" w:right="0" w:hanging="315"/>
        <w:jc w:val="left"/>
        <w:rPr>
          <w:sz w:val="18"/>
        </w:rPr>
      </w:pPr>
      <w:r>
        <w:rPr>
          <w:w w:val="105"/>
          <w:sz w:val="18"/>
        </w:rPr>
        <w:t>Praticarem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frustrar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"/>
        </w:numPr>
        <w:tabs>
          <w:tab w:val="left" w:pos="670"/>
        </w:tabs>
        <w:spacing w:before="0" w:after="0" w:line="240" w:lineRule="auto"/>
        <w:ind w:left="669" w:right="0" w:hanging="245"/>
        <w:jc w:val="both"/>
        <w:rPr>
          <w:sz w:val="18"/>
        </w:rPr>
      </w:pPr>
      <w:r>
        <w:rPr>
          <w:w w:val="105"/>
          <w:sz w:val="18"/>
        </w:rPr>
        <w:t>Demonstrarem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possuir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idoneidade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virtude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praticados.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484"/>
        </w:tabs>
        <w:spacing w:before="0" w:after="0" w:line="240" w:lineRule="auto"/>
        <w:ind w:left="483" w:right="0" w:hanging="279"/>
        <w:jc w:val="left"/>
      </w:pPr>
      <w:r>
        <w:t>DA</w:t>
      </w:r>
      <w:r>
        <w:rPr>
          <w:spacing w:val="19"/>
        </w:rPr>
        <w:t xml:space="preserve"> </w:t>
      </w:r>
      <w:r>
        <w:t>PROPOSTA</w:t>
      </w:r>
      <w:r>
        <w:rPr>
          <w:spacing w:val="20"/>
        </w:rPr>
        <w:t xml:space="preserve"> </w:t>
      </w:r>
      <w:r>
        <w:t>VENCEDORA:</w:t>
      </w:r>
    </w:p>
    <w:p>
      <w:pPr>
        <w:pStyle w:val="8"/>
        <w:numPr>
          <w:ilvl w:val="1"/>
          <w:numId w:val="1"/>
        </w:numPr>
        <w:tabs>
          <w:tab w:val="left" w:pos="618"/>
        </w:tabs>
        <w:spacing w:before="2" w:after="0" w:line="240" w:lineRule="auto"/>
        <w:ind w:left="205" w:right="330" w:firstLine="0"/>
        <w:jc w:val="both"/>
        <w:rPr>
          <w:sz w:val="18"/>
        </w:rPr>
      </w:pPr>
      <w:r>
        <w:pict>
          <v:rect id="_x0000_s1041" o:spid="_x0000_s1041" o:spt="1" style="position:absolute;left:0pt;margin-left:147.6pt;margin-top:19.5pt;height:0.55pt;width:24.9pt;mso-position-horizontal-relative:page;z-index:-16770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411.45pt;margin-top:19.5pt;height:0.55pt;width:3.8pt;mso-position-horizontal-relative:page;z-index:-16769024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declarado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vencedor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detalhamento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custos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formação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recomposta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função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vencedor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etapa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poderá</w:t>
      </w:r>
      <w:r>
        <w:rPr>
          <w:b/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entregar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imediato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8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deverá</w:t>
      </w:r>
      <w:r>
        <w:rPr>
          <w:b/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encaminhada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e-mail</w:t>
      </w:r>
      <w:r>
        <w:rPr>
          <w:spacing w:val="-7"/>
          <w:w w:val="105"/>
          <w:sz w:val="18"/>
        </w:rPr>
        <w:t xml:space="preserve"> </w:t>
      </w:r>
      <w:r>
        <w:fldChar w:fldCharType="begin"/>
      </w:r>
      <w:r>
        <w:instrText xml:space="preserve"> HYPERLINK "mailto:NUCLEOEDITAISEPREGOES@CATALAO.GO.GOV.BR" \h </w:instrText>
      </w:r>
      <w:r>
        <w:fldChar w:fldCharType="separate"/>
      </w:r>
      <w:r>
        <w:rPr>
          <w:b/>
          <w:color w:val="0000ED"/>
          <w:w w:val="105"/>
          <w:sz w:val="18"/>
        </w:rPr>
        <w:t>cp</w:t>
      </w:r>
      <w:r>
        <w:rPr>
          <w:b/>
          <w:color w:val="0000ED"/>
          <w:w w:val="105"/>
          <w:sz w:val="18"/>
          <w:u w:val="single" w:color="0000ED"/>
        </w:rPr>
        <w:t>l.d</w:t>
      </w:r>
      <w:r>
        <w:rPr>
          <w:b/>
          <w:color w:val="0000ED"/>
          <w:w w:val="105"/>
          <w:sz w:val="18"/>
        </w:rPr>
        <w:t>p</w:t>
      </w:r>
      <w:r>
        <w:rPr>
          <w:b/>
          <w:color w:val="0000ED"/>
          <w:w w:val="105"/>
          <w:sz w:val="18"/>
          <w:u w:val="single" w:color="0000ED"/>
        </w:rPr>
        <w:t>e</w:t>
      </w:r>
      <w:r>
        <w:rPr>
          <w:b/>
          <w:color w:val="0000ED"/>
          <w:w w:val="105"/>
          <w:sz w:val="18"/>
        </w:rPr>
        <w:t>@</w:t>
      </w:r>
      <w:r>
        <w:rPr>
          <w:b/>
          <w:color w:val="0000ED"/>
          <w:w w:val="105"/>
          <w:sz w:val="18"/>
          <w:u w:val="single" w:color="0000ED"/>
        </w:rPr>
        <w:t>rr.def.br</w:t>
      </w:r>
      <w:r>
        <w:rPr>
          <w:b/>
          <w:color w:val="0000ED"/>
          <w:spacing w:val="-5"/>
          <w:w w:val="105"/>
          <w:sz w:val="18"/>
        </w:rPr>
        <w:t xml:space="preserve"> </w:t>
      </w:r>
      <w:r>
        <w:rPr>
          <w:b/>
          <w:color w:val="0000ED"/>
          <w:spacing w:val="-5"/>
          <w:w w:val="105"/>
          <w:sz w:val="18"/>
        </w:rPr>
        <w:fldChar w:fldCharType="end"/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improrrogável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(vinte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quatro)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horas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encerramento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sessão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declarou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vencedor,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devendo:</w:t>
      </w:r>
    </w:p>
    <w:p>
      <w:pPr>
        <w:pStyle w:val="8"/>
        <w:numPr>
          <w:ilvl w:val="2"/>
          <w:numId w:val="15"/>
        </w:numPr>
        <w:tabs>
          <w:tab w:val="left" w:pos="768"/>
        </w:tabs>
        <w:spacing w:before="5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ser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redigida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língua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portuguesa,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digitada,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via,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emenda,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rasuras,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entrelinhas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ressalvas,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folha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assinada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rubricadas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representante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legal.</w:t>
      </w:r>
    </w:p>
    <w:p>
      <w:pPr>
        <w:pStyle w:val="8"/>
        <w:numPr>
          <w:ilvl w:val="2"/>
          <w:numId w:val="15"/>
        </w:numPr>
        <w:tabs>
          <w:tab w:val="left" w:pos="763"/>
        </w:tabs>
        <w:spacing w:before="3" w:after="0" w:line="240" w:lineRule="auto"/>
        <w:ind w:left="762" w:right="0" w:hanging="558"/>
        <w:jc w:val="both"/>
        <w:rPr>
          <w:sz w:val="18"/>
        </w:rPr>
      </w:pPr>
      <w:r>
        <w:rPr>
          <w:w w:val="105"/>
          <w:sz w:val="18"/>
        </w:rPr>
        <w:t>conter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banco,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agência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vencedor,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fins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pagamento.</w:t>
      </w:r>
    </w:p>
    <w:p>
      <w:pPr>
        <w:pStyle w:val="8"/>
        <w:numPr>
          <w:ilvl w:val="2"/>
          <w:numId w:val="15"/>
        </w:numPr>
        <w:tabs>
          <w:tab w:val="left" w:pos="753"/>
        </w:tabs>
        <w:spacing w:before="2" w:after="0" w:line="240" w:lineRule="auto"/>
        <w:ind w:left="205" w:right="331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final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documentada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autos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levada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consideração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decorrer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eventual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2"/>
          <w:numId w:val="15"/>
        </w:numPr>
        <w:tabs>
          <w:tab w:val="left" w:pos="793"/>
        </w:tabs>
        <w:spacing w:before="76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Todas as especificações do objeto contidas na proposta, tais como marca, modelo, tipo, fabricante e procedência, vinculam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Contratada.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84"/>
        </w:tabs>
        <w:spacing w:before="167" w:after="0" w:line="240" w:lineRule="auto"/>
        <w:ind w:left="483" w:right="0" w:hanging="279"/>
        <w:jc w:val="left"/>
      </w:pPr>
      <w:r>
        <w:t>DA</w:t>
      </w:r>
      <w:r>
        <w:rPr>
          <w:spacing w:val="24"/>
        </w:rPr>
        <w:t xml:space="preserve"> </w:t>
      </w:r>
      <w:r>
        <w:t>ADJUDICAÇÃO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HOMOLOGAÇÃO:</w:t>
      </w:r>
    </w:p>
    <w:p>
      <w:pPr>
        <w:pStyle w:val="8"/>
        <w:numPr>
          <w:ilvl w:val="1"/>
          <w:numId w:val="1"/>
        </w:numPr>
        <w:tabs>
          <w:tab w:val="left" w:pos="629"/>
        </w:tabs>
        <w:spacing w:before="2" w:after="0" w:line="240" w:lineRule="auto"/>
        <w:ind w:left="205" w:right="331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adjudicado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declarado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vencedor,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haja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interposição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recurso,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apresentados.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3" w:after="0" w:line="240" w:lineRule="auto"/>
        <w:ind w:left="612" w:right="0" w:hanging="408"/>
        <w:jc w:val="both"/>
        <w:rPr>
          <w:sz w:val="18"/>
        </w:rPr>
      </w:pPr>
      <w:r>
        <w:rPr>
          <w:w w:val="105"/>
          <w:sz w:val="18"/>
        </w:rPr>
        <w:t>Após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recursal,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constatada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praticados,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competente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homologará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procedimento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licitatório.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84"/>
        </w:tabs>
        <w:spacing w:before="166" w:after="0" w:line="240" w:lineRule="auto"/>
        <w:ind w:left="483" w:right="0" w:hanging="279"/>
        <w:jc w:val="left"/>
      </w:pPr>
      <w:r>
        <w:t>DOS</w:t>
      </w:r>
      <w:r>
        <w:rPr>
          <w:spacing w:val="24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ADMINISTRATIVOS: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both"/>
        <w:rPr>
          <w:sz w:val="18"/>
        </w:rPr>
      </w:pP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praticados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caberá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recurso,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termos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descritos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Edital.</w:t>
      </w:r>
    </w:p>
    <w:p>
      <w:pPr>
        <w:pStyle w:val="8"/>
        <w:numPr>
          <w:ilvl w:val="1"/>
          <w:numId w:val="1"/>
        </w:numPr>
        <w:tabs>
          <w:tab w:val="left" w:pos="647"/>
        </w:tabs>
        <w:spacing w:before="94" w:after="0" w:line="240" w:lineRule="auto"/>
        <w:ind w:left="205" w:right="324" w:firstLine="0"/>
        <w:jc w:val="both"/>
        <w:rPr>
          <w:sz w:val="18"/>
        </w:rPr>
      </w:pPr>
      <w:r>
        <w:pict>
          <v:rect id="_x0000_s1043" o:spid="_x0000_s1043" o:spt="1" style="position:absolute;left:0pt;margin-left:263.65pt;margin-top:34.55pt;height:0.55pt;width:3.8pt;mso-position-horizontal-relative:page;z-index:-16769024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 xml:space="preserve">Declarado o vencedor, qualquer licitante poderá manifestar </w:t>
      </w:r>
      <w:r>
        <w:rPr>
          <w:b/>
          <w:w w:val="105"/>
          <w:sz w:val="18"/>
        </w:rPr>
        <w:t xml:space="preserve">imediata </w:t>
      </w:r>
      <w:r>
        <w:rPr>
          <w:w w:val="105"/>
          <w:sz w:val="18"/>
        </w:rPr>
        <w:t xml:space="preserve">e </w:t>
      </w:r>
      <w:r>
        <w:rPr>
          <w:b/>
          <w:w w:val="105"/>
          <w:sz w:val="18"/>
        </w:rPr>
        <w:t xml:space="preserve">motivadamente </w:t>
      </w:r>
      <w:r>
        <w:rPr>
          <w:w w:val="105"/>
          <w:sz w:val="18"/>
        </w:rPr>
        <w:t>a intenção de recorrer, o que deverá ser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 xml:space="preserve">constado em ata, quando lhe será concedido o prazo de </w:t>
      </w:r>
      <w:r>
        <w:rPr>
          <w:b/>
          <w:sz w:val="18"/>
          <w:u w:val="single"/>
        </w:rPr>
        <w:t>ATÉ 03</w:t>
      </w:r>
      <w:r>
        <w:rPr>
          <w:b/>
          <w:sz w:val="18"/>
        </w:rPr>
        <w:t xml:space="preserve"> (</w:t>
      </w:r>
      <w:r>
        <w:rPr>
          <w:b/>
          <w:sz w:val="18"/>
          <w:u w:val="single"/>
        </w:rPr>
        <w:t>TRÊS</w:t>
      </w:r>
      <w:r>
        <w:rPr>
          <w:b/>
          <w:sz w:val="18"/>
        </w:rPr>
        <w:t>)</w:t>
      </w:r>
      <w:r>
        <w:rPr>
          <w:b/>
          <w:sz w:val="18"/>
          <w:u w:val="single"/>
        </w:rPr>
        <w:t xml:space="preserve"> DIAS ÚTEIS</w:t>
      </w:r>
      <w:r>
        <w:rPr>
          <w:b/>
          <w:sz w:val="18"/>
        </w:rPr>
        <w:t xml:space="preserve"> </w:t>
      </w:r>
      <w:r>
        <w:rPr>
          <w:sz w:val="18"/>
        </w:rPr>
        <w:t xml:space="preserve">para apresentação das razões do recurso, </w:t>
      </w:r>
      <w:r>
        <w:rPr>
          <w:b/>
          <w:sz w:val="18"/>
          <w:u w:val="single"/>
        </w:rPr>
        <w:t>devendo o</w:t>
      </w:r>
      <w:r>
        <w:rPr>
          <w:b/>
          <w:spacing w:val="1"/>
          <w:sz w:val="18"/>
        </w:rPr>
        <w:t xml:space="preserve"> </w:t>
      </w:r>
      <w:r>
        <w:rPr>
          <w:b/>
          <w:w w:val="105"/>
          <w:sz w:val="18"/>
          <w:u w:val="single"/>
        </w:rPr>
        <w:t>recorrente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enviá-las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única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exclusivamente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elo</w:t>
      </w:r>
      <w:r>
        <w:rPr>
          <w:b/>
          <w:spacing w:val="-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e-mail</w:t>
      </w:r>
      <w:r>
        <w:rPr>
          <w:w w:val="105"/>
          <w:sz w:val="18"/>
        </w:rPr>
        <w:t>:</w:t>
      </w:r>
      <w:r>
        <w:rPr>
          <w:spacing w:val="-12"/>
          <w:w w:val="105"/>
          <w:sz w:val="18"/>
        </w:rPr>
        <w:t xml:space="preserve"> </w:t>
      </w:r>
      <w:r>
        <w:fldChar w:fldCharType="begin"/>
      </w:r>
      <w:r>
        <w:instrText xml:space="preserve"> HYPERLINK "mailto:NUCLEOEDITAISEPREGOES@CATALAO.GO.GOV.BR" \h </w:instrText>
      </w:r>
      <w:r>
        <w:fldChar w:fldCharType="separate"/>
      </w:r>
      <w:r>
        <w:rPr>
          <w:b/>
          <w:color w:val="0000ED"/>
          <w:w w:val="105"/>
          <w:sz w:val="18"/>
        </w:rPr>
        <w:t>cp</w:t>
      </w:r>
      <w:r>
        <w:rPr>
          <w:b/>
          <w:color w:val="0000ED"/>
          <w:w w:val="105"/>
          <w:sz w:val="18"/>
          <w:u w:val="single" w:color="0000ED"/>
        </w:rPr>
        <w:t>l.d</w:t>
      </w:r>
      <w:r>
        <w:rPr>
          <w:b/>
          <w:color w:val="0000ED"/>
          <w:w w:val="105"/>
          <w:sz w:val="18"/>
        </w:rPr>
        <w:t>p</w:t>
      </w:r>
      <w:r>
        <w:rPr>
          <w:b/>
          <w:color w:val="0000ED"/>
          <w:w w:val="105"/>
          <w:sz w:val="18"/>
          <w:u w:val="single" w:color="0000ED"/>
        </w:rPr>
        <w:t>e</w:t>
      </w:r>
      <w:r>
        <w:rPr>
          <w:b/>
          <w:color w:val="0000ED"/>
          <w:w w:val="105"/>
          <w:sz w:val="18"/>
        </w:rPr>
        <w:t>@</w:t>
      </w:r>
      <w:r>
        <w:rPr>
          <w:b/>
          <w:color w:val="0000ED"/>
          <w:w w:val="105"/>
          <w:sz w:val="18"/>
          <w:u w:val="single" w:color="0000ED"/>
        </w:rPr>
        <w:t>rr.def.br</w:t>
      </w:r>
      <w:r>
        <w:rPr>
          <w:b/>
          <w:color w:val="0000ED"/>
          <w:spacing w:val="-3"/>
          <w:w w:val="105"/>
          <w:sz w:val="18"/>
        </w:rPr>
        <w:t xml:space="preserve"> </w:t>
      </w:r>
      <w:r>
        <w:rPr>
          <w:b/>
          <w:color w:val="0000ED"/>
          <w:spacing w:val="-3"/>
          <w:w w:val="105"/>
          <w:sz w:val="18"/>
        </w:rPr>
        <w:fldChar w:fldCharType="end"/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endereçado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Pregoeiro,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poderá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reconsiderar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conveniente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oportuno,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solicitar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manifestação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fundamentar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decisão.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100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>falta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18"/>
        </w:rPr>
        <w:t xml:space="preserve">de   manifestação   </w:t>
      </w:r>
      <w:r>
        <w:rPr>
          <w:b/>
          <w:w w:val="105"/>
          <w:sz w:val="18"/>
        </w:rPr>
        <w:t xml:space="preserve">imediata  </w:t>
      </w:r>
      <w:r>
        <w:rPr>
          <w:w w:val="105"/>
          <w:sz w:val="18"/>
        </w:rPr>
        <w:t xml:space="preserve">e  </w:t>
      </w:r>
      <w:r>
        <w:rPr>
          <w:b/>
          <w:w w:val="105"/>
          <w:sz w:val="18"/>
        </w:rPr>
        <w:t xml:space="preserve">motivada  </w:t>
      </w:r>
      <w:r>
        <w:rPr>
          <w:w w:val="105"/>
          <w:sz w:val="18"/>
        </w:rPr>
        <w:t>da   licitante   na   própria   sessão   do   Pregão,   importará   na   decadência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recurso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adjudicação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vencedor.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pict>
          <v:rect id="_x0000_s1044" o:spid="_x0000_s1044" o:spt="1" style="position:absolute;left:0pt;margin-left:366.5pt;margin-top:24.2pt;height:0.55pt;width:0.35pt;mso-position-horizontal-relative:page;z-index:-1676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5" o:spid="_x0000_s1045" o:spt="1" style="position:absolute;left:0pt;margin-left:554.9pt;margin-top:24.2pt;height:0.55pt;width:0.3pt;mso-position-horizontal-relative:page;z-index:-16768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6" o:spid="_x0000_s1046" o:spt="1" style="position:absolute;left:0pt;margin-left:60.65pt;margin-top:45.05pt;height:0.55pt;width:3.8pt;mso-position-horizontal-relative:page;z-index:15737856;mso-width-relative:page;mso-height-relative:page;" fillcolor="#0000E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105"/>
          <w:sz w:val="18"/>
        </w:rPr>
        <w:t xml:space="preserve">Na hipótese do subitem anterior, as demais licitantes ficarão imediatamente intimadas a apresentar contrarrazões, </w:t>
      </w:r>
      <w:r>
        <w:rPr>
          <w:b/>
          <w:w w:val="105"/>
          <w:sz w:val="18"/>
          <w:u w:val="single"/>
        </w:rPr>
        <w:t>em</w:t>
      </w:r>
      <w:r>
        <w:rPr>
          <w:b/>
          <w:w w:val="105"/>
          <w:sz w:val="18"/>
        </w:rPr>
        <w:t xml:space="preserve"> ig</w:t>
      </w:r>
      <w:r>
        <w:rPr>
          <w:b/>
          <w:w w:val="105"/>
          <w:sz w:val="18"/>
          <w:u w:val="single"/>
        </w:rPr>
        <w:t>ual número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 dias</w:t>
      </w:r>
      <w:r>
        <w:rPr>
          <w:b/>
          <w:w w:val="105"/>
          <w:sz w:val="18"/>
        </w:rPr>
        <w:t>,</w:t>
      </w:r>
      <w:r>
        <w:rPr>
          <w:b/>
          <w:w w:val="105"/>
          <w:sz w:val="18"/>
          <w:u w:val="single"/>
        </w:rPr>
        <w:t xml:space="preserve"> contados a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artir da</w:t>
      </w:r>
      <w:r>
        <w:rPr>
          <w:b/>
          <w:w w:val="105"/>
          <w:sz w:val="18"/>
        </w:rPr>
        <w:t xml:space="preserve"> p</w:t>
      </w:r>
      <w:r>
        <w:rPr>
          <w:b/>
          <w:w w:val="105"/>
          <w:sz w:val="18"/>
          <w:u w:val="single"/>
        </w:rPr>
        <w:t>ublica</w:t>
      </w:r>
      <w:r>
        <w:rPr>
          <w:b/>
          <w:w w:val="105"/>
          <w:sz w:val="18"/>
        </w:rPr>
        <w:t>ç</w:t>
      </w:r>
      <w:r>
        <w:rPr>
          <w:b/>
          <w:w w:val="105"/>
          <w:sz w:val="18"/>
          <w:u w:val="single"/>
        </w:rPr>
        <w:t>ão das razões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no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site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oficial</w:t>
      </w:r>
      <w:r>
        <w:rPr>
          <w:b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</w:t>
      </w:r>
      <w:r>
        <w:rPr>
          <w:w w:val="105"/>
          <w:sz w:val="18"/>
          <w:u w:val="single"/>
        </w:rPr>
        <w:t>a Defensoria</w:t>
      </w:r>
      <w:r>
        <w:rPr>
          <w:w w:val="105"/>
          <w:sz w:val="18"/>
        </w:rPr>
        <w:t xml:space="preserve"> </w:t>
      </w:r>
      <w:r>
        <w:rPr>
          <w:b/>
          <w:w w:val="105"/>
          <w:sz w:val="18"/>
        </w:rPr>
        <w:t>(</w:t>
      </w:r>
      <w:r>
        <w:fldChar w:fldCharType="begin"/>
      </w:r>
      <w:r>
        <w:instrText xml:space="preserve"> HYPERLINK "http://www.defensoria.rr.def.br/downloads/licitacoes)" \h </w:instrText>
      </w:r>
      <w:r>
        <w:fldChar w:fldCharType="separate"/>
      </w:r>
      <w:r>
        <w:rPr>
          <w:b/>
          <w:w w:val="105"/>
          <w:sz w:val="18"/>
          <w:u w:val="single"/>
        </w:rPr>
        <w:t>www.defensoria.rr.def.br/downloads/licitacoes</w:t>
      </w:r>
      <w:r>
        <w:rPr>
          <w:b/>
          <w:w w:val="105"/>
          <w:sz w:val="18"/>
        </w:rPr>
        <w:t>)</w:t>
      </w:r>
      <w:r>
        <w:rPr>
          <w:w w:val="105"/>
          <w:sz w:val="18"/>
        </w:rPr>
        <w:t>,</w:t>
      </w:r>
      <w:r>
        <w:rPr>
          <w:w w:val="105"/>
          <w:sz w:val="18"/>
        </w:rPr>
        <w:fldChar w:fldCharType="end"/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sendo-lhes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também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assegurada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vista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imediata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31"/>
          <w:w w:val="105"/>
          <w:sz w:val="18"/>
        </w:rPr>
        <w:t xml:space="preserve"> </w:t>
      </w:r>
      <w:r>
        <w:rPr>
          <w:w w:val="105"/>
          <w:sz w:val="18"/>
        </w:rPr>
        <w:t>autos,</w:t>
      </w:r>
      <w:r>
        <w:rPr>
          <w:spacing w:val="32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devendo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as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contrarrazões</w:t>
      </w:r>
      <w:r>
        <w:rPr>
          <w:b/>
          <w:spacing w:val="34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ser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enviadas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única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exclusivamente</w:t>
      </w:r>
      <w:r>
        <w:rPr>
          <w:b/>
          <w:spacing w:val="34"/>
          <w:w w:val="105"/>
          <w:sz w:val="18"/>
        </w:rPr>
        <w:t xml:space="preserve"> </w:t>
      </w:r>
      <w:r>
        <w:rPr>
          <w:b/>
          <w:w w:val="105"/>
          <w:sz w:val="18"/>
        </w:rPr>
        <w:t>p</w:t>
      </w:r>
      <w:r>
        <w:rPr>
          <w:b/>
          <w:w w:val="105"/>
          <w:sz w:val="18"/>
          <w:u w:val="single"/>
        </w:rPr>
        <w:t>elo</w:t>
      </w:r>
      <w:r>
        <w:rPr>
          <w:b/>
          <w:spacing w:val="33"/>
          <w:w w:val="105"/>
          <w:sz w:val="18"/>
          <w:u w:val="single"/>
        </w:rPr>
        <w:t xml:space="preserve"> </w:t>
      </w:r>
      <w:r>
        <w:rPr>
          <w:b/>
          <w:w w:val="105"/>
          <w:sz w:val="18"/>
          <w:u w:val="single"/>
        </w:rPr>
        <w:t>e-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  <w:u w:val="single"/>
        </w:rPr>
        <w:t>mail</w:t>
      </w:r>
      <w:r>
        <w:rPr>
          <w:w w:val="105"/>
          <w:sz w:val="18"/>
        </w:rPr>
        <w:t>:</w:t>
      </w:r>
      <w:r>
        <w:rPr>
          <w:spacing w:val="-2"/>
          <w:w w:val="105"/>
          <w:sz w:val="18"/>
        </w:rPr>
        <w:t xml:space="preserve"> </w:t>
      </w:r>
      <w:r>
        <w:fldChar w:fldCharType="begin"/>
      </w:r>
      <w:r>
        <w:instrText xml:space="preserve"> HYPERLINK "mailto:NUCLEOEDITAISEPREGOES@CATALAO.GO.GOV.BR" \h </w:instrText>
      </w:r>
      <w:r>
        <w:fldChar w:fldCharType="separate"/>
      </w:r>
      <w:r>
        <w:rPr>
          <w:b/>
          <w:color w:val="0000ED"/>
          <w:w w:val="105"/>
          <w:sz w:val="18"/>
        </w:rPr>
        <w:t>cp</w:t>
      </w:r>
      <w:r>
        <w:rPr>
          <w:b/>
          <w:color w:val="0000ED"/>
          <w:w w:val="105"/>
          <w:sz w:val="18"/>
          <w:u w:val="single" w:color="0000ED"/>
        </w:rPr>
        <w:t>l.d</w:t>
      </w:r>
      <w:r>
        <w:rPr>
          <w:b/>
          <w:color w:val="0000ED"/>
          <w:w w:val="105"/>
          <w:sz w:val="18"/>
        </w:rPr>
        <w:t>p</w:t>
      </w:r>
      <w:r>
        <w:rPr>
          <w:b/>
          <w:color w:val="0000ED"/>
          <w:w w:val="105"/>
          <w:sz w:val="18"/>
          <w:u w:val="single" w:color="0000ED"/>
        </w:rPr>
        <w:t>e</w:t>
      </w:r>
      <w:r>
        <w:rPr>
          <w:b/>
          <w:color w:val="0000ED"/>
          <w:w w:val="105"/>
          <w:sz w:val="18"/>
        </w:rPr>
        <w:t>@</w:t>
      </w:r>
      <w:r>
        <w:rPr>
          <w:b/>
          <w:color w:val="0000ED"/>
          <w:w w:val="105"/>
          <w:sz w:val="18"/>
          <w:u w:val="single" w:color="0000ED"/>
        </w:rPr>
        <w:t>rr.def.br</w:t>
      </w:r>
      <w:r>
        <w:rPr>
          <w:b/>
          <w:color w:val="0000ED"/>
          <w:w w:val="105"/>
          <w:sz w:val="18"/>
          <w:u w:val="single" w:color="0000ED"/>
        </w:rPr>
        <w:fldChar w:fldCharType="end"/>
      </w:r>
      <w:r>
        <w:rPr>
          <w:w w:val="105"/>
          <w:sz w:val="18"/>
        </w:rPr>
        <w:t>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100" w:after="0" w:line="240" w:lineRule="auto"/>
        <w:ind w:left="622" w:right="0" w:hanging="418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acolhimento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recurso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importará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invalidação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apenas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insuscetíveis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aproveitamento.</w:t>
      </w:r>
    </w:p>
    <w:p>
      <w:pPr>
        <w:pStyle w:val="8"/>
        <w:numPr>
          <w:ilvl w:val="1"/>
          <w:numId w:val="1"/>
        </w:numPr>
        <w:tabs>
          <w:tab w:val="left" w:pos="656"/>
        </w:tabs>
        <w:spacing w:before="94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Decididos os recursos, a autoridade competente fará a adjudicação do objeto da licitação a licitante vencedora e homologará 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procedimento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licitatório,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adjudicatária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convocada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estabelecido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anexos.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7" w:after="0" w:line="240" w:lineRule="auto"/>
        <w:ind w:left="622" w:right="0" w:hanging="418"/>
        <w:jc w:val="both"/>
        <w:rPr>
          <w:sz w:val="18"/>
        </w:rPr>
      </w:pPr>
      <w:r>
        <w:rPr>
          <w:w w:val="105"/>
          <w:sz w:val="18"/>
        </w:rPr>
        <w:t>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impugnações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interpostos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prazos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conhecidos.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484"/>
        </w:tabs>
        <w:spacing w:before="166" w:after="0" w:line="240" w:lineRule="auto"/>
        <w:ind w:left="483" w:right="0" w:hanging="279"/>
        <w:jc w:val="left"/>
      </w:pPr>
      <w:r>
        <w:t>DAS</w:t>
      </w:r>
      <w:r>
        <w:rPr>
          <w:spacing w:val="22"/>
        </w:rPr>
        <w:t xml:space="preserve"> </w:t>
      </w:r>
      <w:r>
        <w:t>DISPOSIÇÕES</w:t>
      </w:r>
      <w:r>
        <w:rPr>
          <w:spacing w:val="23"/>
        </w:rPr>
        <w:t xml:space="preserve"> </w:t>
      </w:r>
      <w:r>
        <w:t>GERAIS:</w:t>
      </w:r>
    </w:p>
    <w:p>
      <w:pPr>
        <w:pStyle w:val="8"/>
        <w:numPr>
          <w:ilvl w:val="1"/>
          <w:numId w:val="1"/>
        </w:numPr>
        <w:tabs>
          <w:tab w:val="left" w:pos="678"/>
        </w:tabs>
        <w:spacing w:before="94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Quem,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convocado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proposta,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celebrar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deixar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entregar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documentação falsa exigida para o certame, ensejar o retardamento da execução de seu objeto, não mantiver a proposta, falhar ou fraudar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comportar-se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inidôneo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cometer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fraude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ficará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impedido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 xml:space="preserve">Pública do Estado de Roraima, pelo prazo de </w:t>
      </w:r>
      <w:r>
        <w:rPr>
          <w:b/>
          <w:w w:val="105"/>
          <w:sz w:val="18"/>
        </w:rPr>
        <w:t>ATÉ 05 (CINCO) ANOS</w:t>
      </w:r>
      <w:r>
        <w:rPr>
          <w:w w:val="105"/>
          <w:sz w:val="18"/>
        </w:rPr>
        <w:t>, sem prejuízo das multas previstas neste edital, no contrato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cominações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legais.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101" w:after="0" w:line="240" w:lineRule="auto"/>
        <w:ind w:left="622" w:right="0" w:hanging="418"/>
        <w:jc w:val="both"/>
        <w:rPr>
          <w:sz w:val="18"/>
        </w:rPr>
      </w:pPr>
      <w:r>
        <w:rPr>
          <w:w w:val="105"/>
          <w:sz w:val="18"/>
        </w:rPr>
        <w:t>Nenhuma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indenização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devida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licitantes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elaboração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documentação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referente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Edital.</w:t>
      </w:r>
    </w:p>
    <w:p>
      <w:pPr>
        <w:pStyle w:val="8"/>
        <w:numPr>
          <w:ilvl w:val="1"/>
          <w:numId w:val="1"/>
        </w:numPr>
        <w:tabs>
          <w:tab w:val="left" w:pos="664"/>
        </w:tabs>
        <w:spacing w:before="95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propostas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implicará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plena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aceitação,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licitante,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estabelecidas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anexos.</w:t>
      </w:r>
    </w:p>
    <w:p>
      <w:pPr>
        <w:pStyle w:val="8"/>
        <w:numPr>
          <w:ilvl w:val="1"/>
          <w:numId w:val="1"/>
        </w:numPr>
        <w:tabs>
          <w:tab w:val="left" w:pos="639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Na contagem dos prazos estabelecidos neste Edital, exclui-se o dia do início e inclui-se o do vencimento, observando-se que só 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iniciam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expediente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Roraima.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rPr>
          <w:sz w:val="18"/>
        </w:rPr>
        <w:t xml:space="preserve">A autoridade competente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oderá revo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ar</w:t>
      </w:r>
      <w:r>
        <w:rPr>
          <w:b/>
          <w:sz w:val="18"/>
        </w:rPr>
        <w:t xml:space="preserve"> </w:t>
      </w:r>
      <w:r>
        <w:rPr>
          <w:sz w:val="18"/>
        </w:rPr>
        <w:t>a presente licitação em face de razões de interesse público, derivado de fato superveniente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comprovado,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pertinente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justificar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conduta,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anulá-la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ilegalidade,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ofício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provocação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pessoa,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escrito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fundamentado.</w:t>
      </w:r>
    </w:p>
    <w:p>
      <w:pPr>
        <w:pStyle w:val="8"/>
        <w:numPr>
          <w:ilvl w:val="1"/>
          <w:numId w:val="1"/>
        </w:numPr>
        <w:tabs>
          <w:tab w:val="left" w:pos="623"/>
          <w:tab w:val="left" w:pos="1106"/>
          <w:tab w:val="left" w:pos="2522"/>
          <w:tab w:val="left" w:pos="4350"/>
          <w:tab w:val="left" w:pos="5272"/>
          <w:tab w:val="left" w:pos="6492"/>
          <w:tab w:val="left" w:pos="7413"/>
          <w:tab w:val="left" w:pos="9154"/>
          <w:tab w:val="left" w:pos="10219"/>
        </w:tabs>
        <w:spacing w:before="98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É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facultado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Administração,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vencedora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deixar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prestar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licitação,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convocar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w w:val="105"/>
          <w:sz w:val="18"/>
        </w:rPr>
        <w:tab/>
      </w:r>
      <w:r>
        <w:rPr>
          <w:w w:val="105"/>
          <w:sz w:val="18"/>
        </w:rPr>
        <w:t>licitantes</w:t>
      </w:r>
      <w:r>
        <w:rPr>
          <w:w w:val="105"/>
          <w:sz w:val="18"/>
        </w:rPr>
        <w:tab/>
      </w:r>
      <w:r>
        <w:rPr>
          <w:w w:val="105"/>
          <w:sz w:val="18"/>
        </w:rPr>
        <w:t>remanescentes</w:t>
      </w:r>
      <w:r>
        <w:rPr>
          <w:w w:val="105"/>
          <w:sz w:val="18"/>
        </w:rPr>
        <w:tab/>
      </w:r>
      <w:r>
        <w:rPr>
          <w:w w:val="105"/>
          <w:sz w:val="18"/>
        </w:rPr>
        <w:t>na</w:t>
      </w:r>
      <w:r>
        <w:rPr>
          <w:w w:val="105"/>
          <w:sz w:val="18"/>
        </w:rPr>
        <w:tab/>
      </w:r>
      <w:r>
        <w:rPr>
          <w:w w:val="105"/>
          <w:sz w:val="18"/>
        </w:rPr>
        <w:t>ordem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w w:val="105"/>
          <w:sz w:val="18"/>
        </w:rPr>
        <w:tab/>
      </w:r>
      <w:r>
        <w:rPr>
          <w:w w:val="105"/>
          <w:sz w:val="18"/>
        </w:rPr>
        <w:t>classificação,</w:t>
      </w:r>
      <w:r>
        <w:rPr>
          <w:w w:val="105"/>
          <w:sz w:val="18"/>
        </w:rPr>
        <w:tab/>
      </w:r>
      <w:r>
        <w:rPr>
          <w:w w:val="105"/>
          <w:sz w:val="18"/>
        </w:rPr>
        <w:t>para</w:t>
      </w:r>
      <w:r>
        <w:rPr>
          <w:w w:val="105"/>
          <w:sz w:val="18"/>
        </w:rPr>
        <w:tab/>
      </w:r>
      <w:r>
        <w:rPr>
          <w:spacing w:val="-2"/>
          <w:w w:val="105"/>
          <w:sz w:val="18"/>
        </w:rPr>
        <w:t>fazê-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lo em igual prazo e nas mesmas condições propostas pela 1º (primeira) classificada, inclusive quanto aos preços, ou revogar a licitação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independentemente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penalidades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sujeita.</w:t>
      </w:r>
    </w:p>
    <w:p>
      <w:pPr>
        <w:pStyle w:val="8"/>
        <w:numPr>
          <w:ilvl w:val="1"/>
          <w:numId w:val="1"/>
        </w:numPr>
        <w:tabs>
          <w:tab w:val="left" w:pos="632"/>
        </w:tabs>
        <w:spacing w:before="100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É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facultada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Pregoeiro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superior,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fase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licitação,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promoção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diligência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destinada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esclarecer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complementar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instrução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processo,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43,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§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3º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n.º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normas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disciplinam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Pregão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interpretadas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favor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ampliação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disputa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interessados,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comprometam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interesse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finalidade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contratação.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6" w:after="0" w:line="240" w:lineRule="auto"/>
        <w:ind w:left="612" w:right="0" w:hanging="408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homologação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resultado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implicará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contratação.</w:t>
      </w:r>
    </w:p>
    <w:p>
      <w:pPr>
        <w:pStyle w:val="8"/>
        <w:numPr>
          <w:ilvl w:val="1"/>
          <w:numId w:val="1"/>
        </w:numPr>
        <w:tabs>
          <w:tab w:val="left" w:pos="739"/>
        </w:tabs>
        <w:spacing w:before="95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No caso de alteração deste Edital no curso do prazo estabelecido para o recebimento das propostas de preços e documentos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habilitação,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reaberto,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exceto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quando,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inquestionavelmente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alteração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afetar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formulação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propostas.</w:t>
      </w:r>
    </w:p>
    <w:p>
      <w:pPr>
        <w:pStyle w:val="8"/>
        <w:numPr>
          <w:ilvl w:val="1"/>
          <w:numId w:val="1"/>
        </w:numPr>
        <w:tabs>
          <w:tab w:val="left" w:pos="743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Na hipótese de não haver expediente no dia da abertura da presente licitação, ficará esta transferida para o primeiro dia útil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subsequente,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mesmo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horário,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anteriormente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estabelecidos.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205" w:right="333" w:firstLine="0"/>
        <w:jc w:val="both"/>
        <w:rPr>
          <w:sz w:val="18"/>
        </w:rPr>
      </w:pPr>
      <w:r>
        <w:rPr>
          <w:w w:val="105"/>
          <w:sz w:val="18"/>
        </w:rPr>
        <w:t>Aos casos omissos aplicam-se as demais disposições constantes da Lei n.º 10.520/2002 e subsidiariamente a Lei n.º 8.666/93, bem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legislações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correlatas.</w:t>
      </w:r>
    </w:p>
    <w:p>
      <w:pPr>
        <w:pStyle w:val="8"/>
        <w:numPr>
          <w:ilvl w:val="1"/>
          <w:numId w:val="1"/>
        </w:numPr>
        <w:tabs>
          <w:tab w:val="left" w:pos="730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No decorrer do procedimento, o Pregoeiro poderá solicitar a análise e manifestação da Consultoria Jurídica da Defensoria Pública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houver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dúvida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legalidade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providências.</w:t>
      </w:r>
    </w:p>
    <w:p>
      <w:pPr>
        <w:pStyle w:val="8"/>
        <w:numPr>
          <w:ilvl w:val="1"/>
          <w:numId w:val="1"/>
        </w:numPr>
        <w:tabs>
          <w:tab w:val="left" w:pos="733"/>
        </w:tabs>
        <w:spacing w:before="97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Os documentos exigidos neste Edital poderão ser apresentados por cópias, desde que autenticada oficial público, ou devidamente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acompanhadas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originais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conferência.</w:t>
      </w:r>
    </w:p>
    <w:p>
      <w:pPr>
        <w:spacing w:before="96"/>
        <w:ind w:left="205" w:right="323" w:firstLine="0"/>
        <w:jc w:val="both"/>
        <w:rPr>
          <w:sz w:val="18"/>
        </w:rPr>
      </w:pPr>
      <w:r>
        <w:rPr>
          <w:b/>
          <w:w w:val="105"/>
          <w:sz w:val="18"/>
        </w:rPr>
        <w:t>17.14.1.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art.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3,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II,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Lei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n.º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13.726/2018</w:t>
      </w:r>
      <w:r>
        <w:rPr>
          <w:b/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autenticação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cópia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cabendo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agente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administrativo,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comparação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original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cópia,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atestar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autenticidade.</w:t>
      </w:r>
    </w:p>
    <w:p>
      <w:pPr>
        <w:pStyle w:val="8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retirar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antes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término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sessão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considerar-se-á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tenha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renunciado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oferecer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lances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recorrer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procedimento.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1"/>
        </w:numPr>
        <w:tabs>
          <w:tab w:val="left" w:pos="734"/>
        </w:tabs>
        <w:spacing w:before="7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Se não houver tempo suficiente para a abertura e julgamento dos envelopes de “</w:t>
      </w:r>
      <w:r>
        <w:rPr>
          <w:b/>
          <w:w w:val="105"/>
          <w:sz w:val="18"/>
        </w:rPr>
        <w:t>Proposta de Preços</w:t>
      </w:r>
      <w:r>
        <w:rPr>
          <w:w w:val="105"/>
          <w:sz w:val="18"/>
        </w:rPr>
        <w:t>” ou “</w:t>
      </w:r>
      <w:r>
        <w:rPr>
          <w:b/>
          <w:w w:val="105"/>
          <w:sz w:val="18"/>
        </w:rPr>
        <w:t>Habilitação</w:t>
      </w:r>
      <w:r>
        <w:rPr>
          <w:w w:val="105"/>
          <w:sz w:val="18"/>
        </w:rPr>
        <w:t>” em uma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única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sessão,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ainda,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surgirem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dúvidas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possam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dirimidas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imediato,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motivos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consignados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sessão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suspensa,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continuidade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sessão,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intimados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licitante.</w:t>
      </w:r>
    </w:p>
    <w:p>
      <w:pPr>
        <w:pStyle w:val="8"/>
        <w:numPr>
          <w:ilvl w:val="1"/>
          <w:numId w:val="1"/>
        </w:numPr>
        <w:tabs>
          <w:tab w:val="left" w:pos="734"/>
        </w:tabs>
        <w:spacing w:before="98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Sempre que inaplicáveis aos certames as modalidades eletrônicas, a Administração deverá assegurar, inclusive mediante previsão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expressa em Edital, o cumprimento de medidas de prevenção estabelecidas pelas autoridades sanitárias e de saúde pública, tais como: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vedação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presença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representantes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empresas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compras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pertencentes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grupo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risco;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disponibilização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máscaras,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luvas e álcool gel (70º INPM) para todos os presentes; organização do recinto com afastamento mínimo de 2 (dois) metros de distância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entre os presentes; intensificação da higienização das áreas de acesso à sala onde as sessões ocorrerão, além de higienização do próprio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recinto,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especial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atenção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superfícies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tocadas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(maçanetas,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mesas,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cadeiras,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corrimões,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elevadores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etc.).</w:t>
      </w:r>
    </w:p>
    <w:p>
      <w:pPr>
        <w:pStyle w:val="4"/>
        <w:spacing w:before="103"/>
        <w:ind w:left="205" w:right="326"/>
        <w:jc w:val="both"/>
      </w:pPr>
      <w:r>
        <w:rPr>
          <w:b/>
          <w:w w:val="105"/>
        </w:rPr>
        <w:t xml:space="preserve">17.17. </w:t>
      </w:r>
      <w:r>
        <w:rPr>
          <w:w w:val="105"/>
        </w:rPr>
        <w:t>As questões decorrentes da execução deste instrumento que não puderem ser dirimidas administrativamente, serão processadas e</w:t>
      </w:r>
      <w:r>
        <w:rPr>
          <w:spacing w:val="1"/>
          <w:w w:val="105"/>
        </w:rPr>
        <w:t xml:space="preserve"> </w:t>
      </w:r>
      <w:r>
        <w:rPr>
          <w:w w:val="105"/>
        </w:rPr>
        <w:t>julgadas,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Foro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Comarca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Cidade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Boa</w:t>
      </w:r>
      <w:r>
        <w:rPr>
          <w:spacing w:val="-5"/>
          <w:w w:val="105"/>
        </w:rPr>
        <w:t xml:space="preserve"> </w:t>
      </w:r>
      <w:r>
        <w:rPr>
          <w:w w:val="105"/>
        </w:rPr>
        <w:t>Vista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Roraima,</w:t>
      </w:r>
      <w:r>
        <w:rPr>
          <w:spacing w:val="-5"/>
          <w:w w:val="105"/>
        </w:rPr>
        <w:t xml:space="preserve"> </w:t>
      </w:r>
      <w:r>
        <w:rPr>
          <w:w w:val="105"/>
        </w:rPr>
        <w:t>excluindo</w:t>
      </w:r>
      <w:r>
        <w:rPr>
          <w:spacing w:val="-4"/>
          <w:w w:val="105"/>
        </w:rPr>
        <w:t xml:space="preserve"> </w:t>
      </w:r>
      <w:r>
        <w:rPr>
          <w:w w:val="105"/>
        </w:rPr>
        <w:t>qualquer</w:t>
      </w:r>
      <w:r>
        <w:rPr>
          <w:spacing w:val="-5"/>
          <w:w w:val="105"/>
        </w:rPr>
        <w:t xml:space="preserve"> </w:t>
      </w:r>
      <w:r>
        <w:rPr>
          <w:w w:val="105"/>
        </w:rPr>
        <w:t>outro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privilegiado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seja.</w:t>
      </w:r>
    </w:p>
    <w:p>
      <w:pPr>
        <w:pStyle w:val="4"/>
        <w:rPr>
          <w:sz w:val="20"/>
        </w:rPr>
      </w:pPr>
    </w:p>
    <w:p>
      <w:pPr>
        <w:pStyle w:val="8"/>
        <w:numPr>
          <w:ilvl w:val="0"/>
          <w:numId w:val="1"/>
        </w:numPr>
        <w:tabs>
          <w:tab w:val="left" w:pos="484"/>
        </w:tabs>
        <w:spacing w:before="167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São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integrantes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Anexos: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Referência;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4" w:after="0" w:line="240" w:lineRule="auto"/>
        <w:ind w:left="612" w:right="0" w:hanging="40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Preço;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5" w:after="0" w:line="240" w:lineRule="auto"/>
        <w:ind w:left="612" w:right="0" w:hanging="40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III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Minuta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4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procuração;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Exigências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habilitação;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4" w:after="0" w:line="240" w:lineRule="auto"/>
        <w:ind w:left="612" w:right="0" w:hanging="40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enquadramento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microempresa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pequeno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porte;</w:t>
      </w:r>
    </w:p>
    <w:p>
      <w:pPr>
        <w:pStyle w:val="8"/>
        <w:numPr>
          <w:ilvl w:val="1"/>
          <w:numId w:val="1"/>
        </w:numPr>
        <w:tabs>
          <w:tab w:val="left" w:pos="613"/>
        </w:tabs>
        <w:spacing w:before="95" w:after="0" w:line="240" w:lineRule="auto"/>
        <w:ind w:left="612" w:right="0" w:hanging="40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VII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emprega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menores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idade;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4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VIII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inexistência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fatos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impeditivos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habilitação;</w:t>
      </w:r>
    </w:p>
    <w:p>
      <w:pPr>
        <w:pStyle w:val="8"/>
        <w:numPr>
          <w:ilvl w:val="1"/>
          <w:numId w:val="1"/>
        </w:numPr>
        <w:tabs>
          <w:tab w:val="left" w:pos="623"/>
        </w:tabs>
        <w:spacing w:before="95" w:after="0" w:line="240" w:lineRule="auto"/>
        <w:ind w:left="622" w:right="0" w:hanging="418"/>
        <w:jc w:val="left"/>
        <w:rPr>
          <w:sz w:val="18"/>
        </w:rPr>
      </w:pPr>
      <w:r>
        <w:rPr>
          <w:w w:val="105"/>
          <w:sz w:val="18"/>
        </w:rPr>
        <w:t>Anexo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IX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Modelo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referente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artigo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9º,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III,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4"/>
        <w:rPr>
          <w:sz w:val="20"/>
        </w:rPr>
      </w:pPr>
    </w:p>
    <w:p>
      <w:pPr>
        <w:spacing w:before="163"/>
        <w:ind w:left="0" w:right="276" w:firstLine="0"/>
        <w:jc w:val="right"/>
        <w:rPr>
          <w:sz w:val="17"/>
        </w:rPr>
      </w:pPr>
      <w:r>
        <w:rPr>
          <w:sz w:val="17"/>
        </w:rPr>
        <w:t>Boa</w:t>
      </w:r>
      <w:r>
        <w:rPr>
          <w:spacing w:val="-2"/>
          <w:sz w:val="17"/>
        </w:rPr>
        <w:t xml:space="preserve"> </w:t>
      </w:r>
      <w:r>
        <w:rPr>
          <w:sz w:val="17"/>
        </w:rPr>
        <w:t>Vista</w:t>
      </w:r>
      <w:r>
        <w:rPr>
          <w:spacing w:val="-1"/>
          <w:sz w:val="17"/>
        </w:rPr>
        <w:t xml:space="preserve"> </w:t>
      </w:r>
      <w:r>
        <w:rPr>
          <w:sz w:val="17"/>
        </w:rPr>
        <w:t>-</w:t>
      </w:r>
      <w:r>
        <w:rPr>
          <w:spacing w:val="-1"/>
          <w:sz w:val="17"/>
        </w:rPr>
        <w:t xml:space="preserve"> </w:t>
      </w:r>
      <w:r>
        <w:rPr>
          <w:sz w:val="17"/>
        </w:rPr>
        <w:t>RR,</w:t>
      </w:r>
      <w:r>
        <w:rPr>
          <w:spacing w:val="-1"/>
          <w:sz w:val="17"/>
        </w:rPr>
        <w:t xml:space="preserve"> </w:t>
      </w:r>
      <w:r>
        <w:rPr>
          <w:sz w:val="17"/>
        </w:rPr>
        <w:t>01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setembro</w:t>
      </w:r>
      <w:r>
        <w:rPr>
          <w:spacing w:val="-1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2021.</w:t>
      </w:r>
    </w:p>
    <w:p>
      <w:pPr>
        <w:pStyle w:val="4"/>
      </w:pPr>
    </w:p>
    <w:p>
      <w:pPr>
        <w:pStyle w:val="4"/>
      </w:pPr>
    </w:p>
    <w:p>
      <w:pPr>
        <w:pStyle w:val="4"/>
        <w:spacing w:before="8"/>
        <w:rPr>
          <w:sz w:val="24"/>
        </w:rPr>
      </w:pPr>
    </w:p>
    <w:p>
      <w:pPr>
        <w:spacing w:before="0"/>
        <w:ind w:left="2344" w:right="2461" w:firstLine="0"/>
        <w:jc w:val="center"/>
        <w:rPr>
          <w:b/>
          <w:sz w:val="17"/>
        </w:rPr>
      </w:pPr>
      <w:r>
        <w:rPr>
          <w:sz w:val="17"/>
        </w:rPr>
        <w:t>Edital elaborado por: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ÉLCIO FRANKLIN FERNANDES DE SOUSA</w:t>
      </w:r>
    </w:p>
    <w:p>
      <w:pPr>
        <w:spacing w:before="1"/>
        <w:ind w:left="2344" w:right="2461" w:firstLine="0"/>
        <w:jc w:val="center"/>
        <w:rPr>
          <w:sz w:val="17"/>
        </w:rPr>
      </w:pPr>
      <w:r>
        <w:rPr>
          <w:sz w:val="17"/>
        </w:rPr>
        <w:t>Pregoeiro Oficial - DPE/RR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10"/>
        <w:rPr>
          <w:sz w:val="14"/>
        </w:rPr>
      </w:pPr>
    </w:p>
    <w:p>
      <w:pPr>
        <w:spacing w:before="0"/>
        <w:ind w:left="2344" w:right="2461" w:firstLine="0"/>
        <w:jc w:val="center"/>
        <w:rPr>
          <w:b/>
          <w:sz w:val="17"/>
        </w:rPr>
      </w:pPr>
      <w:r>
        <w:rPr>
          <w:b/>
          <w:sz w:val="17"/>
        </w:rPr>
        <w:t>ANEXO I</w:t>
      </w:r>
    </w:p>
    <w:p>
      <w:pPr>
        <w:pStyle w:val="4"/>
        <w:spacing w:before="10"/>
        <w:rPr>
          <w:b/>
          <w:sz w:val="16"/>
        </w:rPr>
      </w:pPr>
    </w:p>
    <w:p>
      <w:pPr>
        <w:pStyle w:val="2"/>
      </w:pP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REFERÊNCIA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10/2021/DMP/DA/DG/DPG</w:t>
      </w:r>
    </w:p>
    <w:p>
      <w:pPr>
        <w:pStyle w:val="4"/>
        <w:rPr>
          <w:b/>
          <w:sz w:val="22"/>
        </w:rPr>
      </w:pPr>
    </w:p>
    <w:p>
      <w:pPr>
        <w:pStyle w:val="4"/>
        <w:spacing w:before="2"/>
        <w:rPr>
          <w:b/>
          <w:sz w:val="31"/>
        </w:rPr>
      </w:pPr>
    </w:p>
    <w:p>
      <w:pPr>
        <w:pStyle w:val="3"/>
        <w:spacing w:before="1"/>
        <w:ind w:left="112"/>
      </w:pPr>
      <w:r>
        <w:t>AQUISIÇÃO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PNEUS</w:t>
      </w:r>
      <w:r>
        <w:rPr>
          <w:spacing w:val="19"/>
        </w:rPr>
        <w:t xml:space="preserve"> </w:t>
      </w:r>
      <w:r>
        <w:t>NOVOS</w:t>
      </w:r>
      <w:r>
        <w:rPr>
          <w:spacing w:val="18"/>
        </w:rPr>
        <w:t xml:space="preserve"> </w:t>
      </w:r>
      <w:r>
        <w:t>(PRIMEIRA</w:t>
      </w:r>
      <w:r>
        <w:rPr>
          <w:spacing w:val="18"/>
        </w:rPr>
        <w:t xml:space="preserve"> </w:t>
      </w:r>
      <w:r>
        <w:t>VIDA)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MANUTENÇÃO</w:t>
      </w:r>
      <w:r>
        <w:rPr>
          <w:spacing w:val="18"/>
        </w:rPr>
        <w:t xml:space="preserve"> </w:t>
      </w:r>
      <w:r>
        <w:t>PREVENTIVA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CORRETIVA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VEÍCULOS</w:t>
      </w:r>
      <w:r>
        <w:rPr>
          <w:spacing w:val="-42"/>
        </w:rPr>
        <w:t xml:space="preserve"> </w:t>
      </w:r>
      <w:r>
        <w:rPr>
          <w:w w:val="105"/>
        </w:rPr>
        <w:t>PERTENCENTES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FROTA</w:t>
      </w:r>
      <w:r>
        <w:rPr>
          <w:spacing w:val="-13"/>
          <w:w w:val="105"/>
        </w:rPr>
        <w:t xml:space="preserve"> </w:t>
      </w:r>
      <w:r>
        <w:rPr>
          <w:w w:val="105"/>
        </w:rPr>
        <w:t>DEFENSORIA</w:t>
      </w:r>
      <w:r>
        <w:rPr>
          <w:spacing w:val="-3"/>
          <w:w w:val="105"/>
        </w:rPr>
        <w:t xml:space="preserve"> </w:t>
      </w:r>
      <w:r>
        <w:rPr>
          <w:w w:val="105"/>
        </w:rPr>
        <w:t>PÚBLICA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ESTADO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RORAIMA.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8"/>
        <w:numPr>
          <w:ilvl w:val="0"/>
          <w:numId w:val="16"/>
        </w:numPr>
        <w:tabs>
          <w:tab w:val="left" w:pos="392"/>
        </w:tabs>
        <w:spacing w:before="123" w:after="0" w:line="240" w:lineRule="auto"/>
        <w:ind w:left="391" w:right="0" w:hanging="187"/>
        <w:jc w:val="left"/>
        <w:rPr>
          <w:b/>
          <w:sz w:val="18"/>
        </w:rPr>
      </w:pPr>
      <w:r>
        <w:rPr>
          <w:b/>
          <w:w w:val="105"/>
          <w:sz w:val="18"/>
        </w:rPr>
        <w:t>OBJETO</w:t>
      </w:r>
    </w:p>
    <w:p>
      <w:pPr>
        <w:pStyle w:val="8"/>
        <w:numPr>
          <w:ilvl w:val="1"/>
          <w:numId w:val="16"/>
        </w:numPr>
        <w:tabs>
          <w:tab w:val="left" w:pos="511"/>
        </w:tabs>
        <w:spacing w:before="94" w:after="0" w:line="240" w:lineRule="auto"/>
        <w:ind w:left="205" w:right="330" w:firstLine="0"/>
        <w:jc w:val="left"/>
        <w:rPr>
          <w:sz w:val="18"/>
        </w:rPr>
      </w:pPr>
      <w:r>
        <w:rPr>
          <w:w w:val="105"/>
          <w:sz w:val="18"/>
        </w:rPr>
        <w:t>Aquisição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novos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(primeira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vida)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manutenção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preventiva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corretiva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pertencentes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frota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Roraima.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68" w:after="0" w:line="240" w:lineRule="auto"/>
        <w:ind w:left="391" w:right="0" w:hanging="187"/>
        <w:jc w:val="left"/>
      </w:pPr>
      <w:r>
        <w:rPr>
          <w:w w:val="105"/>
        </w:rPr>
        <w:t>JUSTIFICATIVA</w:t>
      </w:r>
    </w:p>
    <w:p>
      <w:pPr>
        <w:pStyle w:val="8"/>
        <w:numPr>
          <w:ilvl w:val="1"/>
          <w:numId w:val="16"/>
        </w:numPr>
        <w:tabs>
          <w:tab w:val="left" w:pos="476"/>
        </w:tabs>
        <w:spacing w:before="95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Roraima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missão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assistência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jurídica,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judicial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extrajudicial,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integral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gratuita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necessitados,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considerados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Lei,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graus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jurisdição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instâncias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administrativas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busca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universalização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presta,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eficaz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incumbidos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Instituição,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observando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legislação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vigente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fazendo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alvo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tenha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serviço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assistência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jurídica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célere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excelência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Roraima;</w:t>
      </w:r>
    </w:p>
    <w:p>
      <w:pPr>
        <w:pStyle w:val="8"/>
        <w:numPr>
          <w:ilvl w:val="1"/>
          <w:numId w:val="16"/>
        </w:numPr>
        <w:tabs>
          <w:tab w:val="left" w:pos="526"/>
        </w:tabs>
        <w:spacing w:before="101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Diariamente são realizados atendimentos ao público externo, bem como a assistidos e fornecedores, havendo deslocamentos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servidores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membros.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Além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disso,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viagens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interior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audiências,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manutenções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prediais,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entrega de suprimentos e móveis, entre outros. Uma série de fatores influenciam na excelência da execução de tais serviços, dentre eles 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realizados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transporte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pessoas.</w:t>
      </w:r>
    </w:p>
    <w:p>
      <w:pPr>
        <w:pStyle w:val="8"/>
        <w:numPr>
          <w:ilvl w:val="1"/>
          <w:numId w:val="16"/>
        </w:numPr>
        <w:tabs>
          <w:tab w:val="left" w:pos="495"/>
        </w:tabs>
        <w:spacing w:before="100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razão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quantidade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deslocamentos,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promover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substituição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desgastados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danificados,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manter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frota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DPE/RR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ideais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funcionamento,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garantindo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todos;</w:t>
      </w:r>
    </w:p>
    <w:p>
      <w:pPr>
        <w:pStyle w:val="8"/>
        <w:numPr>
          <w:ilvl w:val="1"/>
          <w:numId w:val="16"/>
        </w:numPr>
        <w:tabs>
          <w:tab w:val="left" w:pos="474"/>
        </w:tabs>
        <w:spacing w:before="96" w:after="0" w:line="240" w:lineRule="auto"/>
        <w:ind w:left="473" w:right="0" w:hanging="269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aquisição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foi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realizada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2018,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001314/2018;</w:t>
      </w:r>
    </w:p>
    <w:p>
      <w:pPr>
        <w:pStyle w:val="8"/>
        <w:numPr>
          <w:ilvl w:val="1"/>
          <w:numId w:val="16"/>
        </w:numPr>
        <w:tabs>
          <w:tab w:val="left" w:pos="474"/>
        </w:tabs>
        <w:spacing w:before="94" w:after="0" w:line="456" w:lineRule="auto"/>
        <w:ind w:left="669" w:right="955" w:hanging="464"/>
        <w:jc w:val="both"/>
        <w:rPr>
          <w:sz w:val="18"/>
        </w:rPr>
      </w:pPr>
      <w:r>
        <w:pict>
          <v:shape id="_x0000_s1047" o:spid="_x0000_s1047" style="position:absolute;left:0pt;margin-left:47.55pt;margin-top:28.75pt;height:2.9pt;width:2.9pt;mso-position-horizontal-relative:page;z-index:-16766976;mso-width-relative:page;mso-height-relative:page;" fillcolor="#000000" filled="t" stroked="f" coordorigin="951,575" coordsize="58,58" path="m984,633l976,633,972,632,951,608,951,600,976,575,984,575,1009,604,1009,608,984,63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pacing w:val="-1"/>
          <w:w w:val="105"/>
          <w:sz w:val="18"/>
        </w:rPr>
        <w:t>Atualmente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possuímos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estoque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quantidades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abaixo,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quais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deixam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margem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estoque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emergências: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unidades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pneu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195/55/15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Prisma/Symbol;</w:t>
      </w:r>
    </w:p>
    <w:p>
      <w:pPr>
        <w:spacing w:after="0" w:line="456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4"/>
        <w:spacing w:before="76" w:line="350" w:lineRule="auto"/>
        <w:ind w:left="669" w:right="7249"/>
        <w:jc w:val="both"/>
      </w:pPr>
      <w:r>
        <w:pict>
          <v:shape id="_x0000_s1048" o:spid="_x0000_s1048" style="position:absolute;left:0pt;margin-left:47.55pt;margin-top:8.1pt;height:2.9pt;width:2.9pt;mso-position-horizontal-relative:page;z-index:15738880;mso-width-relative:page;mso-height-relative:page;" fillcolor="#000000" filled="t" stroked="f" coordorigin="951,163" coordsize="58,58" path="m984,221l976,221,972,220,951,196,951,188,976,163,984,163,1009,192,1009,196,984,22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9" o:spid="_x0000_s1049" style="position:absolute;left:0pt;margin-left:47.55pt;margin-top:23.2pt;height:2.9pt;width:2.9pt;mso-position-horizontal-relative:page;z-index:15738880;mso-width-relative:page;mso-height-relative:page;" fillcolor="#000000" filled="t" stroked="f" coordorigin="951,464" coordsize="58,58" path="m984,522l976,522,972,522,951,497,951,489,976,464,984,464,1009,493,1009,497,984,52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0" o:spid="_x0000_s1050" style="position:absolute;left:0pt;margin-left:47.55pt;margin-top:38.25pt;height:2.9pt;width:2.9pt;mso-position-horizontal-relative:page;z-index:15739904;mso-width-relative:page;mso-height-relative:page;" fillcolor="#000000" filled="t" stroked="f" coordorigin="951,766" coordsize="58,58" path="m984,824l976,824,972,823,951,799,951,791,976,766,984,766,1009,795,1009,799,984,824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unidades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pneu</w:t>
      </w:r>
      <w:r>
        <w:rPr>
          <w:spacing w:val="-8"/>
          <w:w w:val="105"/>
        </w:rPr>
        <w:t xml:space="preserve"> </w:t>
      </w:r>
      <w:r>
        <w:rPr>
          <w:w w:val="105"/>
        </w:rPr>
        <w:t>235/55/17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Azzera;</w:t>
      </w:r>
      <w:r>
        <w:rPr>
          <w:spacing w:val="-44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unidades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pneu</w:t>
      </w:r>
      <w:r>
        <w:rPr>
          <w:spacing w:val="-12"/>
          <w:w w:val="105"/>
        </w:rPr>
        <w:t xml:space="preserve"> </w:t>
      </w:r>
      <w:r>
        <w:rPr>
          <w:w w:val="105"/>
        </w:rPr>
        <w:t>215/50/17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Corolla;</w:t>
      </w:r>
      <w:r>
        <w:rPr>
          <w:spacing w:val="-45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unidades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pneu</w:t>
      </w:r>
      <w:r>
        <w:rPr>
          <w:spacing w:val="-7"/>
          <w:w w:val="105"/>
        </w:rPr>
        <w:t xml:space="preserve"> </w:t>
      </w:r>
      <w:r>
        <w:rPr>
          <w:w w:val="105"/>
        </w:rPr>
        <w:t>265/70/16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L-200;</w:t>
      </w:r>
    </w:p>
    <w:p>
      <w:pPr>
        <w:pStyle w:val="4"/>
        <w:spacing w:line="205" w:lineRule="exact"/>
        <w:ind w:left="669"/>
        <w:jc w:val="both"/>
      </w:pPr>
      <w:r>
        <w:pict>
          <v:shape id="_x0000_s1051" o:spid="_x0000_s1051" style="position:absolute;left:0pt;margin-left:47.55pt;margin-top:4.2pt;height:2.9pt;width:2.9pt;mso-position-horizontal-relative:page;z-index:15739904;mso-width-relative:page;mso-height-relative:page;" fillcolor="#000000" filled="t" stroked="f" coordorigin="951,85" coordsize="58,58" path="m984,143l976,143,972,142,951,118,951,110,976,85,984,85,1009,114,1009,118,984,1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unidades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pneus</w:t>
      </w:r>
      <w:r>
        <w:rPr>
          <w:spacing w:val="-8"/>
          <w:w w:val="105"/>
        </w:rPr>
        <w:t xml:space="preserve"> </w:t>
      </w:r>
      <w:r>
        <w:rPr>
          <w:w w:val="105"/>
        </w:rPr>
        <w:t>165/70/13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Fiorino.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1"/>
          <w:numId w:val="16"/>
        </w:numPr>
        <w:tabs>
          <w:tab w:val="left" w:pos="487"/>
        </w:tabs>
        <w:spacing w:before="0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A aquisição deste objeto, portanto, se justifica em razão do interesse público presente na utilização dos produtos para a prevenção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acidentes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perfeito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funcionamento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pertencentes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frota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garantir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usuários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transportes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necessidades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Instituição.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69" w:after="0" w:line="240" w:lineRule="auto"/>
        <w:ind w:left="391" w:right="0" w:hanging="187"/>
        <w:jc w:val="both"/>
      </w:pPr>
      <w:r>
        <w:t>FUNDAMENTAÇÃO</w:t>
      </w:r>
      <w:r>
        <w:rPr>
          <w:spacing w:val="25"/>
        </w:rPr>
        <w:t xml:space="preserve"> </w:t>
      </w:r>
      <w:r>
        <w:t>LEGAL</w:t>
      </w:r>
    </w:p>
    <w:p>
      <w:pPr>
        <w:pStyle w:val="8"/>
        <w:numPr>
          <w:ilvl w:val="1"/>
          <w:numId w:val="16"/>
        </w:numPr>
        <w:tabs>
          <w:tab w:val="left" w:pos="501"/>
        </w:tabs>
        <w:spacing w:before="95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O objeto deste Termo de Referência observará as normas da Lei nº 10.520/02, aplicando-se, subsidiariamente, a Lei 8.666/93 e suas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alterações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posteriores,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12,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novembro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2011,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legislações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vigentes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adotadas.</w:t>
      </w:r>
    </w:p>
    <w:p>
      <w:pPr>
        <w:pStyle w:val="8"/>
        <w:numPr>
          <w:ilvl w:val="1"/>
          <w:numId w:val="16"/>
        </w:numPr>
        <w:tabs>
          <w:tab w:val="left" w:pos="487"/>
        </w:tabs>
        <w:spacing w:before="96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Desse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modo,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contém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elementos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básicos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essenciais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fixados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legislação,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descritos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subsidiar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interessados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Licitatório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elaboração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respectivas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propostas.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68" w:after="0" w:line="240" w:lineRule="auto"/>
        <w:ind w:left="391" w:right="0" w:hanging="187"/>
        <w:jc w:val="both"/>
      </w:pPr>
      <w:r>
        <w:t>ESPECIFICAÇÕES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QUANTIDADES</w:t>
      </w:r>
    </w:p>
    <w:p>
      <w:pPr>
        <w:pStyle w:val="8"/>
        <w:numPr>
          <w:ilvl w:val="1"/>
          <w:numId w:val="16"/>
        </w:numPr>
        <w:tabs>
          <w:tab w:val="left" w:pos="484"/>
        </w:tabs>
        <w:spacing w:before="94" w:after="0" w:line="240" w:lineRule="auto"/>
        <w:ind w:left="483" w:right="0" w:hanging="279"/>
        <w:jc w:val="both"/>
        <w:rPr>
          <w:sz w:val="18"/>
        </w:rPr>
      </w:pPr>
      <w:r>
        <w:rPr>
          <w:sz w:val="18"/>
        </w:rPr>
        <w:t>O</w:t>
      </w:r>
      <w:r>
        <w:rPr>
          <w:spacing w:val="14"/>
          <w:sz w:val="18"/>
        </w:rPr>
        <w:t xml:space="preserve"> </w:t>
      </w:r>
      <w:r>
        <w:rPr>
          <w:sz w:val="18"/>
        </w:rPr>
        <w:t>objeto</w:t>
      </w:r>
      <w:r>
        <w:rPr>
          <w:spacing w:val="14"/>
          <w:sz w:val="18"/>
        </w:rPr>
        <w:t xml:space="preserve"> </w:t>
      </w:r>
      <w:r>
        <w:rPr>
          <w:sz w:val="18"/>
        </w:rPr>
        <w:t>deste</w:t>
      </w:r>
      <w:r>
        <w:rPr>
          <w:spacing w:val="14"/>
          <w:sz w:val="18"/>
        </w:rPr>
        <w:t xml:space="preserve"> </w:t>
      </w:r>
      <w:r>
        <w:rPr>
          <w:sz w:val="18"/>
        </w:rPr>
        <w:t>Termo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Referência</w:t>
      </w:r>
      <w:r>
        <w:rPr>
          <w:spacing w:val="15"/>
          <w:sz w:val="18"/>
        </w:rPr>
        <w:t xml:space="preserve"> </w:t>
      </w:r>
      <w:r>
        <w:rPr>
          <w:sz w:val="18"/>
        </w:rPr>
        <w:t>deverá</w:t>
      </w:r>
      <w:r>
        <w:rPr>
          <w:spacing w:val="14"/>
          <w:sz w:val="18"/>
        </w:rPr>
        <w:t xml:space="preserve"> </w:t>
      </w:r>
      <w:r>
        <w:rPr>
          <w:sz w:val="18"/>
        </w:rPr>
        <w:t>ser</w:t>
      </w:r>
      <w:r>
        <w:rPr>
          <w:spacing w:val="14"/>
          <w:sz w:val="18"/>
        </w:rPr>
        <w:t xml:space="preserve"> </w:t>
      </w:r>
      <w:r>
        <w:rPr>
          <w:sz w:val="18"/>
        </w:rPr>
        <w:t>fornecido</w:t>
      </w:r>
      <w:r>
        <w:rPr>
          <w:spacing w:val="14"/>
          <w:sz w:val="18"/>
        </w:rPr>
        <w:t xml:space="preserve"> </w:t>
      </w:r>
      <w:r>
        <w:rPr>
          <w:sz w:val="18"/>
        </w:rPr>
        <w:t>conforme</w:t>
      </w:r>
      <w:r>
        <w:rPr>
          <w:spacing w:val="14"/>
          <w:sz w:val="18"/>
        </w:rPr>
        <w:t xml:space="preserve"> </w:t>
      </w:r>
      <w:r>
        <w:rPr>
          <w:sz w:val="18"/>
        </w:rPr>
        <w:t>especificações</w:t>
      </w:r>
      <w:r>
        <w:rPr>
          <w:spacing w:val="14"/>
          <w:sz w:val="18"/>
        </w:rPr>
        <w:t xml:space="preserve"> </w:t>
      </w:r>
      <w:r>
        <w:rPr>
          <w:sz w:val="18"/>
        </w:rPr>
        <w:t>constantes</w:t>
      </w:r>
      <w:r>
        <w:rPr>
          <w:spacing w:val="15"/>
          <w:sz w:val="18"/>
        </w:rPr>
        <w:t xml:space="preserve"> </w:t>
      </w:r>
      <w:r>
        <w:rPr>
          <w:sz w:val="18"/>
        </w:rPr>
        <w:t>na</w:t>
      </w:r>
      <w:r>
        <w:rPr>
          <w:spacing w:val="14"/>
          <w:sz w:val="18"/>
        </w:rPr>
        <w:t xml:space="preserve"> </w:t>
      </w:r>
      <w:r>
        <w:rPr>
          <w:sz w:val="18"/>
        </w:rPr>
        <w:t>Tabela</w:t>
      </w:r>
      <w:r>
        <w:rPr>
          <w:spacing w:val="14"/>
          <w:sz w:val="18"/>
        </w:rPr>
        <w:t xml:space="preserve"> </w:t>
      </w:r>
      <w:r>
        <w:rPr>
          <w:sz w:val="18"/>
        </w:rPr>
        <w:t>abaixo:</w:t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4"/>
        </w:rPr>
      </w:pPr>
    </w:p>
    <w:tbl>
      <w:tblPr>
        <w:tblStyle w:val="6"/>
        <w:tblW w:w="10642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180"/>
        <w:gridCol w:w="846"/>
        <w:gridCol w:w="800"/>
        <w:gridCol w:w="1159"/>
        <w:gridCol w:w="950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618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ESPECIFICAÇÕES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UND.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QNTD.</w:t>
            </w:r>
          </w:p>
        </w:tc>
        <w:tc>
          <w:tcPr>
            <w:tcW w:w="1159" w:type="dxa"/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950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2"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6180" w:type="dxa"/>
          </w:tcPr>
          <w:p>
            <w:pPr>
              <w:pStyle w:val="9"/>
              <w:spacing w:before="83"/>
              <w:ind w:left="101" w:right="77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195/55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R15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552,66</w:t>
            </w:r>
          </w:p>
        </w:tc>
        <w:tc>
          <w:tcPr>
            <w:tcW w:w="950" w:type="dxa"/>
            <w:tcBorders>
              <w:right w:val="single" w:color="808080" w:sz="12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7.184,58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6180" w:type="dxa"/>
          </w:tcPr>
          <w:p>
            <w:pPr>
              <w:pStyle w:val="9"/>
              <w:spacing w:before="83"/>
              <w:ind w:left="101" w:right="77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215/50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R17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720,00</w:t>
            </w:r>
          </w:p>
        </w:tc>
        <w:tc>
          <w:tcPr>
            <w:tcW w:w="950" w:type="dxa"/>
            <w:tcBorders>
              <w:right w:val="single" w:color="808080" w:sz="12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18.720,00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6180" w:type="dxa"/>
          </w:tcPr>
          <w:p>
            <w:pPr>
              <w:pStyle w:val="9"/>
              <w:spacing w:before="83"/>
              <w:ind w:left="101" w:right="77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265/70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R16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159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1.115,00</w:t>
            </w:r>
          </w:p>
        </w:tc>
        <w:tc>
          <w:tcPr>
            <w:tcW w:w="950" w:type="dxa"/>
            <w:tcBorders>
              <w:right w:val="single" w:color="808080" w:sz="12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4.460,00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692" w:type="dxa"/>
            <w:gridSpan w:val="5"/>
            <w:tcBorders>
              <w:bottom w:val="single" w:color="808080" w:sz="12" w:space="0"/>
            </w:tcBorders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950" w:type="dxa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spacing w:before="83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30.364,58</w:t>
            </w:r>
          </w:p>
        </w:tc>
      </w:tr>
    </w:tbl>
    <w:p>
      <w:pPr>
        <w:pStyle w:val="4"/>
        <w:spacing w:before="3"/>
        <w:rPr>
          <w:sz w:val="25"/>
        </w:rPr>
      </w:pPr>
    </w:p>
    <w:p>
      <w:pPr>
        <w:pStyle w:val="8"/>
        <w:numPr>
          <w:ilvl w:val="1"/>
          <w:numId w:val="16"/>
        </w:numPr>
        <w:tabs>
          <w:tab w:val="left" w:pos="484"/>
        </w:tabs>
        <w:spacing w:before="98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Somente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aceitos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novos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matéria-prima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primeiro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uso,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podendo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recapados,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recauchutados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remodelados.</w:t>
      </w:r>
    </w:p>
    <w:p>
      <w:pPr>
        <w:pStyle w:val="8"/>
        <w:numPr>
          <w:ilvl w:val="1"/>
          <w:numId w:val="16"/>
        </w:numPr>
        <w:tabs>
          <w:tab w:val="left" w:pos="498"/>
        </w:tabs>
        <w:spacing w:before="94" w:after="0" w:line="240" w:lineRule="auto"/>
        <w:ind w:left="205" w:right="332" w:firstLine="0"/>
        <w:jc w:val="left"/>
        <w:rPr>
          <w:sz w:val="18"/>
        </w:rPr>
      </w:pPr>
      <w:r>
        <w:rPr>
          <w:w w:val="105"/>
          <w:sz w:val="18"/>
        </w:rPr>
        <w:t>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atender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termos,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diretrizes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critérios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estabelecidos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INMETRO,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impresso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selo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vistoria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INMETRO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garantia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fábrica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pneus.</w:t>
      </w:r>
    </w:p>
    <w:p>
      <w:pPr>
        <w:pStyle w:val="8"/>
        <w:numPr>
          <w:ilvl w:val="1"/>
          <w:numId w:val="16"/>
        </w:numPr>
        <w:tabs>
          <w:tab w:val="left" w:pos="495"/>
        </w:tabs>
        <w:spacing w:before="96" w:after="0" w:line="240" w:lineRule="auto"/>
        <w:ind w:left="205" w:right="332" w:firstLine="0"/>
        <w:jc w:val="left"/>
        <w:rPr>
          <w:sz w:val="18"/>
        </w:rPr>
      </w:pPr>
      <w:r>
        <w:rPr>
          <w:w w:val="105"/>
          <w:sz w:val="18"/>
        </w:rPr>
        <w:t>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1ª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linha,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01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fabricação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fornecimento,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garantia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mínimo,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48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(quarenta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oito)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meses,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partir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definitivo.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438"/>
        </w:tabs>
        <w:spacing w:before="168" w:after="0" w:line="240" w:lineRule="auto"/>
        <w:ind w:left="437" w:right="0" w:hanging="233"/>
        <w:jc w:val="left"/>
      </w:pP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HORÁRIOS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ENTREGA</w:t>
      </w:r>
    </w:p>
    <w:p>
      <w:pPr>
        <w:pStyle w:val="8"/>
        <w:numPr>
          <w:ilvl w:val="1"/>
          <w:numId w:val="16"/>
        </w:numPr>
        <w:tabs>
          <w:tab w:val="left" w:pos="498"/>
        </w:tabs>
        <w:spacing w:before="95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 objeto deste Termo de Referência deverá ser entregue, nas especificações e quantidades, na sede Administrativa, térreo - Seção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Almoxarifado,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Roraima,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situado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Rua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Penha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Brasil,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730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Francisco,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Boa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Vista-RR,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horário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08:00h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14:00h,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segunda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sexta-feira.</w:t>
      </w:r>
    </w:p>
    <w:p>
      <w:pPr>
        <w:pStyle w:val="8"/>
        <w:numPr>
          <w:ilvl w:val="1"/>
          <w:numId w:val="16"/>
        </w:numPr>
        <w:tabs>
          <w:tab w:val="left" w:pos="495"/>
        </w:tabs>
        <w:spacing w:before="98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Havendo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mudança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entrega,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comunicar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endereço,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escrito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antecedência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dias.</w:t>
      </w:r>
    </w:p>
    <w:p>
      <w:pPr>
        <w:pStyle w:val="8"/>
        <w:numPr>
          <w:ilvl w:val="1"/>
          <w:numId w:val="16"/>
        </w:numPr>
        <w:tabs>
          <w:tab w:val="left" w:pos="493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Se a data da entrega coincidir com dia não útil ou em dia que não haja expediente na DPE/RR, a entrega deverá ser postergada para 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próximo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útil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feita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horário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5.1.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67" w:after="0" w:line="240" w:lineRule="auto"/>
        <w:ind w:left="391" w:right="0" w:hanging="187"/>
        <w:jc w:val="both"/>
      </w:pPr>
      <w:r>
        <w:t>DO</w:t>
      </w:r>
      <w:r>
        <w:rPr>
          <w:spacing w:val="21"/>
        </w:rPr>
        <w:t xml:space="preserve"> </w:t>
      </w:r>
      <w:r>
        <w:t>RECEBIMENTO</w:t>
      </w:r>
    </w:p>
    <w:p>
      <w:pPr>
        <w:pStyle w:val="8"/>
        <w:numPr>
          <w:ilvl w:val="1"/>
          <w:numId w:val="16"/>
        </w:numPr>
        <w:tabs>
          <w:tab w:val="left" w:pos="511"/>
        </w:tabs>
        <w:spacing w:before="95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 recebimento do itens deste Termo de Referência se dará em conformidade com o artigo 73, inciso II, alíneas "a" e "b", da Lei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8.666/1993,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Provisório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Definitivo.</w:t>
      </w:r>
    </w:p>
    <w:p>
      <w:pPr>
        <w:pStyle w:val="8"/>
        <w:numPr>
          <w:ilvl w:val="1"/>
          <w:numId w:val="16"/>
        </w:numPr>
        <w:tabs>
          <w:tab w:val="left" w:pos="522"/>
        </w:tabs>
        <w:spacing w:before="96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O Termo de Recebimento Provisório (Anexo II) será emitido e assinado pelo Fiscal do Contrato ou, na falta deste, pelo 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Substituto, no ato da entrega dos itens para efeito de posterior verificação da conformidade com a especificação do Termo de Referência,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aceitação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itens.</w:t>
      </w:r>
    </w:p>
    <w:p>
      <w:pPr>
        <w:pStyle w:val="8"/>
        <w:numPr>
          <w:ilvl w:val="1"/>
          <w:numId w:val="16"/>
        </w:numPr>
        <w:tabs>
          <w:tab w:val="left" w:pos="543"/>
        </w:tabs>
        <w:spacing w:before="98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Caso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constatada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ocorrência  de  vício  do  material,  ou  que  este  esteja  em  desacordo  com  as  especificações  constantes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Termo,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comunicada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ocorrência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(Anexo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IV)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substituí-lo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corridos, contados da data de sua liberação no Sistema Eletrônico de Informações, ou demonstrar a improcedência da recusa, no prazo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corridos.</w:t>
      </w:r>
    </w:p>
    <w:p>
      <w:pPr>
        <w:pStyle w:val="8"/>
        <w:numPr>
          <w:ilvl w:val="1"/>
          <w:numId w:val="16"/>
        </w:numPr>
        <w:tabs>
          <w:tab w:val="left" w:pos="519"/>
        </w:tabs>
        <w:spacing w:before="100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O Termo de Recebimento Definitivo (Anexo III) será emitido e assinado pelo Fiscal do Contrato ou, na falta deste, pelo 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Substituto, após a verificação da qualidade, quantidade e demais especificações dos itens, em um prazo de até 10 (dez) dias da data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provisório,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importará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aceitação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itens.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16"/>
        </w:numPr>
        <w:tabs>
          <w:tab w:val="left" w:pos="504"/>
        </w:tabs>
        <w:spacing w:before="7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Os materiais poderão ser rejeitados, no todo ou em parte, quando em desacordo com as especificações constantes neste Termo e 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proposta, devendo ser substituídos no prazo de 2 (dois) dias corridos, a contar da notificação da CONTRATADA, às suas custas, sem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penalidades.</w:t>
      </w:r>
    </w:p>
    <w:p>
      <w:pPr>
        <w:pStyle w:val="8"/>
        <w:numPr>
          <w:ilvl w:val="1"/>
          <w:numId w:val="16"/>
        </w:numPr>
        <w:tabs>
          <w:tab w:val="left" w:pos="484"/>
        </w:tabs>
        <w:spacing w:before="98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atenção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Portaria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DPG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877,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setembro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2017,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instituiu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utilização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âmbito da Defensoria Pública do Estado de Roraima, e ao item 9 do presente Termo, com o fim de dar celeridade aos procedimentos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administrativos, todos os Termos constantes neste item, Requisições de Fornecimentos ou outros documentos concernentes à 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Contratual deverão ser assinados tanto pelo CONTRATANTE, quanto pela CONTRATADA, exceto nos casos em que a assinatura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unilateral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prosseguimento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processual.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72" w:after="0" w:line="240" w:lineRule="auto"/>
        <w:ind w:left="391" w:right="0" w:hanging="187"/>
        <w:jc w:val="both"/>
      </w:pPr>
      <w:r>
        <w:t>DAS</w:t>
      </w:r>
      <w:r>
        <w:rPr>
          <w:spacing w:val="17"/>
        </w:rPr>
        <w:t xml:space="preserve"> </w:t>
      </w:r>
      <w:r>
        <w:t>OBRIGAÇÕES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EMPRESA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CONTRATADA</w:t>
      </w:r>
    </w:p>
    <w:p>
      <w:pPr>
        <w:pStyle w:val="8"/>
        <w:numPr>
          <w:ilvl w:val="1"/>
          <w:numId w:val="17"/>
        </w:numPr>
        <w:tabs>
          <w:tab w:val="left" w:pos="531"/>
        </w:tabs>
        <w:spacing w:before="95" w:after="0" w:line="240" w:lineRule="auto"/>
        <w:ind w:left="530" w:right="0" w:hanging="326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vencedora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obriga-se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7"/>
        </w:numPr>
        <w:tabs>
          <w:tab w:val="left" w:pos="670"/>
        </w:tabs>
        <w:spacing w:before="0" w:after="0" w:line="240" w:lineRule="auto"/>
        <w:ind w:left="669" w:right="326" w:hanging="267"/>
        <w:jc w:val="both"/>
        <w:rPr>
          <w:sz w:val="18"/>
        </w:rPr>
      </w:pPr>
      <w:r>
        <w:rPr>
          <w:w w:val="105"/>
          <w:sz w:val="18"/>
        </w:rPr>
        <w:t>Fornecer o produto objeto deste Termo de Referência, no prazo máximo de 30 (trinta) dias corridos, a contar da data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disponibilização, via SEI, do Contrato, podendo este prazo ser prorrogado uma única vez e por 15 (quinze) dias corridos, após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apresentação da justificativa plausível, mediante comprovação dos fatos que deram causa ao atraso, a qual será analisada 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competente;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100" w:after="0" w:line="240" w:lineRule="auto"/>
        <w:ind w:left="669" w:right="0" w:hanging="279"/>
        <w:jc w:val="both"/>
        <w:rPr>
          <w:sz w:val="18"/>
        </w:rPr>
      </w:pPr>
      <w:r>
        <w:rPr>
          <w:sz w:val="18"/>
        </w:rPr>
        <w:t>Entregar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quantitativo</w:t>
      </w:r>
      <w:r>
        <w:rPr>
          <w:spacing w:val="14"/>
          <w:sz w:val="18"/>
        </w:rPr>
        <w:t xml:space="preserve"> </w:t>
      </w:r>
      <w:r>
        <w:rPr>
          <w:sz w:val="18"/>
        </w:rPr>
        <w:t>licitado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endereço</w:t>
      </w:r>
      <w:r>
        <w:rPr>
          <w:spacing w:val="14"/>
          <w:sz w:val="18"/>
        </w:rPr>
        <w:t xml:space="preserve"> </w:t>
      </w:r>
      <w:r>
        <w:rPr>
          <w:sz w:val="18"/>
        </w:rPr>
        <w:t>constante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item</w:t>
      </w:r>
      <w:r>
        <w:rPr>
          <w:spacing w:val="14"/>
          <w:sz w:val="18"/>
        </w:rPr>
        <w:t xml:space="preserve"> </w:t>
      </w:r>
      <w:r>
        <w:rPr>
          <w:sz w:val="18"/>
        </w:rPr>
        <w:t>5.1</w:t>
      </w:r>
      <w:r>
        <w:rPr>
          <w:spacing w:val="13"/>
          <w:sz w:val="18"/>
        </w:rPr>
        <w:t xml:space="preserve"> </w:t>
      </w:r>
      <w:r>
        <w:rPr>
          <w:sz w:val="18"/>
        </w:rPr>
        <w:t>deste</w:t>
      </w:r>
      <w:r>
        <w:rPr>
          <w:spacing w:val="13"/>
          <w:sz w:val="18"/>
        </w:rPr>
        <w:t xml:space="preserve"> </w:t>
      </w:r>
      <w:r>
        <w:rPr>
          <w:sz w:val="18"/>
        </w:rPr>
        <w:t>Termo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Referência;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4" w:after="0" w:line="240" w:lineRule="auto"/>
        <w:ind w:left="669" w:right="330" w:hanging="267"/>
        <w:jc w:val="both"/>
        <w:rPr>
          <w:sz w:val="18"/>
        </w:rPr>
      </w:pPr>
      <w:r>
        <w:rPr>
          <w:w w:val="105"/>
          <w:sz w:val="18"/>
        </w:rPr>
        <w:t>Arcar com todas as despesas decorrentes do fornecimento do objeto do presente ajuste, tais como impostos, frete, taxas, seguros,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materiais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incidentes,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enfim,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tudo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produto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DPE/RR;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6" w:after="0" w:line="240" w:lineRule="auto"/>
        <w:ind w:left="669" w:right="323" w:hanging="279"/>
        <w:jc w:val="both"/>
        <w:rPr>
          <w:sz w:val="18"/>
        </w:rPr>
      </w:pPr>
      <w:r>
        <w:rPr>
          <w:w w:val="105"/>
          <w:sz w:val="18"/>
        </w:rPr>
        <w:t>Credenciar preposto para representá-la junto a DPE/RR, durante a execução do Contrato, com a incumbência de resolver todos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assuntos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relativos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7" w:after="0" w:line="240" w:lineRule="auto"/>
        <w:ind w:left="669" w:right="324" w:hanging="267"/>
        <w:jc w:val="both"/>
        <w:rPr>
          <w:sz w:val="18"/>
        </w:rPr>
      </w:pPr>
      <w:r>
        <w:rPr>
          <w:w w:val="105"/>
          <w:sz w:val="18"/>
        </w:rPr>
        <w:t>Responsabilizar-se por todas as despesas diretas ou indiretas, tais como: salários, transportes, encargos sociais, fiscais, trabalhistas,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previdenciários e de ordem de classe, indenizações e quaisquer outras que forem devidas aos seus empregados no desempenho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ficando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DPE/RR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isenta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vínculo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empregatício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mesmos;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8" w:after="0" w:line="240" w:lineRule="auto"/>
        <w:ind w:left="669" w:right="326" w:hanging="244"/>
        <w:jc w:val="both"/>
        <w:rPr>
          <w:sz w:val="18"/>
        </w:rPr>
      </w:pPr>
      <w:r>
        <w:rPr>
          <w:w w:val="105"/>
          <w:sz w:val="18"/>
        </w:rPr>
        <w:t>Responsabilizar-se por quaisquer danos pessoais ou materiais causados por seus empregados e acidentes causados a terceiros, bem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como pelo pagamento de salários, encargos sociais e trabalhistas, tributos e demais despesas eventuais, decorrentes do objeto deste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apresentada;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8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Manter,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habilitação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qualificação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exigidas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licitação;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4" w:after="0" w:line="240" w:lineRule="auto"/>
        <w:ind w:left="669" w:right="326" w:hanging="279"/>
        <w:jc w:val="left"/>
        <w:rPr>
          <w:sz w:val="18"/>
        </w:rPr>
      </w:pPr>
      <w:r>
        <w:rPr>
          <w:w w:val="105"/>
          <w:sz w:val="18"/>
        </w:rPr>
        <w:t>Abster-se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iniciativas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impliquem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ônus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DPE/RR,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instrumento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expressamente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autorizados;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6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Apresentar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procuração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o(s)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titular(es)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venha(m)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5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Emitir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relatório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fiscalização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requeira;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4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Responsabilizar-se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pessoais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materiais,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decorrente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culpa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empregados;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5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Sujeitar-se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Roraima,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cumprimento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4" w:after="0" w:line="240" w:lineRule="auto"/>
        <w:ind w:left="669" w:right="0" w:hanging="326"/>
        <w:jc w:val="left"/>
        <w:rPr>
          <w:sz w:val="18"/>
        </w:rPr>
      </w:pPr>
      <w:r>
        <w:rPr>
          <w:w w:val="105"/>
          <w:sz w:val="18"/>
        </w:rPr>
        <w:t>Exercer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obrigações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5" w:after="0" w:line="240" w:lineRule="auto"/>
        <w:ind w:left="669" w:right="328" w:hanging="279"/>
        <w:jc w:val="both"/>
        <w:rPr>
          <w:sz w:val="18"/>
        </w:rPr>
      </w:pPr>
      <w:r>
        <w:rPr>
          <w:w w:val="105"/>
          <w:sz w:val="18"/>
        </w:rPr>
        <w:t>Responsabilizar-se pelos vícios e danos decorrentes do objeto, de acordo com os artigos 12 ,13 e 17 a 27, do Código de Defesa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Consumidor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8.078,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1990);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6" w:after="0" w:line="240" w:lineRule="auto"/>
        <w:ind w:left="669" w:right="323" w:hanging="279"/>
        <w:jc w:val="both"/>
        <w:rPr>
          <w:sz w:val="18"/>
        </w:rPr>
      </w:pPr>
      <w:r>
        <w:rPr>
          <w:sz w:val="18"/>
        </w:rPr>
        <w:t>Substituir, reparar ou corrigir, às suas expensas, no prazo fixado na Comunicação de Ocorrência constante no Anexo IV, o objeto com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avarias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defeitos;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96" w:after="0" w:line="240" w:lineRule="auto"/>
        <w:ind w:left="669" w:right="324" w:hanging="279"/>
        <w:jc w:val="both"/>
        <w:rPr>
          <w:sz w:val="18"/>
        </w:rPr>
      </w:pPr>
      <w:r>
        <w:rPr>
          <w:w w:val="105"/>
          <w:sz w:val="18"/>
        </w:rPr>
        <w:t>Credenciar Preposto, aceito pela CONTRATANTE, com o qual manterá contato durante o período de vigência do Contrato, 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representá-lo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administrativamente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(Anexo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constar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CPF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identidade,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além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relacionados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qualificação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profissional,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telefônico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endereço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e-mail;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</w:p>
    <w:p>
      <w:pPr>
        <w:pStyle w:val="8"/>
        <w:numPr>
          <w:ilvl w:val="2"/>
          <w:numId w:val="17"/>
        </w:numPr>
        <w:tabs>
          <w:tab w:val="left" w:pos="670"/>
        </w:tabs>
        <w:spacing w:before="100" w:after="0" w:line="240" w:lineRule="auto"/>
        <w:ind w:left="669" w:right="329" w:hanging="279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preposto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receber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esclarecer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questões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relacionadas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faturas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outras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questões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referentes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objeto.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1"/>
          <w:numId w:val="18"/>
        </w:numPr>
        <w:tabs>
          <w:tab w:val="left" w:pos="484"/>
        </w:tabs>
        <w:spacing w:before="0" w:after="0" w:line="240" w:lineRule="auto"/>
        <w:ind w:left="483" w:right="0" w:hanging="279"/>
        <w:jc w:val="both"/>
        <w:rPr>
          <w:sz w:val="18"/>
        </w:rPr>
      </w:pPr>
      <w:r>
        <w:rPr>
          <w:w w:val="105"/>
          <w:sz w:val="18"/>
        </w:rPr>
        <w:t>São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expressamente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vedadas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Contratada: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8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veiculação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publicidade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houver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autorização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Contratante;</w:t>
      </w:r>
    </w:p>
    <w:p>
      <w:pPr>
        <w:pStyle w:val="8"/>
        <w:numPr>
          <w:ilvl w:val="2"/>
          <w:numId w:val="18"/>
        </w:numPr>
        <w:tabs>
          <w:tab w:val="left" w:pos="670"/>
        </w:tabs>
        <w:spacing w:before="94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subcontratação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parcial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adjudicados;</w:t>
      </w:r>
    </w:p>
    <w:p>
      <w:pPr>
        <w:pStyle w:val="8"/>
        <w:numPr>
          <w:ilvl w:val="2"/>
          <w:numId w:val="18"/>
        </w:numPr>
        <w:tabs>
          <w:tab w:val="left" w:pos="670"/>
        </w:tabs>
        <w:spacing w:before="95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servidor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pertencente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quadro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pessoal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vigência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Contrato.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1" w:after="0" w:line="240" w:lineRule="auto"/>
        <w:ind w:left="391" w:right="0" w:hanging="187"/>
        <w:jc w:val="both"/>
      </w:pPr>
      <w:r>
        <w:t>DAS</w:t>
      </w:r>
      <w:r>
        <w:rPr>
          <w:spacing w:val="19"/>
        </w:rPr>
        <w:t xml:space="preserve"> </w:t>
      </w:r>
      <w:r>
        <w:t>OBRIGAÇÕES</w:t>
      </w:r>
      <w:r>
        <w:rPr>
          <w:spacing w:val="19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DEFENSORIA</w:t>
      </w:r>
      <w:r>
        <w:rPr>
          <w:spacing w:val="19"/>
        </w:rPr>
        <w:t xml:space="preserve"> </w:t>
      </w:r>
      <w:r>
        <w:t>PÚBLICA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ESTADO</w:t>
      </w:r>
    </w:p>
    <w:p>
      <w:pPr>
        <w:pStyle w:val="8"/>
        <w:numPr>
          <w:ilvl w:val="1"/>
          <w:numId w:val="16"/>
        </w:numPr>
        <w:tabs>
          <w:tab w:val="left" w:pos="484"/>
        </w:tabs>
        <w:spacing w:before="94" w:after="0" w:line="240" w:lineRule="auto"/>
        <w:ind w:left="483" w:right="0" w:hanging="279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DPE/RR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obriga-se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324" w:hanging="267"/>
        <w:jc w:val="left"/>
        <w:rPr>
          <w:sz w:val="18"/>
        </w:rPr>
      </w:pPr>
      <w:r>
        <w:rPr>
          <w:w w:val="105"/>
          <w:sz w:val="18"/>
        </w:rPr>
        <w:t>Efetuar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bancaria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creditada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deduzidas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multas,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houver;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7" w:after="0" w:line="240" w:lineRule="auto"/>
        <w:ind w:left="669" w:right="328" w:hanging="279"/>
        <w:jc w:val="left"/>
        <w:rPr>
          <w:sz w:val="18"/>
        </w:rPr>
      </w:pPr>
      <w:r>
        <w:rPr>
          <w:w w:val="105"/>
          <w:sz w:val="18"/>
        </w:rPr>
        <w:t>Proporcionar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possa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desempenhar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atividades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normas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estabelecidas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proposta;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6" w:after="0" w:line="240" w:lineRule="auto"/>
        <w:ind w:left="669" w:right="333" w:hanging="267"/>
        <w:jc w:val="left"/>
        <w:rPr>
          <w:sz w:val="18"/>
        </w:rPr>
      </w:pPr>
      <w:r>
        <w:rPr>
          <w:w w:val="105"/>
          <w:sz w:val="18"/>
        </w:rPr>
        <w:t>Exercer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fiscalização,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coordenação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servidor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especialmente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designado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fim,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independentemente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controle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exercidos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diretamente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Contratada;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76" w:after="0" w:line="240" w:lineRule="auto"/>
        <w:ind w:left="669" w:right="331" w:hanging="279"/>
        <w:jc w:val="left"/>
        <w:rPr>
          <w:sz w:val="18"/>
        </w:rPr>
      </w:pPr>
      <w:r>
        <w:rPr>
          <w:w w:val="105"/>
          <w:sz w:val="18"/>
        </w:rPr>
        <w:t>Comunicar,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escrito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Anexo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Termo,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toda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ocorrência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relacionada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predeterminando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resolução;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6" w:after="0" w:line="240" w:lineRule="auto"/>
        <w:ind w:left="669" w:right="331" w:hanging="267"/>
        <w:jc w:val="left"/>
        <w:rPr>
          <w:sz w:val="18"/>
        </w:rPr>
      </w:pPr>
      <w:r>
        <w:rPr>
          <w:w w:val="105"/>
          <w:sz w:val="18"/>
        </w:rPr>
        <w:t>Receber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conjuntamente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emitir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comprove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entrega;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6" w:after="0" w:line="240" w:lineRule="auto"/>
        <w:ind w:left="669" w:right="0" w:hanging="245"/>
        <w:jc w:val="left"/>
        <w:rPr>
          <w:sz w:val="18"/>
        </w:rPr>
      </w:pPr>
      <w:r>
        <w:rPr>
          <w:w w:val="105"/>
          <w:sz w:val="18"/>
        </w:rPr>
        <w:t>Notificar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escrito,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eventuais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penalidades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4" w:after="0" w:line="240" w:lineRule="auto"/>
        <w:ind w:left="669" w:right="323" w:hanging="279"/>
        <w:jc w:val="left"/>
        <w:rPr>
          <w:sz w:val="18"/>
        </w:rPr>
      </w:pPr>
      <w:r>
        <w:rPr>
          <w:w w:val="105"/>
          <w:sz w:val="18"/>
        </w:rPr>
        <w:t>Notificar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escrito,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imperfeições,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falhas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irregularidades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constatadas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recebidos,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adotadas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corretivas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necessárias.</w: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2"/>
        </w:rPr>
      </w:pPr>
    </w:p>
    <w:p>
      <w:pPr>
        <w:pStyle w:val="3"/>
        <w:numPr>
          <w:ilvl w:val="0"/>
          <w:numId w:val="16"/>
        </w:numPr>
        <w:tabs>
          <w:tab w:val="left" w:pos="392"/>
        </w:tabs>
        <w:spacing w:before="0" w:after="0" w:line="240" w:lineRule="auto"/>
        <w:ind w:left="391" w:right="0" w:hanging="187"/>
        <w:jc w:val="left"/>
      </w:pPr>
      <w:r>
        <w:t>DA</w:t>
      </w:r>
      <w:r>
        <w:rPr>
          <w:spacing w:val="17"/>
        </w:rPr>
        <w:t xml:space="preserve"> </w:t>
      </w:r>
      <w:r>
        <w:t>COMUNICAÇÃO</w:t>
      </w:r>
      <w:r>
        <w:rPr>
          <w:spacing w:val="17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CONTRATADA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CONTRATANTE</w:t>
      </w:r>
    </w:p>
    <w:p>
      <w:pPr>
        <w:pStyle w:val="8"/>
        <w:numPr>
          <w:ilvl w:val="1"/>
          <w:numId w:val="16"/>
        </w:numPr>
        <w:tabs>
          <w:tab w:val="left" w:pos="485"/>
        </w:tabs>
        <w:spacing w:before="94" w:after="0" w:line="240" w:lineRule="auto"/>
        <w:ind w:left="205" w:right="325" w:firstLine="0"/>
        <w:jc w:val="both"/>
        <w:rPr>
          <w:sz w:val="18"/>
        </w:rPr>
      </w:pPr>
      <w:r>
        <w:rPr>
          <w:sz w:val="18"/>
        </w:rPr>
        <w:t>Após a comunicação da homologação do certame, a CONTRATADA deverá providenciar, no prazo de 2 (dois) dias úteis, solicitação de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credenciamento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usuário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externo,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SEI,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instituído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Portaria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DPG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877,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setembro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2017.</w:t>
      </w:r>
    </w:p>
    <w:p>
      <w:pPr>
        <w:pStyle w:val="8"/>
        <w:numPr>
          <w:ilvl w:val="2"/>
          <w:numId w:val="19"/>
        </w:numPr>
        <w:tabs>
          <w:tab w:val="left" w:pos="790"/>
        </w:tabs>
        <w:spacing w:before="98" w:after="0" w:line="240" w:lineRule="auto"/>
        <w:ind w:left="205" w:right="325" w:firstLine="0"/>
        <w:jc w:val="both"/>
        <w:rPr>
          <w:sz w:val="18"/>
        </w:rPr>
      </w:pP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solicitação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credenciamento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realizada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sítio</w:t>
      </w:r>
      <w:r>
        <w:rPr>
          <w:color w:val="541A8B"/>
          <w:spacing w:val="1"/>
          <w:w w:val="105"/>
          <w:sz w:val="18"/>
        </w:rPr>
        <w:t xml:space="preserve"> </w:t>
      </w:r>
      <w:r>
        <w:rPr>
          <w:color w:val="541A8B"/>
          <w:w w:val="105"/>
          <w:sz w:val="18"/>
          <w:u w:val="single" w:color="541A8B"/>
        </w:rPr>
        <w:t>https://sei.rr.def.br/sei/controlador_externo.php?</w:t>
      </w:r>
      <w:r>
        <w:rPr>
          <w:color w:val="541A8B"/>
          <w:spacing w:val="1"/>
          <w:w w:val="105"/>
          <w:sz w:val="18"/>
        </w:rPr>
        <w:t xml:space="preserve"> </w:t>
      </w:r>
      <w:r>
        <w:rPr>
          <w:color w:val="541A8B"/>
          <w:w w:val="105"/>
          <w:sz w:val="18"/>
          <w:u w:val="single" w:color="541A8B"/>
        </w:rPr>
        <w:t>acao=usuario_externo_lo</w:t>
      </w:r>
      <w:r>
        <w:rPr>
          <w:color w:val="541A8B"/>
          <w:w w:val="105"/>
          <w:sz w:val="18"/>
        </w:rPr>
        <w:t>g</w:t>
      </w:r>
      <w:r>
        <w:rPr>
          <w:color w:val="541A8B"/>
          <w:w w:val="105"/>
          <w:sz w:val="18"/>
          <w:u w:val="single" w:color="541A8B"/>
        </w:rPr>
        <w:t>ar&amp;id_or</w:t>
      </w:r>
      <w:r>
        <w:rPr>
          <w:color w:val="541A8B"/>
          <w:w w:val="105"/>
          <w:sz w:val="18"/>
        </w:rPr>
        <w:t>g</w:t>
      </w:r>
      <w:r>
        <w:rPr>
          <w:color w:val="541A8B"/>
          <w:w w:val="105"/>
          <w:sz w:val="18"/>
          <w:u w:val="single" w:color="541A8B"/>
        </w:rPr>
        <w:t>ao_acesso_externo=0</w:t>
      </w:r>
      <w:r>
        <w:rPr>
          <w:w w:val="105"/>
          <w:sz w:val="18"/>
        </w:rPr>
        <w:t>.</w:t>
      </w:r>
      <w:r>
        <w:rPr>
          <w:w w:val="105"/>
          <w:sz w:val="18"/>
        </w:rPr>
        <w:fldChar w:fldCharType="end"/>
      </w:r>
    </w:p>
    <w:p>
      <w:pPr>
        <w:pStyle w:val="8"/>
        <w:numPr>
          <w:ilvl w:val="2"/>
          <w:numId w:val="19"/>
        </w:numPr>
        <w:tabs>
          <w:tab w:val="left" w:pos="652"/>
        </w:tabs>
        <w:spacing w:before="97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A não solicitação de credenciamento dentro do prazo estabelecido poderá ocasionar na aplicação das Sanções Administrativas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instrumento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contratual.</w:t>
      </w:r>
    </w:p>
    <w:p>
      <w:pPr>
        <w:pStyle w:val="8"/>
        <w:numPr>
          <w:ilvl w:val="2"/>
          <w:numId w:val="19"/>
        </w:numPr>
        <w:tabs>
          <w:tab w:val="left" w:pos="623"/>
        </w:tabs>
        <w:spacing w:before="96" w:after="0" w:line="240" w:lineRule="auto"/>
        <w:ind w:left="622" w:right="0" w:hanging="418"/>
        <w:jc w:val="both"/>
        <w:rPr>
          <w:sz w:val="18"/>
        </w:rPr>
      </w:pP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CONTRATADA</w:t>
      </w:r>
      <w:r>
        <w:rPr>
          <w:spacing w:val="13"/>
          <w:sz w:val="18"/>
        </w:rPr>
        <w:t xml:space="preserve"> </w:t>
      </w:r>
      <w:r>
        <w:rPr>
          <w:sz w:val="18"/>
        </w:rPr>
        <w:t>deverá</w:t>
      </w:r>
      <w:r>
        <w:rPr>
          <w:spacing w:val="12"/>
          <w:sz w:val="18"/>
        </w:rPr>
        <w:t xml:space="preserve"> </w:t>
      </w:r>
      <w:r>
        <w:rPr>
          <w:sz w:val="18"/>
        </w:rPr>
        <w:t>manter</w:t>
      </w:r>
      <w:r>
        <w:rPr>
          <w:spacing w:val="13"/>
          <w:sz w:val="18"/>
        </w:rPr>
        <w:t xml:space="preserve"> </w:t>
      </w:r>
      <w:r>
        <w:rPr>
          <w:sz w:val="18"/>
        </w:rPr>
        <w:t>atualizado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seu</w:t>
      </w:r>
      <w:r>
        <w:rPr>
          <w:spacing w:val="13"/>
          <w:sz w:val="18"/>
        </w:rPr>
        <w:t xml:space="preserve"> </w:t>
      </w:r>
      <w:r>
        <w:rPr>
          <w:sz w:val="18"/>
        </w:rPr>
        <w:t>cadastro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Sistema</w:t>
      </w:r>
      <w:r>
        <w:rPr>
          <w:spacing w:val="13"/>
          <w:sz w:val="18"/>
        </w:rPr>
        <w:t xml:space="preserve"> </w:t>
      </w:r>
      <w:r>
        <w:rPr>
          <w:sz w:val="18"/>
        </w:rPr>
        <w:t>Eletrônico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13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SEI.</w:t>
      </w:r>
    </w:p>
    <w:p>
      <w:pPr>
        <w:pStyle w:val="8"/>
        <w:numPr>
          <w:ilvl w:val="1"/>
          <w:numId w:val="16"/>
        </w:numPr>
        <w:tabs>
          <w:tab w:val="left" w:pos="516"/>
        </w:tabs>
        <w:spacing w:before="94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 endereço de e-mail do representante legal da CONTRATADA para fins de recebimento de notificação e demais comunicações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inerentes à execução do Contrato deverá ser informado na proposta, devendo ser o mesmo a ser cadastrado no Sistema Eletrônico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SEI.</w:t>
      </w:r>
    </w:p>
    <w:p>
      <w:pPr>
        <w:pStyle w:val="8"/>
        <w:numPr>
          <w:ilvl w:val="1"/>
          <w:numId w:val="16"/>
        </w:numPr>
        <w:tabs>
          <w:tab w:val="left" w:pos="503"/>
        </w:tabs>
        <w:spacing w:before="98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A adoção de comunicações digitais é o resultado da implantação do Sistema Eletrônico de Informações – SEI. Assim, os processos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tramitam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tutela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computacional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dispensam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utilização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físico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papel.</w:t>
      </w:r>
    </w:p>
    <w:p>
      <w:pPr>
        <w:pStyle w:val="8"/>
        <w:numPr>
          <w:ilvl w:val="1"/>
          <w:numId w:val="16"/>
        </w:numPr>
        <w:tabs>
          <w:tab w:val="left" w:pos="490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manter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Preposto,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aceito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período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vigência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representá-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lo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administrativamente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qual deverá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deverá constar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nº do CPF e do documento de identidade, além dos dados relacionados à sua qualificação profissional, bem como número telefônico 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contato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endereço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e-mail.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172" w:after="0" w:line="240" w:lineRule="auto"/>
        <w:ind w:left="483" w:right="0" w:hanging="279"/>
        <w:jc w:val="left"/>
      </w:pPr>
      <w:r>
        <w:t>FISCALIZAÇÃO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CONTRATO</w:t>
      </w:r>
    </w:p>
    <w:p>
      <w:pPr>
        <w:pStyle w:val="8"/>
        <w:numPr>
          <w:ilvl w:val="1"/>
          <w:numId w:val="16"/>
        </w:numPr>
        <w:tabs>
          <w:tab w:val="left" w:pos="577"/>
        </w:tabs>
        <w:spacing w:before="94" w:after="0" w:line="240" w:lineRule="auto"/>
        <w:ind w:left="576" w:right="0" w:hanging="372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7.1,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"a",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Referência.</w:t>
      </w:r>
    </w:p>
    <w:p>
      <w:pPr>
        <w:pStyle w:val="8"/>
        <w:numPr>
          <w:ilvl w:val="1"/>
          <w:numId w:val="16"/>
        </w:numPr>
        <w:tabs>
          <w:tab w:val="left" w:pos="634"/>
        </w:tabs>
        <w:spacing w:before="95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fiscalizada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representantes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especialmente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designados,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cumprimento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disposto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67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8"/>
        <w:numPr>
          <w:ilvl w:val="2"/>
          <w:numId w:val="20"/>
        </w:numPr>
        <w:tabs>
          <w:tab w:val="left" w:pos="724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anotará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próprio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ocorrências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relacionadas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faltas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defeitos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observados.</w:t>
      </w:r>
    </w:p>
    <w:p>
      <w:pPr>
        <w:pStyle w:val="8"/>
        <w:numPr>
          <w:ilvl w:val="2"/>
          <w:numId w:val="20"/>
        </w:numPr>
        <w:tabs>
          <w:tab w:val="left" w:pos="742"/>
        </w:tabs>
        <w:spacing w:before="96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>O fiscal do Contrato informará o Gestor do Contrato, em tempo hábil para a adoção das medidas convenientes, a situação 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demandar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providência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ultrapasse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competência.</w:t>
      </w:r>
    </w:p>
    <w:p>
      <w:pPr>
        <w:pStyle w:val="8"/>
        <w:numPr>
          <w:ilvl w:val="1"/>
          <w:numId w:val="16"/>
        </w:numPr>
        <w:tabs>
          <w:tab w:val="left" w:pos="583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fiscalização,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exigir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emissão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relatório,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pagamento.</w:t>
      </w:r>
    </w:p>
    <w:p>
      <w:pPr>
        <w:pStyle w:val="8"/>
        <w:numPr>
          <w:ilvl w:val="1"/>
          <w:numId w:val="16"/>
        </w:numPr>
        <w:tabs>
          <w:tab w:val="left" w:pos="616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Decisões e providências que ultrapassem a competência do Fiscal designado deverão ser solicitadas ao Gestor do Contrato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hábil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adoção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cabíveis.</w:t>
      </w:r>
    </w:p>
    <w:p>
      <w:pPr>
        <w:pStyle w:val="8"/>
        <w:numPr>
          <w:ilvl w:val="1"/>
          <w:numId w:val="16"/>
        </w:numPr>
        <w:tabs>
          <w:tab w:val="left" w:pos="631"/>
        </w:tabs>
        <w:spacing w:before="97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curso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retenção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pagamentos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comprovadamente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prestados.</w:t>
      </w:r>
    </w:p>
    <w:p>
      <w:pPr>
        <w:pStyle w:val="8"/>
        <w:numPr>
          <w:ilvl w:val="2"/>
          <w:numId w:val="21"/>
        </w:numPr>
        <w:tabs>
          <w:tab w:val="left" w:pos="836"/>
        </w:tabs>
        <w:spacing w:before="96" w:after="0" w:line="240" w:lineRule="auto"/>
        <w:ind w:left="205" w:right="334" w:firstLine="0"/>
        <w:jc w:val="both"/>
        <w:rPr>
          <w:sz w:val="18"/>
        </w:rPr>
      </w:pP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impossibilidade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mesma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encaminhar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justificativa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ausência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referidos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analisada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Fiscalização.</w:t>
      </w:r>
    </w:p>
    <w:p>
      <w:pPr>
        <w:pStyle w:val="8"/>
        <w:numPr>
          <w:ilvl w:val="2"/>
          <w:numId w:val="21"/>
        </w:numPr>
        <w:tabs>
          <w:tab w:val="left" w:pos="725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Tendo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ocorrido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descrito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anterior,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tomar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providências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cabíveis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envio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posterior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devidas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CONTRATANTE.</w:t>
      </w:r>
    </w:p>
    <w:p>
      <w:pPr>
        <w:pStyle w:val="8"/>
        <w:numPr>
          <w:ilvl w:val="2"/>
          <w:numId w:val="21"/>
        </w:numPr>
        <w:tabs>
          <w:tab w:val="left" w:pos="755"/>
        </w:tabs>
        <w:spacing w:before="96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>Posterior ao pagamento pela CONTRATANTE, o fiscal deverá oficializar/notificar a CONTRATADA sobre a necessidade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regularizadas.</w:t>
      </w:r>
    </w:p>
    <w:p>
      <w:pPr>
        <w:pStyle w:val="8"/>
        <w:numPr>
          <w:ilvl w:val="1"/>
          <w:numId w:val="16"/>
        </w:numPr>
        <w:tabs>
          <w:tab w:val="left" w:pos="588"/>
        </w:tabs>
        <w:spacing w:before="96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A fiscalização de que trata este item não exclui nem reduz a responsabilidade da CONTRATADA, inclusive perante terceiros, 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qualquer irregularidade, ainda que resultante de imperfeições técnicas ou vícios redibitórios, e, na ocorrência desta, não implica 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corresponsabilidade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prepostos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474"/>
        </w:tabs>
        <w:spacing w:before="170" w:after="0" w:line="240" w:lineRule="auto"/>
        <w:ind w:left="473" w:right="0" w:hanging="269"/>
        <w:jc w:val="left"/>
      </w:pPr>
      <w:r>
        <w:t>DAS</w:t>
      </w:r>
      <w:r>
        <w:rPr>
          <w:spacing w:val="16"/>
        </w:rPr>
        <w:t xml:space="preserve"> </w:t>
      </w:r>
      <w:r>
        <w:t>SANÇÕES</w:t>
      </w:r>
      <w:r>
        <w:rPr>
          <w:spacing w:val="17"/>
        </w:rPr>
        <w:t xml:space="preserve"> </w:t>
      </w:r>
      <w:r>
        <w:t>ADMINISTRATIVAS</w:t>
      </w:r>
    </w:p>
    <w:p>
      <w:pPr>
        <w:pStyle w:val="8"/>
        <w:numPr>
          <w:ilvl w:val="1"/>
          <w:numId w:val="16"/>
        </w:numPr>
        <w:tabs>
          <w:tab w:val="left" w:pos="572"/>
        </w:tabs>
        <w:spacing w:before="94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ficará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sujeita,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injustificado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multas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abaixo,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unilateral,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estabelece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parágrafos,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8.666/93: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324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cento),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proposta,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recusa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úteis,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convocação;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6" w:after="0" w:line="240" w:lineRule="auto"/>
        <w:ind w:left="669" w:right="325" w:hanging="279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0,5%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(cinco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décimos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contratual,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limitado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7" w:after="0" w:line="240" w:lineRule="auto"/>
        <w:ind w:left="669" w:right="333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(dez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contratual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76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Multa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realizado,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3"/>
          <w:numId w:val="16"/>
        </w:numPr>
        <w:tabs>
          <w:tab w:val="left" w:pos="948"/>
        </w:tabs>
        <w:spacing w:before="0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Atraso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serviço;</w:t>
      </w:r>
    </w:p>
    <w:p>
      <w:pPr>
        <w:pStyle w:val="8"/>
        <w:numPr>
          <w:ilvl w:val="3"/>
          <w:numId w:val="16"/>
        </w:numPr>
        <w:tabs>
          <w:tab w:val="left" w:pos="948"/>
        </w:tabs>
        <w:spacing w:before="94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Desistência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1" w:after="0" w:line="240" w:lineRule="auto"/>
        <w:ind w:left="669" w:right="327" w:hanging="267"/>
        <w:jc w:val="both"/>
        <w:rPr>
          <w:sz w:val="18"/>
        </w:rPr>
      </w:pPr>
      <w:r>
        <w:rPr>
          <w:w w:val="105"/>
          <w:sz w:val="18"/>
        </w:rPr>
        <w:t>Multa de 20% (vinte por cento) sobre o valor do Contrato, caso a Contratada venha a dar causa à rescisão contratual, sem prejuízo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cíveis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criminais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aplicáveis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espécie.</w:t>
      </w:r>
    </w:p>
    <w:p>
      <w:pPr>
        <w:pStyle w:val="4"/>
        <w:spacing w:before="4"/>
        <w:rPr>
          <w:sz w:val="16"/>
        </w:rPr>
      </w:pPr>
    </w:p>
    <w:p>
      <w:pPr>
        <w:pStyle w:val="4"/>
        <w:spacing w:before="1"/>
        <w:ind w:left="205"/>
      </w:pPr>
      <w:r>
        <w:rPr>
          <w:w w:val="105"/>
        </w:rPr>
        <w:t>11.1.2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multa</w:t>
      </w:r>
      <w:r>
        <w:rPr>
          <w:spacing w:val="-9"/>
          <w:w w:val="105"/>
        </w:rPr>
        <w:t xml:space="preserve"> </w:t>
      </w:r>
      <w:r>
        <w:rPr>
          <w:w w:val="105"/>
        </w:rPr>
        <w:t>aplicada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descontado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Nota</w:t>
      </w:r>
      <w:r>
        <w:rPr>
          <w:spacing w:val="-10"/>
          <w:w w:val="105"/>
        </w:rPr>
        <w:t xml:space="preserve"> </w:t>
      </w:r>
      <w:r>
        <w:rPr>
          <w:w w:val="105"/>
        </w:rPr>
        <w:t>Fiscal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crédito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favor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Contratante.</w:t>
      </w:r>
    </w:p>
    <w:p>
      <w:pPr>
        <w:pStyle w:val="8"/>
        <w:numPr>
          <w:ilvl w:val="1"/>
          <w:numId w:val="16"/>
        </w:numPr>
        <w:tabs>
          <w:tab w:val="left" w:pos="567"/>
        </w:tabs>
        <w:spacing w:before="94" w:after="0" w:line="240" w:lineRule="auto"/>
        <w:ind w:left="205" w:right="326" w:firstLine="0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sujeitará, ainda,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caso de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inexecução total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parcial 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 acordo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 art.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87,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Lei nº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8.666/93,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administrativas: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0" w:hanging="268"/>
        <w:jc w:val="both"/>
        <w:rPr>
          <w:sz w:val="18"/>
        </w:rPr>
      </w:pPr>
      <w:r>
        <w:rPr>
          <w:w w:val="105"/>
          <w:sz w:val="18"/>
        </w:rPr>
        <w:t>Advertência;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5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Suspensão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temporária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02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anos;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4" w:after="0" w:line="240" w:lineRule="auto"/>
        <w:ind w:left="669" w:right="325" w:hanging="267"/>
        <w:jc w:val="both"/>
        <w:rPr>
          <w:sz w:val="18"/>
        </w:rPr>
      </w:pPr>
      <w:r>
        <w:rPr>
          <w:w w:val="105"/>
          <w:sz w:val="18"/>
        </w:rPr>
        <w:t>Declaração de inidoneidade para licitar ou contratar com o Estado de Roraima enquanto perdurarem os motivos determinantes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punição ou até que seja promovida a reabilitação perante a própria autoridade que aplicou a penalidade, que será concedida sempre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ressarcir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prejuízos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resultantes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decorrido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sanção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aplicada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11.2.b;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100" w:after="0" w:line="240" w:lineRule="auto"/>
        <w:ind w:left="669" w:right="330" w:hanging="279"/>
        <w:jc w:val="both"/>
        <w:rPr>
          <w:sz w:val="18"/>
        </w:rPr>
      </w:pP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alíneas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“a”,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"b"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"c",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poderão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aplicadas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conjunto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11.1,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facultada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defesa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interessado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respectivo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processo,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úteis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comunicação;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6" w:after="0" w:line="240" w:lineRule="auto"/>
        <w:ind w:left="669" w:right="327" w:hanging="267"/>
        <w:jc w:val="both"/>
        <w:rPr>
          <w:sz w:val="18"/>
        </w:rPr>
      </w:pPr>
      <w:r>
        <w:rPr>
          <w:w w:val="105"/>
          <w:sz w:val="18"/>
        </w:rPr>
        <w:t>A suspensão temporária e a Declaração de Inidoneidade poderão também ser aplicadas à Contratada quando, em razão 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compromissos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assumidos: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3"/>
          <w:numId w:val="16"/>
        </w:numPr>
        <w:tabs>
          <w:tab w:val="left" w:pos="1244"/>
        </w:tabs>
        <w:spacing w:before="0" w:after="0" w:line="240" w:lineRule="auto"/>
        <w:ind w:left="205" w:right="322" w:firstLine="700"/>
        <w:jc w:val="left"/>
        <w:rPr>
          <w:sz w:val="18"/>
        </w:rPr>
      </w:pPr>
      <w:r>
        <w:rPr>
          <w:w w:val="105"/>
          <w:sz w:val="18"/>
        </w:rPr>
        <w:t>Seu(s)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representante(s)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legal(ais)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tenha(m)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sofrido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condenação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criminal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prática,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nesta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condição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meios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dolosos,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fraude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recolhimento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tributos;</w:t>
      </w:r>
    </w:p>
    <w:p>
      <w:pPr>
        <w:pStyle w:val="8"/>
        <w:numPr>
          <w:ilvl w:val="3"/>
          <w:numId w:val="16"/>
        </w:numPr>
        <w:tabs>
          <w:tab w:val="left" w:pos="984"/>
        </w:tabs>
        <w:spacing w:before="96" w:after="0" w:line="240" w:lineRule="auto"/>
        <w:ind w:left="983" w:right="0" w:hanging="315"/>
        <w:jc w:val="left"/>
        <w:rPr>
          <w:sz w:val="18"/>
        </w:rPr>
      </w:pPr>
      <w:r>
        <w:rPr>
          <w:w w:val="105"/>
          <w:sz w:val="18"/>
        </w:rPr>
        <w:t>Praticarem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frustrar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0" w:hanging="245"/>
        <w:jc w:val="both"/>
        <w:rPr>
          <w:sz w:val="18"/>
        </w:rPr>
      </w:pPr>
      <w:r>
        <w:rPr>
          <w:w w:val="105"/>
          <w:sz w:val="18"/>
        </w:rPr>
        <w:t>Demonstrarem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possuir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idoneidade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virtude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praticados.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0" w:after="0" w:line="240" w:lineRule="auto"/>
        <w:ind w:left="483" w:right="0" w:hanging="279"/>
        <w:jc w:val="left"/>
      </w:pPr>
      <w:r>
        <w:t>DO</w:t>
      </w:r>
      <w:r>
        <w:rPr>
          <w:spacing w:val="12"/>
        </w:rPr>
        <w:t xml:space="preserve"> </w:t>
      </w:r>
      <w:r>
        <w:t>PAGAMENTO</w:t>
      </w:r>
    </w:p>
    <w:p>
      <w:pPr>
        <w:pStyle w:val="8"/>
        <w:numPr>
          <w:ilvl w:val="1"/>
          <w:numId w:val="16"/>
        </w:numPr>
        <w:tabs>
          <w:tab w:val="left" w:pos="577"/>
        </w:tabs>
        <w:spacing w:before="95" w:after="0" w:line="240" w:lineRule="auto"/>
        <w:ind w:left="576" w:right="0" w:hanging="372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CONTRATADA</w:t>
      </w:r>
      <w:r>
        <w:rPr>
          <w:spacing w:val="12"/>
          <w:sz w:val="18"/>
        </w:rPr>
        <w:t xml:space="preserve"> </w:t>
      </w:r>
      <w:r>
        <w:rPr>
          <w:sz w:val="18"/>
        </w:rPr>
        <w:t>apresentará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Nota</w:t>
      </w:r>
      <w:r>
        <w:rPr>
          <w:spacing w:val="12"/>
          <w:sz w:val="18"/>
        </w:rPr>
        <w:t xml:space="preserve"> </w:t>
      </w:r>
      <w:r>
        <w:rPr>
          <w:sz w:val="18"/>
        </w:rPr>
        <w:t>Fiscal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objeto</w:t>
      </w:r>
      <w:r>
        <w:rPr>
          <w:spacing w:val="12"/>
          <w:sz w:val="18"/>
        </w:rPr>
        <w:t xml:space="preserve"> </w:t>
      </w:r>
      <w:r>
        <w:rPr>
          <w:sz w:val="18"/>
        </w:rPr>
        <w:t>fornecido,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qual</w:t>
      </w:r>
      <w:r>
        <w:rPr>
          <w:spacing w:val="12"/>
          <w:sz w:val="18"/>
        </w:rPr>
        <w:t xml:space="preserve"> </w:t>
      </w:r>
      <w:r>
        <w:rPr>
          <w:sz w:val="18"/>
        </w:rPr>
        <w:t>será</w:t>
      </w:r>
      <w:r>
        <w:rPr>
          <w:spacing w:val="12"/>
          <w:sz w:val="18"/>
        </w:rPr>
        <w:t xml:space="preserve"> </w:t>
      </w:r>
      <w:r>
        <w:rPr>
          <w:sz w:val="18"/>
        </w:rPr>
        <w:t>conferida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atestada</w:t>
      </w:r>
      <w:r>
        <w:rPr>
          <w:spacing w:val="12"/>
          <w:sz w:val="18"/>
        </w:rPr>
        <w:t xml:space="preserve"> </w:t>
      </w:r>
      <w:r>
        <w:rPr>
          <w:sz w:val="18"/>
        </w:rPr>
        <w:t>pelo</w:t>
      </w:r>
      <w:r>
        <w:rPr>
          <w:spacing w:val="12"/>
          <w:sz w:val="18"/>
        </w:rPr>
        <w:t xml:space="preserve"> </w:t>
      </w:r>
      <w:r>
        <w:rPr>
          <w:sz w:val="18"/>
        </w:rPr>
        <w:t>Fiscal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Contrato.</w:t>
      </w:r>
    </w:p>
    <w:p>
      <w:pPr>
        <w:pStyle w:val="8"/>
        <w:numPr>
          <w:ilvl w:val="1"/>
          <w:numId w:val="16"/>
        </w:numPr>
        <w:tabs>
          <w:tab w:val="left" w:pos="596"/>
        </w:tabs>
        <w:spacing w:before="94" w:after="0" w:line="240" w:lineRule="auto"/>
        <w:ind w:left="205" w:right="325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cobrança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devidas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providências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recebimento,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atesto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CONTRATADA.</w:t>
      </w:r>
    </w:p>
    <w:p>
      <w:pPr>
        <w:pStyle w:val="4"/>
        <w:spacing w:before="96"/>
        <w:ind w:left="205" w:right="319"/>
      </w:pPr>
      <w:r>
        <w:rPr>
          <w:w w:val="105"/>
        </w:rPr>
        <w:t>12.2.1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responsabilizará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encargos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atraso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pagamento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não</w:t>
      </w:r>
      <w:r>
        <w:rPr>
          <w:spacing w:val="1"/>
          <w:w w:val="105"/>
        </w:rPr>
        <w:t xml:space="preserve"> </w:t>
      </w:r>
      <w:r>
        <w:rPr>
          <w:w w:val="105"/>
        </w:rPr>
        <w:t>observância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2"/>
          <w:w w:val="105"/>
        </w:rPr>
        <w:t xml:space="preserve"> </w:t>
      </w:r>
      <w:r>
        <w:rPr>
          <w:w w:val="105"/>
        </w:rPr>
        <w:t>dispostos</w:t>
      </w:r>
      <w:r>
        <w:rPr>
          <w:spacing w:val="-45"/>
          <w:w w:val="105"/>
        </w:rPr>
        <w:t xml:space="preserve"> </w:t>
      </w:r>
      <w:r>
        <w:rPr>
          <w:w w:val="105"/>
        </w:rPr>
        <w:t>neste</w:t>
      </w:r>
      <w:r>
        <w:rPr>
          <w:spacing w:val="-2"/>
          <w:w w:val="105"/>
        </w:rPr>
        <w:t xml:space="preserve"> </w:t>
      </w:r>
      <w:r>
        <w:rPr>
          <w:w w:val="105"/>
        </w:rPr>
        <w:t>item</w:t>
      </w:r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parte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1"/>
          <w:w w:val="105"/>
        </w:rPr>
        <w:t xml:space="preserve"> </w:t>
      </w:r>
      <w:r>
        <w:rPr>
          <w:w w:val="105"/>
        </w:rPr>
        <w:t>CONTRATADA.</w:t>
      </w:r>
    </w:p>
    <w:p>
      <w:pPr>
        <w:pStyle w:val="8"/>
        <w:numPr>
          <w:ilvl w:val="1"/>
          <w:numId w:val="16"/>
        </w:numPr>
        <w:tabs>
          <w:tab w:val="left" w:pos="578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CONTRATANTE</w:t>
      </w:r>
      <w:r>
        <w:rPr>
          <w:spacing w:val="14"/>
          <w:sz w:val="18"/>
        </w:rPr>
        <w:t xml:space="preserve"> </w:t>
      </w:r>
      <w:r>
        <w:rPr>
          <w:sz w:val="18"/>
        </w:rPr>
        <w:t>deverá</w:t>
      </w:r>
      <w:r>
        <w:rPr>
          <w:spacing w:val="15"/>
          <w:sz w:val="18"/>
        </w:rPr>
        <w:t xml:space="preserve"> </w:t>
      </w:r>
      <w:r>
        <w:rPr>
          <w:sz w:val="18"/>
        </w:rPr>
        <w:t>efetuar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pagamento</w:t>
      </w:r>
      <w:r>
        <w:rPr>
          <w:spacing w:val="14"/>
          <w:sz w:val="18"/>
        </w:rPr>
        <w:t xml:space="preserve"> </w:t>
      </w:r>
      <w:r>
        <w:rPr>
          <w:sz w:val="18"/>
        </w:rPr>
        <w:t>mediante</w:t>
      </w:r>
      <w:r>
        <w:rPr>
          <w:spacing w:val="15"/>
          <w:sz w:val="18"/>
        </w:rPr>
        <w:t xml:space="preserve"> </w:t>
      </w:r>
      <w:r>
        <w:rPr>
          <w:sz w:val="18"/>
        </w:rPr>
        <w:t>ordem</w:t>
      </w:r>
      <w:r>
        <w:rPr>
          <w:spacing w:val="14"/>
          <w:sz w:val="18"/>
        </w:rPr>
        <w:t xml:space="preserve"> </w:t>
      </w:r>
      <w:r>
        <w:rPr>
          <w:sz w:val="18"/>
        </w:rPr>
        <w:t>bancaria</w:t>
      </w:r>
      <w:r>
        <w:rPr>
          <w:spacing w:val="15"/>
          <w:sz w:val="18"/>
        </w:rPr>
        <w:t xml:space="preserve"> </w:t>
      </w:r>
      <w:r>
        <w:rPr>
          <w:sz w:val="18"/>
        </w:rPr>
        <w:t>creditada</w:t>
      </w:r>
      <w:r>
        <w:rPr>
          <w:spacing w:val="14"/>
          <w:sz w:val="18"/>
        </w:rPr>
        <w:t xml:space="preserve"> </w:t>
      </w:r>
      <w:r>
        <w:rPr>
          <w:sz w:val="18"/>
        </w:rPr>
        <w:t>em</w:t>
      </w:r>
      <w:r>
        <w:rPr>
          <w:spacing w:val="15"/>
          <w:sz w:val="18"/>
        </w:rPr>
        <w:t xml:space="preserve"> </w:t>
      </w:r>
      <w:r>
        <w:rPr>
          <w:sz w:val="18"/>
        </w:rPr>
        <w:t>conta</w:t>
      </w:r>
      <w:r>
        <w:rPr>
          <w:spacing w:val="14"/>
          <w:sz w:val="18"/>
        </w:rPr>
        <w:t xml:space="preserve"> </w:t>
      </w:r>
      <w:r>
        <w:rPr>
          <w:sz w:val="18"/>
        </w:rPr>
        <w:t>corrente</w:t>
      </w:r>
      <w:r>
        <w:rPr>
          <w:spacing w:val="15"/>
          <w:sz w:val="18"/>
        </w:rPr>
        <w:t xml:space="preserve"> </w:t>
      </w:r>
      <w:r>
        <w:rPr>
          <w:sz w:val="18"/>
        </w:rPr>
        <w:t>indicada</w:t>
      </w:r>
      <w:r>
        <w:rPr>
          <w:spacing w:val="14"/>
          <w:sz w:val="18"/>
        </w:rPr>
        <w:t xml:space="preserve"> </w:t>
      </w:r>
      <w:r>
        <w:rPr>
          <w:sz w:val="18"/>
        </w:rPr>
        <w:t>pela</w:t>
      </w:r>
      <w:r>
        <w:rPr>
          <w:spacing w:val="15"/>
          <w:sz w:val="18"/>
        </w:rPr>
        <w:t xml:space="preserve"> </w:t>
      </w:r>
      <w:r>
        <w:rPr>
          <w:sz w:val="18"/>
        </w:rPr>
        <w:t>CONTRATADA,</w:t>
      </w:r>
      <w:r>
        <w:rPr>
          <w:spacing w:val="-43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deduzidas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multas,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houver.</w:t>
      </w:r>
    </w:p>
    <w:p>
      <w:pPr>
        <w:pStyle w:val="8"/>
        <w:numPr>
          <w:ilvl w:val="1"/>
          <w:numId w:val="16"/>
        </w:numPr>
        <w:tabs>
          <w:tab w:val="left" w:pos="589"/>
        </w:tabs>
        <w:spacing w:before="97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Nenhum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efetuado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liquidação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obrigação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financeira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imposta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virtude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penalidade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inadimplência,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gerando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reajustamento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faturado.</w:t>
      </w:r>
    </w:p>
    <w:p>
      <w:pPr>
        <w:pStyle w:val="8"/>
        <w:numPr>
          <w:ilvl w:val="1"/>
          <w:numId w:val="16"/>
        </w:numPr>
        <w:tabs>
          <w:tab w:val="left" w:pos="583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Havendo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causado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exclusivamente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devido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acrescido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atualização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financeira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apuração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feita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juros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calculados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taxa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0,5%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(meio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mês,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fórmulas:</w:t>
      </w:r>
    </w:p>
    <w:p>
      <w:pPr>
        <w:pStyle w:val="4"/>
        <w:spacing w:before="5"/>
        <w:rPr>
          <w:sz w:val="26"/>
        </w:rPr>
      </w:pPr>
    </w:p>
    <w:p>
      <w:pPr>
        <w:spacing w:before="93"/>
        <w:ind w:left="5002" w:right="5120" w:firstLine="0"/>
        <w:jc w:val="center"/>
        <w:rPr>
          <w:sz w:val="17"/>
        </w:rPr>
      </w:pPr>
      <w:r>
        <w:rPr>
          <w:sz w:val="17"/>
          <w:u w:val="single"/>
        </w:rPr>
        <w:t>I=(TX/100</w:t>
      </w:r>
      <w:r>
        <w:rPr>
          <w:sz w:val="17"/>
        </w:rPr>
        <w:t>)</w:t>
      </w:r>
      <w:r>
        <w:rPr>
          <w:spacing w:val="-40"/>
          <w:sz w:val="17"/>
        </w:rPr>
        <w:t xml:space="preserve"> </w:t>
      </w:r>
      <w:r>
        <w:rPr>
          <w:sz w:val="17"/>
        </w:rPr>
        <w:t>365</w:t>
      </w:r>
    </w:p>
    <w:p>
      <w:pPr>
        <w:pStyle w:val="4"/>
        <w:spacing w:before="5"/>
        <w:rPr>
          <w:sz w:val="17"/>
        </w:rPr>
      </w:pPr>
    </w:p>
    <w:p>
      <w:pPr>
        <w:spacing w:before="0"/>
        <w:ind w:left="2344" w:right="2461" w:firstLine="0"/>
        <w:jc w:val="center"/>
        <w:rPr>
          <w:sz w:val="17"/>
        </w:rPr>
      </w:pP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x</w:t>
      </w:r>
      <w:r>
        <w:rPr>
          <w:spacing w:val="-3"/>
          <w:sz w:val="17"/>
        </w:rPr>
        <w:t xml:space="preserve"> </w:t>
      </w:r>
      <w:r>
        <w:rPr>
          <w:sz w:val="17"/>
        </w:rPr>
        <w:t>N</w:t>
      </w:r>
      <w:r>
        <w:rPr>
          <w:spacing w:val="-2"/>
          <w:sz w:val="17"/>
        </w:rPr>
        <w:t xml:space="preserve"> </w:t>
      </w:r>
      <w:r>
        <w:rPr>
          <w:sz w:val="17"/>
        </w:rPr>
        <w:t>x</w:t>
      </w:r>
      <w:r>
        <w:rPr>
          <w:spacing w:val="-2"/>
          <w:sz w:val="17"/>
        </w:rPr>
        <w:t xml:space="preserve"> </w:t>
      </w:r>
      <w:r>
        <w:rPr>
          <w:sz w:val="17"/>
        </w:rPr>
        <w:t>VP,</w:t>
      </w:r>
      <w:r>
        <w:rPr>
          <w:spacing w:val="-2"/>
          <w:sz w:val="17"/>
        </w:rPr>
        <w:t xml:space="preserve"> </w:t>
      </w:r>
      <w:r>
        <w:rPr>
          <w:sz w:val="17"/>
        </w:rPr>
        <w:t>onde:</w:t>
      </w:r>
    </w:p>
    <w:p>
      <w:pPr>
        <w:pStyle w:val="4"/>
        <w:spacing w:before="3"/>
        <w:rPr>
          <w:sz w:val="17"/>
        </w:rPr>
      </w:pPr>
    </w:p>
    <w:p>
      <w:pPr>
        <w:spacing w:before="0"/>
        <w:ind w:left="2344" w:right="2461" w:firstLine="0"/>
        <w:jc w:val="center"/>
        <w:rPr>
          <w:sz w:val="17"/>
        </w:rPr>
      </w:pPr>
      <w:r>
        <w:rPr>
          <w:sz w:val="17"/>
        </w:rPr>
        <w:t>I = Índice de atualização financeira;</w:t>
      </w:r>
    </w:p>
    <w:p>
      <w:pPr>
        <w:spacing w:before="2"/>
        <w:ind w:left="3754" w:right="3871" w:firstLine="0"/>
        <w:jc w:val="center"/>
        <w:rPr>
          <w:sz w:val="17"/>
        </w:rPr>
      </w:pPr>
      <w:r>
        <w:rPr>
          <w:sz w:val="17"/>
        </w:rPr>
        <w:t>TX = Percentual da taxa de juros de mora anual;</w:t>
      </w:r>
      <w:r>
        <w:rPr>
          <w:spacing w:val="-40"/>
          <w:sz w:val="17"/>
        </w:rPr>
        <w:t xml:space="preserve"> </w:t>
      </w:r>
      <w:r>
        <w:rPr>
          <w:sz w:val="17"/>
        </w:rPr>
        <w:t>EM</w:t>
      </w:r>
      <w:r>
        <w:rPr>
          <w:spacing w:val="-1"/>
          <w:sz w:val="17"/>
        </w:rPr>
        <w:t xml:space="preserve"> </w:t>
      </w:r>
      <w:r>
        <w:rPr>
          <w:sz w:val="17"/>
        </w:rPr>
        <w:t>= Encargos moratórios;</w:t>
      </w:r>
    </w:p>
    <w:p>
      <w:pPr>
        <w:spacing w:before="3"/>
        <w:ind w:left="2344" w:right="2461" w:firstLine="0"/>
        <w:jc w:val="center"/>
        <w:rPr>
          <w:sz w:val="17"/>
        </w:rPr>
      </w:pPr>
      <w:r>
        <w:rPr>
          <w:sz w:val="17"/>
        </w:rPr>
        <w:t>N = Número de dias entre a data prevista para o pagamento e a do efetivo pagamento;.</w:t>
      </w:r>
    </w:p>
    <w:p>
      <w:pPr>
        <w:spacing w:before="2"/>
        <w:ind w:left="2344" w:right="2461" w:firstLine="0"/>
        <w:jc w:val="center"/>
        <w:rPr>
          <w:sz w:val="17"/>
        </w:rPr>
      </w:pPr>
      <w:r>
        <w:rPr>
          <w:sz w:val="17"/>
        </w:rPr>
        <w:t>VP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parcela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atraso.</w:t>
      </w:r>
    </w:p>
    <w:p>
      <w:pPr>
        <w:pStyle w:val="4"/>
      </w:pPr>
    </w:p>
    <w:p>
      <w:pPr>
        <w:pStyle w:val="4"/>
        <w:spacing w:before="7"/>
        <w:rPr>
          <w:sz w:val="16"/>
        </w:rPr>
      </w:pPr>
    </w:p>
    <w:p>
      <w:pPr>
        <w:pStyle w:val="8"/>
        <w:numPr>
          <w:ilvl w:val="1"/>
          <w:numId w:val="16"/>
        </w:numPr>
        <w:tabs>
          <w:tab w:val="left" w:pos="604"/>
        </w:tabs>
        <w:spacing w:before="0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Na hipótese de pagamento de juros de mora e demais encargos por atraso, os autos devem ser instruídos com as justificativas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motivos, e ser submetidos à apreciação da autoridade superior competente, que adotará as providências para verificar se é ou não caso 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apuração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responsabilidade,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identificação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envolvidos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imputação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ônus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causa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mora.</w:t>
      </w:r>
    </w:p>
    <w:p>
      <w:pPr>
        <w:pStyle w:val="8"/>
        <w:numPr>
          <w:ilvl w:val="1"/>
          <w:numId w:val="16"/>
        </w:numPr>
        <w:tabs>
          <w:tab w:val="left" w:pos="567"/>
        </w:tabs>
        <w:spacing w:before="98" w:after="0" w:line="240" w:lineRule="auto"/>
        <w:ind w:left="566" w:right="0" w:hanging="362"/>
        <w:jc w:val="both"/>
        <w:rPr>
          <w:sz w:val="18"/>
        </w:rPr>
      </w:pPr>
      <w:r>
        <w:rPr>
          <w:spacing w:val="-1"/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retenção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glosa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pagamento,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cabíveis,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só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ocorrer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produzir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resultados,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deixar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executar,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exigida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contratado;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4" w:after="0" w:line="240" w:lineRule="auto"/>
        <w:ind w:left="669" w:right="331" w:hanging="279"/>
        <w:jc w:val="left"/>
        <w:rPr>
          <w:sz w:val="18"/>
        </w:rPr>
      </w:pPr>
      <w:r>
        <w:rPr>
          <w:w w:val="105"/>
          <w:sz w:val="18"/>
        </w:rPr>
        <w:t>Deixar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utilizar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materiais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humanos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exigidos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serviço,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utilizá-los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quantidade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inferior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demandada.</w: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2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0" w:after="0" w:line="240" w:lineRule="auto"/>
        <w:ind w:left="483" w:right="0" w:hanging="279"/>
        <w:jc w:val="both"/>
      </w:pP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PRAZO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VIGÊNCIA</w:t>
      </w:r>
    </w:p>
    <w:p>
      <w:pPr>
        <w:spacing w:after="0" w:line="240" w:lineRule="auto"/>
        <w:jc w:val="both"/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16"/>
        </w:numPr>
        <w:tabs>
          <w:tab w:val="left" w:pos="615"/>
        </w:tabs>
        <w:spacing w:before="76" w:after="0" w:line="240" w:lineRule="auto"/>
        <w:ind w:left="205" w:right="324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vigência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31.12.2021,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eficácia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publicação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Extrato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Diário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Roraima.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167" w:after="0" w:line="240" w:lineRule="auto"/>
        <w:ind w:left="483" w:right="0" w:hanging="279"/>
        <w:jc w:val="left"/>
      </w:pPr>
      <w:r>
        <w:t>VALOR</w:t>
      </w:r>
      <w:r>
        <w:rPr>
          <w:spacing w:val="16"/>
        </w:rPr>
        <w:t xml:space="preserve"> </w:t>
      </w:r>
      <w:r>
        <w:t>MÁXIMO</w:t>
      </w:r>
      <w:r>
        <w:rPr>
          <w:spacing w:val="16"/>
        </w:rPr>
        <w:t xml:space="preserve"> </w:t>
      </w:r>
      <w:r>
        <w:t>ESTIMADO</w:t>
      </w:r>
    </w:p>
    <w:p>
      <w:pPr>
        <w:pStyle w:val="8"/>
        <w:numPr>
          <w:ilvl w:val="1"/>
          <w:numId w:val="16"/>
        </w:numPr>
        <w:tabs>
          <w:tab w:val="left" w:pos="596"/>
        </w:tabs>
        <w:spacing w:before="95" w:after="0" w:line="240" w:lineRule="auto"/>
        <w:ind w:left="205" w:right="329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estimado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esta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despesa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R$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30.364,58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(trinta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mil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trezentos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sessenta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quatro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reais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cinquenta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oito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centavos).</w:t>
      </w:r>
    </w:p>
    <w:p>
      <w:pPr>
        <w:pStyle w:val="4"/>
        <w:rPr>
          <w:sz w:val="20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167" w:after="0" w:line="240" w:lineRule="auto"/>
        <w:ind w:left="483" w:right="0" w:hanging="279"/>
        <w:jc w:val="left"/>
      </w:pPr>
      <w:r>
        <w:t>DA</w:t>
      </w:r>
      <w:r>
        <w:rPr>
          <w:spacing w:val="21"/>
        </w:rPr>
        <w:t xml:space="preserve"> </w:t>
      </w:r>
      <w:r>
        <w:t>DOTAÇÃO</w:t>
      </w:r>
      <w:r>
        <w:rPr>
          <w:spacing w:val="22"/>
        </w:rPr>
        <w:t xml:space="preserve"> </w:t>
      </w:r>
      <w:r>
        <w:t>ORÇAMENTÁRIA</w:t>
      </w:r>
    </w:p>
    <w:p>
      <w:pPr>
        <w:pStyle w:val="8"/>
        <w:numPr>
          <w:ilvl w:val="1"/>
          <w:numId w:val="16"/>
        </w:numPr>
        <w:tabs>
          <w:tab w:val="left" w:pos="577"/>
        </w:tabs>
        <w:spacing w:before="95" w:after="0" w:line="240" w:lineRule="auto"/>
        <w:ind w:left="576" w:right="0" w:hanging="372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despesa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correrá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Orçamentária: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16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sz w:val="18"/>
        </w:rPr>
        <w:t>Unidade</w:t>
      </w:r>
      <w:r>
        <w:rPr>
          <w:spacing w:val="21"/>
          <w:sz w:val="18"/>
        </w:rPr>
        <w:t xml:space="preserve"> </w:t>
      </w:r>
      <w:r>
        <w:rPr>
          <w:sz w:val="18"/>
        </w:rPr>
        <w:t>Orçamentária:</w:t>
      </w:r>
      <w:r>
        <w:rPr>
          <w:spacing w:val="21"/>
          <w:sz w:val="18"/>
        </w:rPr>
        <w:t xml:space="preserve"> </w:t>
      </w:r>
      <w:r>
        <w:rPr>
          <w:sz w:val="18"/>
        </w:rPr>
        <w:t>32.601;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Trabalho:</w:t>
      </w:r>
      <w:r>
        <w:rPr>
          <w:spacing w:val="19"/>
          <w:sz w:val="18"/>
        </w:rPr>
        <w:t xml:space="preserve"> </w:t>
      </w:r>
      <w:r>
        <w:rPr>
          <w:sz w:val="18"/>
        </w:rPr>
        <w:t>14.422.96.2378;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4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Natureza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Despesa: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33.90.30;</w:t>
      </w:r>
    </w:p>
    <w:p>
      <w:pPr>
        <w:pStyle w:val="8"/>
        <w:numPr>
          <w:ilvl w:val="2"/>
          <w:numId w:val="16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Fonte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Recursos: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150.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3"/>
        <w:numPr>
          <w:ilvl w:val="0"/>
          <w:numId w:val="16"/>
        </w:numPr>
        <w:tabs>
          <w:tab w:val="left" w:pos="484"/>
        </w:tabs>
        <w:spacing w:before="0" w:after="0" w:line="240" w:lineRule="auto"/>
        <w:ind w:left="483" w:right="0" w:hanging="279"/>
        <w:jc w:val="left"/>
      </w:pPr>
      <w:r>
        <w:t>DA</w:t>
      </w:r>
      <w:r>
        <w:rPr>
          <w:spacing w:val="22"/>
        </w:rPr>
        <w:t xml:space="preserve"> </w:t>
      </w:r>
      <w:r>
        <w:t>UNIDADE</w:t>
      </w:r>
      <w:r>
        <w:rPr>
          <w:spacing w:val="22"/>
        </w:rPr>
        <w:t xml:space="preserve"> </w:t>
      </w:r>
      <w:r>
        <w:t>RESPONSÁVEL</w:t>
      </w:r>
      <w:r>
        <w:rPr>
          <w:spacing w:val="22"/>
        </w:rPr>
        <w:t xml:space="preserve"> </w:t>
      </w:r>
      <w:r>
        <w:t>PELO</w:t>
      </w:r>
      <w:r>
        <w:rPr>
          <w:spacing w:val="22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REFERÊNCIA</w:t>
      </w:r>
    </w:p>
    <w:p>
      <w:pPr>
        <w:pStyle w:val="8"/>
        <w:numPr>
          <w:ilvl w:val="1"/>
          <w:numId w:val="16"/>
        </w:numPr>
        <w:tabs>
          <w:tab w:val="left" w:pos="577"/>
        </w:tabs>
        <w:spacing w:before="95" w:after="0" w:line="240" w:lineRule="auto"/>
        <w:ind w:left="576" w:right="0" w:hanging="372"/>
        <w:jc w:val="left"/>
        <w:rPr>
          <w:sz w:val="18"/>
        </w:rPr>
      </w:pPr>
      <w:r>
        <w:rPr>
          <w:w w:val="105"/>
          <w:sz w:val="18"/>
        </w:rPr>
        <w:t>Divisão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Material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Patrimônio/Defensoria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Roraima.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</w:p>
    <w:p>
      <w:pPr>
        <w:pStyle w:val="4"/>
        <w:ind w:left="205"/>
      </w:pPr>
      <w:r>
        <w:rPr>
          <w:w w:val="105"/>
        </w:rPr>
        <w:t>Elaborado</w:t>
      </w:r>
      <w:r>
        <w:rPr>
          <w:spacing w:val="-10"/>
          <w:w w:val="105"/>
        </w:rPr>
        <w:t xml:space="preserve"> </w:t>
      </w:r>
      <w:r>
        <w:rPr>
          <w:w w:val="105"/>
        </w:rPr>
        <w:t>por:</w:t>
      </w:r>
    </w:p>
    <w:p>
      <w:pPr>
        <w:pStyle w:val="4"/>
        <w:rPr>
          <w:sz w:val="20"/>
        </w:rPr>
      </w:pPr>
    </w:p>
    <w:p>
      <w:pPr>
        <w:pStyle w:val="3"/>
        <w:spacing w:before="166"/>
      </w:pPr>
      <w:r>
        <w:t>Karol</w:t>
      </w:r>
      <w:r>
        <w:rPr>
          <w:spacing w:val="15"/>
        </w:rPr>
        <w:t xml:space="preserve"> </w:t>
      </w:r>
      <w:r>
        <w:t>Stefany</w:t>
      </w:r>
      <w:r>
        <w:rPr>
          <w:spacing w:val="16"/>
        </w:rPr>
        <w:t xml:space="preserve"> </w:t>
      </w:r>
      <w:r>
        <w:t>Oliveira</w:t>
      </w:r>
      <w:r>
        <w:rPr>
          <w:spacing w:val="16"/>
        </w:rPr>
        <w:t xml:space="preserve"> </w:t>
      </w:r>
      <w:r>
        <w:t>Rabelo</w:t>
      </w:r>
    </w:p>
    <w:p>
      <w:pPr>
        <w:pStyle w:val="4"/>
        <w:spacing w:before="95" w:line="350" w:lineRule="auto"/>
        <w:ind w:left="205" w:right="7747"/>
      </w:pPr>
      <w:r>
        <w:rPr>
          <w:spacing w:val="-1"/>
          <w:w w:val="105"/>
        </w:rPr>
        <w:t>Chefe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Divisão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Patrimônio</w:t>
      </w:r>
      <w:r>
        <w:rPr>
          <w:spacing w:val="-44"/>
          <w:w w:val="105"/>
        </w:rPr>
        <w:t xml:space="preserve"> </w:t>
      </w:r>
      <w:r>
        <w:rPr>
          <w:w w:val="105"/>
        </w:rPr>
        <w:t>DPE/RR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41"/>
        <w:ind w:left="205"/>
      </w:pPr>
      <w:r>
        <w:rPr>
          <w:w w:val="105"/>
        </w:rPr>
        <w:t>Revisado</w:t>
      </w:r>
      <w:r>
        <w:rPr>
          <w:spacing w:val="-10"/>
          <w:w w:val="105"/>
        </w:rPr>
        <w:t xml:space="preserve"> </w:t>
      </w:r>
      <w:r>
        <w:rPr>
          <w:w w:val="105"/>
        </w:rPr>
        <w:t>por: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122" w:line="456" w:lineRule="auto"/>
        <w:ind w:left="112" w:right="7473" w:firstLine="0"/>
        <w:jc w:val="left"/>
        <w:rPr>
          <w:sz w:val="18"/>
        </w:rPr>
      </w:pPr>
      <w:r>
        <w:rPr>
          <w:b/>
          <w:w w:val="105"/>
          <w:sz w:val="18"/>
        </w:rPr>
        <w:t>Beatriz Cordeiro Isaias Silva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Respondendo cumulativamente como</w:t>
      </w:r>
      <w:r>
        <w:rPr>
          <w:spacing w:val="1"/>
          <w:w w:val="105"/>
          <w:sz w:val="18"/>
        </w:rPr>
        <w:t xml:space="preserve"> </w:t>
      </w:r>
      <w:r>
        <w:rPr>
          <w:sz w:val="18"/>
        </w:rPr>
        <w:t>Diretora</w:t>
      </w:r>
      <w:r>
        <w:rPr>
          <w:spacing w:val="18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Departamento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Administração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DPE/RR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29"/>
        </w:rPr>
      </w:pPr>
    </w:p>
    <w:p>
      <w:pPr>
        <w:pStyle w:val="2"/>
      </w:pPr>
      <w:r>
        <w:t>ANEXOS</w:t>
      </w: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25"/>
        </w:rPr>
      </w:pPr>
    </w:p>
    <w:p>
      <w:pPr>
        <w:spacing w:before="92"/>
        <w:ind w:left="0" w:right="117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ANEXO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MODELO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DECLARA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APRESENTA</w:t>
      </w:r>
      <w:r>
        <w:rPr>
          <w:b/>
          <w:sz w:val="20"/>
        </w:rPr>
        <w:t>Ç</w:t>
      </w:r>
      <w:r>
        <w:rPr>
          <w:b/>
          <w:sz w:val="20"/>
          <w:u w:val="single"/>
        </w:rPr>
        <w:t>ÃO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PREPOSTO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2"/>
        </w:rPr>
      </w:pPr>
    </w:p>
    <w:tbl>
      <w:tblPr>
        <w:tblStyle w:val="6"/>
        <w:tblW w:w="10644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4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44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3039" w:right="3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APRESENTAÇÃO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PREPOSTO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10644" w:type="dxa"/>
            <w:tcBorders>
              <w:bottom w:val="nil"/>
              <w:right w:val="single" w:color="808080" w:sz="12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7"/>
              <w:rPr>
                <w:b/>
                <w:sz w:val="29"/>
              </w:rPr>
            </w:pPr>
          </w:p>
          <w:p>
            <w:pPr>
              <w:pStyle w:val="9"/>
              <w:tabs>
                <w:tab w:val="left" w:pos="6897"/>
                <w:tab w:val="left" w:pos="7690"/>
                <w:tab w:val="left" w:pos="9845"/>
              </w:tabs>
              <w:ind w:left="8" w:right="476"/>
              <w:rPr>
                <w:sz w:val="18"/>
              </w:rPr>
            </w:pPr>
            <w:r>
              <w:rPr>
                <w:w w:val="105"/>
                <w:sz w:val="18"/>
              </w:rPr>
              <w:t>Eu,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(Incluir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representante),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representante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legal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empresa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(Incluir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Contratada),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DECLARO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devidos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comprometemos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manter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Preposto,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durante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prazo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vigência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>/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Processo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.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23" w:line="165" w:lineRule="exact"/>
              <w:ind w:left="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DADOS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PREPOSTO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0644" w:type="dxa"/>
            <w:tcBorders>
              <w:top w:val="nil"/>
              <w:bottom w:val="nil"/>
              <w:right w:val="single" w:color="808080" w:sz="12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43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Preposto: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tbl>
      <w:tblPr>
        <w:tblStyle w:val="6"/>
        <w:tblW w:w="10644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4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7" w:hRule="atLeast"/>
        </w:trPr>
        <w:tc>
          <w:tcPr>
            <w:tcW w:w="10644" w:type="dxa"/>
            <w:tcBorders>
              <w:top w:val="nil"/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01" w:lineRule="exact"/>
              <w:ind w:left="471" w:right="0" w:hanging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CPF: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40" w:lineRule="auto"/>
              <w:ind w:left="471" w:right="0" w:hanging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RG: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40" w:lineRule="auto"/>
              <w:ind w:left="471" w:right="0" w:hanging="186"/>
              <w:jc w:val="left"/>
              <w:rPr>
                <w:sz w:val="18"/>
              </w:rPr>
            </w:pPr>
            <w:r>
              <w:rPr>
                <w:sz w:val="18"/>
              </w:rPr>
              <w:t>Qualificação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Profissional: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40" w:lineRule="auto"/>
              <w:ind w:left="471" w:right="0" w:hanging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Endereço:</w:t>
            </w: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40" w:lineRule="auto"/>
              <w:ind w:left="471" w:right="0" w:hanging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E-mail: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numPr>
                <w:ilvl w:val="0"/>
                <w:numId w:val="22"/>
              </w:numPr>
              <w:tabs>
                <w:tab w:val="left" w:pos="472"/>
              </w:tabs>
              <w:spacing w:before="0" w:after="0" w:line="240" w:lineRule="auto"/>
              <w:ind w:left="471" w:right="0" w:hanging="1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Telefone/WhatsApp: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tabs>
                <w:tab w:val="left" w:pos="1679"/>
                <w:tab w:val="left" w:pos="2874"/>
                <w:tab w:val="left" w:pos="3655"/>
              </w:tabs>
              <w:spacing w:before="121"/>
              <w:ind w:left="8"/>
              <w:rPr>
                <w:sz w:val="18"/>
              </w:rPr>
            </w:pPr>
            <w:r>
              <w:rPr>
                <w:w w:val="105"/>
                <w:sz w:val="18"/>
              </w:rPr>
              <w:t>Boa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Vista/RR,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.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0"/>
              <w:rPr>
                <w:b/>
                <w:sz w:val="23"/>
              </w:rPr>
            </w:pPr>
          </w:p>
          <w:p>
            <w:pPr>
              <w:pStyle w:val="9"/>
              <w:spacing w:line="20" w:lineRule="exact"/>
              <w:ind w:left="3912"/>
              <w:rPr>
                <w:sz w:val="2"/>
              </w:rPr>
            </w:pPr>
            <w:r>
              <w:rPr>
                <w:sz w:val="2"/>
              </w:rPr>
              <w:pict>
                <v:group id="_x0000_s1052" o:spid="_x0000_s1052" o:spt="203" style="height:0.35pt;width:140.25pt;" coordsize="2805,7">
                  <o:lock v:ext="edit"/>
                  <v:line id="_x0000_s1053" o:spid="_x0000_s1053" o:spt="20" style="position:absolute;left:0;top:3;height:0;width:2805;" stroked="t" coordsize="21600,21600">
                    <v:path arrowok="t"/>
                    <v:fill focussize="0,0"/>
                    <v:stroke weight="0.33992125984252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  <w:p>
            <w:pPr>
              <w:pStyle w:val="9"/>
              <w:ind w:left="4567"/>
              <w:rPr>
                <w:i/>
                <w:sz w:val="17"/>
              </w:rPr>
            </w:pPr>
            <w:r>
              <w:rPr>
                <w:i/>
                <w:sz w:val="17"/>
              </w:rPr>
              <w:t>(Assinatura/Carimbo)</w:t>
            </w:r>
          </w:p>
          <w:p>
            <w:pPr>
              <w:pStyle w:val="9"/>
              <w:ind w:left="5063"/>
              <w:rPr>
                <w:b/>
                <w:sz w:val="17"/>
              </w:rPr>
            </w:pPr>
            <w:r>
              <w:rPr>
                <w:b/>
                <w:sz w:val="17"/>
              </w:rPr>
              <w:t>(nome)</w:t>
            </w:r>
          </w:p>
          <w:p>
            <w:pPr>
              <w:pStyle w:val="9"/>
              <w:spacing w:line="190" w:lineRule="atLeast"/>
              <w:ind w:left="4634" w:right="3977" w:hanging="614"/>
              <w:rPr>
                <w:sz w:val="17"/>
              </w:rPr>
            </w:pPr>
            <w:r>
              <w:rPr>
                <w:sz w:val="17"/>
              </w:rPr>
              <w:t>Representante/Preposto da Contratada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(Nome da Empresa)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21"/>
        </w:rPr>
      </w:pPr>
    </w:p>
    <w:p>
      <w:pPr>
        <w:pStyle w:val="3"/>
        <w:spacing w:before="97"/>
        <w:ind w:left="2344" w:right="2461"/>
        <w:jc w:val="center"/>
      </w:pPr>
      <w:r>
        <w:rPr>
          <w:u w:val="single"/>
        </w:rPr>
        <w:t>ANEXO</w:t>
      </w:r>
      <w:r>
        <w:rPr>
          <w:spacing w:val="18"/>
          <w:u w:val="single"/>
        </w:rPr>
        <w:t xml:space="preserve"> </w:t>
      </w:r>
      <w:r>
        <w:rPr>
          <w:u w:val="single"/>
        </w:rPr>
        <w:t>II</w:t>
      </w:r>
      <w:r>
        <w:rPr>
          <w:spacing w:val="18"/>
          <w:u w:val="single"/>
        </w:rPr>
        <w:t xml:space="preserve"> </w:t>
      </w:r>
      <w:r>
        <w:rPr>
          <w:u w:val="single"/>
        </w:rPr>
        <w:t>-</w:t>
      </w:r>
      <w:r>
        <w:rPr>
          <w:spacing w:val="18"/>
          <w:u w:val="single"/>
        </w:rPr>
        <w:t xml:space="preserve"> </w:t>
      </w:r>
      <w:r>
        <w:rPr>
          <w:u w:val="single"/>
        </w:rPr>
        <w:t>MODELO</w:t>
      </w:r>
      <w:r>
        <w:rPr>
          <w:spacing w:val="19"/>
          <w:u w:val="single"/>
        </w:rPr>
        <w:t xml:space="preserve"> </w:t>
      </w:r>
      <w:r>
        <w:rPr>
          <w:u w:val="single"/>
        </w:rPr>
        <w:t>DE</w:t>
      </w:r>
      <w:r>
        <w:rPr>
          <w:spacing w:val="18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8"/>
          <w:u w:val="single"/>
        </w:rPr>
        <w:t xml:space="preserve"> </w:t>
      </w:r>
      <w:r>
        <w:rPr>
          <w:u w:val="single"/>
        </w:rPr>
        <w:t>DE</w:t>
      </w:r>
      <w:r>
        <w:rPr>
          <w:spacing w:val="19"/>
          <w:u w:val="single"/>
        </w:rPr>
        <w:t xml:space="preserve"> </w:t>
      </w:r>
      <w:r>
        <w:rPr>
          <w:u w:val="single"/>
        </w:rPr>
        <w:t>RECEBIMENTO</w:t>
      </w:r>
      <w:r>
        <w:rPr>
          <w:spacing w:val="18"/>
          <w:u w:val="single"/>
        </w:rPr>
        <w:t xml:space="preserve"> </w:t>
      </w:r>
      <w:r>
        <w:rPr>
          <w:u w:val="single"/>
        </w:rPr>
        <w:t>PROVISÓRIO</w:t>
      </w: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14"/>
        </w:rPr>
      </w:pPr>
    </w:p>
    <w:tbl>
      <w:tblPr>
        <w:tblStyle w:val="6"/>
        <w:tblW w:w="10642" w:type="dxa"/>
        <w:tblInd w:w="161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4835"/>
        <w:gridCol w:w="742"/>
        <w:gridCol w:w="800"/>
        <w:gridCol w:w="1159"/>
        <w:gridCol w:w="2376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3475" w:right="34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PROVISÓRIO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PROCESSO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Nº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Nº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CONTRATADA: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CNPJ: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OBJETO: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ind w:left="19" w:right="116"/>
              <w:rPr>
                <w:sz w:val="18"/>
              </w:rPr>
            </w:pPr>
            <w:r>
              <w:rPr>
                <w:w w:val="105"/>
                <w:sz w:val="18"/>
              </w:rPr>
              <w:t>Aquisição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pneus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vida)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manutenção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preventiva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corretiva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veículos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pertencentes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frota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Defensoria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Pública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Roraima.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0642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before="176"/>
              <w:ind w:left="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DECLARAÇÃO: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tabs>
                <w:tab w:val="left" w:pos="3368"/>
                <w:tab w:val="left" w:pos="3860"/>
                <w:tab w:val="left" w:pos="6402"/>
                <w:tab w:val="left" w:pos="7260"/>
              </w:tabs>
              <w:ind w:left="19" w:right="4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empresa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inscrita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CNPJ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entregou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Defensoria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Pública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Roraima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objeto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constante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Requisição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nº</w:t>
            </w:r>
            <w:r>
              <w:rPr>
                <w:b/>
                <w:w w:val="105"/>
                <w:sz w:val="18"/>
                <w:u w:val="single"/>
              </w:rPr>
              <w:tab/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Nota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Fiscal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nº</w:t>
            </w:r>
            <w:r>
              <w:rPr>
                <w:b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 xml:space="preserve">, em caráter </w:t>
            </w:r>
            <w:r>
              <w:rPr>
                <w:b/>
                <w:w w:val="105"/>
                <w:sz w:val="18"/>
              </w:rPr>
              <w:t>PROVISÓRIO</w:t>
            </w:r>
            <w:r>
              <w:rPr>
                <w:w w:val="105"/>
                <w:sz w:val="18"/>
              </w:rPr>
              <w:t>, para efeito de posterior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verificação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conformidade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especificações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constantes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Termo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Referência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supramencionado,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importando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aceitação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entregue,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ficando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estabelecido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Defensoria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Roraima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poderá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rejeitar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objeto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deste,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observe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mesmo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encontra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desacordo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objeto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licitado.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0642" w:type="dxa"/>
            <w:gridSpan w:val="6"/>
            <w:tcBorders>
              <w:bottom w:val="single" w:color="2B2B2B" w:sz="24" w:space="0"/>
              <w:right w:val="single" w:color="808080" w:sz="12" w:space="0"/>
            </w:tcBorders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30" w:type="dxa"/>
            <w:tcBorders>
              <w:top w:val="single" w:color="2B2B2B" w:sz="24" w:space="0"/>
              <w:left w:val="single" w:color="2B2B2B" w:sz="24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ind w:left="1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835" w:type="dxa"/>
            <w:tcBorders>
              <w:top w:val="single" w:color="2B2B2B" w:sz="24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ind w:left="16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ESPECIFICAÇÕES</w:t>
            </w:r>
          </w:p>
        </w:tc>
        <w:tc>
          <w:tcPr>
            <w:tcW w:w="742" w:type="dxa"/>
            <w:tcBorders>
              <w:top w:val="single" w:color="2B2B2B" w:sz="24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UND.</w:t>
            </w:r>
          </w:p>
        </w:tc>
        <w:tc>
          <w:tcPr>
            <w:tcW w:w="800" w:type="dxa"/>
            <w:tcBorders>
              <w:top w:val="single" w:color="2B2B2B" w:sz="24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ind w:left="1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QNTD.</w:t>
            </w:r>
          </w:p>
        </w:tc>
        <w:tc>
          <w:tcPr>
            <w:tcW w:w="1159" w:type="dxa"/>
            <w:tcBorders>
              <w:top w:val="single" w:color="2B2B2B" w:sz="24" w:space="0"/>
            </w:tcBorders>
          </w:tcPr>
          <w:p>
            <w:pPr>
              <w:pStyle w:val="9"/>
              <w:spacing w:before="80"/>
              <w:ind w:left="114" w:firstLine="1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2376" w:type="dxa"/>
            <w:tcBorders>
              <w:top w:val="single" w:color="2B2B2B" w:sz="24" w:space="0"/>
              <w:right w:val="single" w:color="808080" w:sz="24" w:space="0"/>
            </w:tcBorders>
          </w:tcPr>
          <w:p>
            <w:pPr>
              <w:pStyle w:val="9"/>
              <w:rPr>
                <w:b/>
                <w:sz w:val="16"/>
              </w:rPr>
            </w:pPr>
          </w:p>
          <w:p>
            <w:pPr>
              <w:pStyle w:val="9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30" w:type="dxa"/>
            <w:tcBorders>
              <w:left w:val="single" w:color="2B2B2B" w:sz="24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4835" w:type="dxa"/>
          </w:tcPr>
          <w:p>
            <w:pPr>
              <w:pStyle w:val="9"/>
              <w:spacing w:before="176"/>
              <w:ind w:left="20" w:right="554"/>
              <w:rPr>
                <w:sz w:val="18"/>
              </w:rPr>
            </w:pPr>
            <w:r>
              <w:rPr>
                <w:w w:val="105"/>
                <w:sz w:val="18"/>
              </w:rPr>
              <w:t>Pneu 195/55 R15 - Novos, radiais, sem câmara, letras 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bandagem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pretas,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primeira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qualidade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742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5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376" w:type="dxa"/>
            <w:tcBorders>
              <w:right w:val="single" w:color="808080" w:sz="24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30" w:type="dxa"/>
            <w:tcBorders>
              <w:left w:val="single" w:color="2B2B2B" w:sz="24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4835" w:type="dxa"/>
          </w:tcPr>
          <w:p>
            <w:pPr>
              <w:pStyle w:val="9"/>
              <w:spacing w:before="176"/>
              <w:ind w:left="20" w:right="554"/>
              <w:rPr>
                <w:sz w:val="18"/>
              </w:rPr>
            </w:pPr>
            <w:r>
              <w:rPr>
                <w:w w:val="105"/>
                <w:sz w:val="18"/>
              </w:rPr>
              <w:t>Pneu 215/50 R17 - Novos, radiais, sem câmara, letras 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bandagem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pretas,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primeira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qualidade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742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159" w:type="dxa"/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376" w:type="dxa"/>
            <w:tcBorders>
              <w:right w:val="single" w:color="808080" w:sz="24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730" w:type="dxa"/>
            <w:tcBorders>
              <w:left w:val="single" w:color="2B2B2B" w:sz="24" w:space="0"/>
              <w:bottom w:val="nil"/>
            </w:tcBorders>
          </w:tcPr>
          <w:p>
            <w:pPr>
              <w:pStyle w:val="9"/>
              <w:spacing w:before="176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4835" w:type="dxa"/>
            <w:tcBorders>
              <w:bottom w:val="nil"/>
            </w:tcBorders>
          </w:tcPr>
          <w:p>
            <w:pPr>
              <w:pStyle w:val="9"/>
              <w:spacing w:before="176"/>
              <w:ind w:left="20" w:right="554"/>
              <w:rPr>
                <w:sz w:val="18"/>
              </w:rPr>
            </w:pPr>
            <w:r>
              <w:rPr>
                <w:w w:val="105"/>
                <w:sz w:val="18"/>
              </w:rPr>
              <w:t>Pneu 265/70 R16 - Novos, radiais, sem câmara, letras 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bandagem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pretas,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primeira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qualidade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742" w:type="dxa"/>
            <w:tcBorders>
              <w:bottom w:val="nil"/>
            </w:tcBorders>
          </w:tcPr>
          <w:p>
            <w:pPr>
              <w:pStyle w:val="9"/>
              <w:spacing w:before="176"/>
              <w:ind w:right="6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9"/>
              <w:spacing w:before="176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04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spacing w:before="176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376" w:type="dxa"/>
            <w:tcBorders>
              <w:bottom w:val="nil"/>
              <w:right w:val="single" w:color="808080" w:sz="24" w:space="0"/>
            </w:tcBorders>
          </w:tcPr>
          <w:p>
            <w:pPr>
              <w:pStyle w:val="9"/>
              <w:spacing w:before="176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top="560" w:right="420" w:bottom="280" w:left="560" w:header="720" w:footer="720" w:gutter="0"/>
        </w:sectPr>
      </w:pPr>
    </w:p>
    <w:p>
      <w:pPr>
        <w:pStyle w:val="4"/>
        <w:spacing w:before="1"/>
        <w:rPr>
          <w:b/>
          <w:sz w:val="4"/>
        </w:rPr>
      </w:pPr>
      <w:r>
        <w:pict>
          <v:group id="_x0000_s1054" o:spid="_x0000_s1054" o:spt="203" style="position:absolute;left:0pt;margin-left:70.15pt;margin-top:28.95pt;height:2.9pt;width:1.2pt;mso-position-horizontal-relative:page;mso-position-vertical-relative:page;z-index:15740928;mso-width-relative:page;mso-height-relative:page;" coordorigin="1403,580" coordsize="24,58">
            <o:lock v:ext="edit"/>
            <v:rect id="_x0000_s1055" o:spid="_x0000_s1055" o:spt="1" style="position:absolute;left:1403;top:580;height:58;width:12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6" o:spid="_x0000_s1056" style="position:absolute;left:1414;top:580;height:58;width:12;" fillcolor="#2B2B2B" filled="t" stroked="f" coordorigin="1415,580" coordsize="12,58" path="m1415,638l1415,580,1426,580,1426,626,1415,6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57" o:spid="_x0000_s1057" style="position:absolute;left:0pt;margin-left:35.35pt;margin-top:28.95pt;height:2.9pt;width:0.6pt;mso-position-horizontal-relative:page;mso-position-vertical-relative:page;z-index:15741952;mso-width-relative:page;mso-height-relative:page;" fillcolor="#2B2B2B" filled="t" stroked="f" coordorigin="708,580" coordsize="12,58" path="m708,638l708,580,719,580,719,626,708,63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58" o:spid="_x0000_s1058" o:spt="203" style="position:absolute;left:0pt;margin-left:311.9pt;margin-top:28.95pt;height:2.9pt;width:1.2pt;mso-position-horizontal-relative:page;mso-position-vertical-relative:page;z-index:15741952;mso-width-relative:page;mso-height-relative:page;" coordorigin="6238,580" coordsize="24,58">
            <o:lock v:ext="edit"/>
            <v:rect id="_x0000_s1059" o:spid="_x0000_s1059" o:spt="1" style="position:absolute;left:6238;top:580;height:58;width:12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0" o:spid="_x0000_s1060" style="position:absolute;left:6249;top:580;height:58;width:12;" fillcolor="#2B2B2B" filled="t" stroked="f" coordorigin="6250,580" coordsize="12,58" path="m6250,638l6250,580,6261,580,6261,626,6250,6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61" o:spid="_x0000_s1061" o:spt="203" style="position:absolute;left:0pt;margin-left:349pt;margin-top:28.95pt;height:2.9pt;width:1.2pt;mso-position-horizontal-relative:page;mso-position-vertical-relative:page;z-index:15742976;mso-width-relative:page;mso-height-relative:page;" coordorigin="6980,580" coordsize="24,58">
            <o:lock v:ext="edit"/>
            <v:rect id="_x0000_s1062" o:spid="_x0000_s1062" o:spt="1" style="position:absolute;left:6980;top:580;height:58;width:12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3" o:spid="_x0000_s1063" style="position:absolute;left:6991;top:580;height:58;width:12;" fillcolor="#2B2B2B" filled="t" stroked="f" coordorigin="6992,580" coordsize="12,58" path="m6992,638l6992,580,7004,580,7004,626,6992,6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64" o:spid="_x0000_s1064" o:spt="203" style="position:absolute;left:0pt;margin-left:389pt;margin-top:28.95pt;height:2.9pt;width:1.2pt;mso-position-horizontal-relative:page;mso-position-vertical-relative:page;z-index:15742976;mso-width-relative:page;mso-height-relative:page;" coordorigin="7780,580" coordsize="24,58">
            <o:lock v:ext="edit"/>
            <v:rect id="_x0000_s1065" o:spid="_x0000_s1065" o:spt="1" style="position:absolute;left:7780;top:580;height:58;width:12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6" o:spid="_x0000_s1066" style="position:absolute;left:7791;top:580;height:58;width:12;" fillcolor="#2B2B2B" filled="t" stroked="f" coordorigin="7792,580" coordsize="12,58" path="m7792,638l7792,580,7804,580,7804,626,7792,638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67" o:spid="_x0000_s1067" style="position:absolute;left:0pt;margin-left:447.55pt;margin-top:28.95pt;height:2.9pt;width:0.6pt;mso-position-horizontal-relative:page;mso-position-vertical-relative:page;z-index:15744000;mso-width-relative:page;mso-height-relative:page;" fillcolor="#2B2B2B" filled="t" stroked="f" coordorigin="8951,580" coordsize="12,58" path="m8951,638l8951,580,8963,580,8963,626,8951,638xe">
            <v:path arrowok="t"/>
            <v:fill on="t" focussize="0,0"/>
            <v:stroke on="f"/>
            <v:imagedata o:title=""/>
            <o:lock v:ext="edit"/>
          </v:shape>
        </w:pict>
      </w:r>
    </w:p>
    <w:tbl>
      <w:tblPr>
        <w:tblStyle w:val="6"/>
        <w:tblW w:w="10644" w:type="dxa"/>
        <w:tblInd w:w="133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7"/>
        <w:gridCol w:w="2377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267" w:type="dxa"/>
            <w:tcBorders>
              <w:left w:val="single" w:color="2B2B2B" w:sz="6" w:space="0"/>
              <w:bottom w:val="single" w:color="2B2B2B" w:sz="24" w:space="0"/>
            </w:tcBorders>
          </w:tcPr>
          <w:p>
            <w:pPr>
              <w:pStyle w:val="9"/>
              <w:spacing w:before="176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2377" w:type="dxa"/>
            <w:tcBorders>
              <w:bottom w:val="single" w:color="2B2B2B" w:sz="24" w:space="0"/>
              <w:right w:val="single" w:color="808080" w:sz="6" w:space="0"/>
            </w:tcBorders>
          </w:tcPr>
          <w:p>
            <w:pPr>
              <w:pStyle w:val="9"/>
              <w:spacing w:before="176"/>
              <w:ind w:left="2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644" w:type="dxa"/>
            <w:gridSpan w:val="2"/>
            <w:tcBorders>
              <w:top w:val="single" w:color="2B2B2B" w:sz="24" w:space="0"/>
              <w:left w:val="single" w:color="2B2B2B" w:sz="6" w:space="0"/>
              <w:right w:val="single" w:color="808080" w:sz="6" w:space="0"/>
            </w:tcBorders>
          </w:tcPr>
          <w:p>
            <w:pPr>
              <w:pStyle w:val="9"/>
              <w:spacing w:before="173"/>
              <w:ind w:left="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OBSERVAÇÕES: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44" w:type="dxa"/>
            <w:gridSpan w:val="2"/>
            <w:tcBorders>
              <w:left w:val="single" w:color="2B2B2B" w:sz="6" w:space="0"/>
              <w:bottom w:val="single" w:color="808080" w:sz="12" w:space="0"/>
              <w:right w:val="single" w:color="808080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1"/>
        </w:rPr>
      </w:pPr>
    </w:p>
    <w:p>
      <w:pPr>
        <w:spacing w:before="97"/>
        <w:ind w:left="112" w:right="0" w:firstLine="0"/>
        <w:jc w:val="left"/>
        <w:rPr>
          <w:b/>
          <w:sz w:val="18"/>
        </w:rPr>
      </w:pPr>
      <w:r>
        <w:rPr>
          <w:b/>
          <w:sz w:val="18"/>
          <w:u w:val="single"/>
        </w:rPr>
        <w:t>ANEXO</w:t>
      </w:r>
      <w:r>
        <w:rPr>
          <w:b/>
          <w:spacing w:val="17"/>
          <w:sz w:val="18"/>
          <w:u w:val="single"/>
        </w:rPr>
        <w:t xml:space="preserve"> </w:t>
      </w:r>
      <w:r>
        <w:rPr>
          <w:b/>
          <w:sz w:val="18"/>
          <w:u w:val="single"/>
        </w:rPr>
        <w:t>III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-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MODELO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TERMO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18"/>
          <w:sz w:val="18"/>
          <w:u w:val="single"/>
        </w:rPr>
        <w:t xml:space="preserve"> </w:t>
      </w:r>
      <w:r>
        <w:rPr>
          <w:b/>
          <w:sz w:val="18"/>
          <w:u w:val="single"/>
        </w:rPr>
        <w:t>RECEBIMENTO</w:t>
      </w:r>
      <w:r>
        <w:rPr>
          <w:b/>
          <w:spacing w:val="17"/>
          <w:sz w:val="18"/>
          <w:u w:val="single"/>
        </w:rPr>
        <w:t xml:space="preserve"> </w:t>
      </w:r>
      <w:r>
        <w:rPr>
          <w:b/>
          <w:sz w:val="18"/>
          <w:u w:val="single"/>
        </w:rPr>
        <w:t>DEFINITIVO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12"/>
        </w:rPr>
      </w:pPr>
    </w:p>
    <w:tbl>
      <w:tblPr>
        <w:tblStyle w:val="6"/>
        <w:tblW w:w="10632" w:type="dxa"/>
        <w:tblInd w:w="154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0"/>
        <w:gridCol w:w="5322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310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322" w:type="dxa"/>
            <w:tcBorders>
              <w:right w:val="double" w:color="808080" w:sz="2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310" w:type="dxa"/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322" w:type="dxa"/>
            <w:tcBorders>
              <w:right w:val="double" w:color="808080" w:sz="2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310" w:type="dxa"/>
            <w:tcBorders>
              <w:bottom w:val="double" w:color="808080" w:sz="2" w:space="0"/>
            </w:tcBorders>
          </w:tcPr>
          <w:p>
            <w:pPr>
              <w:pStyle w:val="9"/>
              <w:rPr>
                <w:sz w:val="14"/>
              </w:rPr>
            </w:pPr>
          </w:p>
        </w:tc>
        <w:tc>
          <w:tcPr>
            <w:tcW w:w="5322" w:type="dxa"/>
            <w:tcBorders>
              <w:bottom w:val="double" w:color="808080" w:sz="2" w:space="0"/>
              <w:right w:val="double" w:color="808080" w:sz="2" w:space="0"/>
            </w:tcBorders>
          </w:tcPr>
          <w:p>
            <w:pPr>
              <w:pStyle w:val="9"/>
              <w:rPr>
                <w:sz w:val="14"/>
              </w:rPr>
            </w:pPr>
          </w:p>
        </w:tc>
      </w:tr>
    </w:tbl>
    <w:p>
      <w:pPr>
        <w:spacing w:before="3"/>
        <w:ind w:left="2344" w:right="2461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ANEXO IV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- MODELO DE COMUNICA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 DE OCORRÊNCIAS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3"/>
        <w:rPr>
          <w:b/>
          <w:sz w:val="11"/>
        </w:rPr>
      </w:pPr>
    </w:p>
    <w:tbl>
      <w:tblPr>
        <w:tblStyle w:val="6"/>
        <w:tblW w:w="10644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4"/>
        <w:gridCol w:w="5670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44" w:type="dxa"/>
            <w:gridSpan w:val="2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3039" w:right="3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COMUNICAÇÃO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OCORRÊNCIA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DANOS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974" w:type="dxa"/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Nº</w:t>
            </w:r>
          </w:p>
        </w:tc>
        <w:tc>
          <w:tcPr>
            <w:tcW w:w="5670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CONTRATO: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974" w:type="dxa"/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CONTRATADO:</w:t>
            </w:r>
          </w:p>
        </w:tc>
        <w:tc>
          <w:tcPr>
            <w:tcW w:w="5670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PRAZO: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44" w:type="dxa"/>
            <w:gridSpan w:val="2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OBJETO: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974" w:type="dxa"/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CONTRATO:</w:t>
            </w:r>
          </w:p>
        </w:tc>
        <w:tc>
          <w:tcPr>
            <w:tcW w:w="5670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FISCAL: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644" w:type="dxa"/>
            <w:gridSpan w:val="2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CONTRATADA: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</w:trPr>
        <w:tc>
          <w:tcPr>
            <w:tcW w:w="10644" w:type="dxa"/>
            <w:gridSpan w:val="2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55"/>
              <w:ind w:left="100"/>
              <w:rPr>
                <w:sz w:val="18"/>
              </w:rPr>
            </w:pPr>
            <w:r>
              <w:rPr>
                <w:sz w:val="18"/>
              </w:rPr>
              <w:t>Sr.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Representante,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166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Pelo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presente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comunico-lhe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seguintes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ocorrências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durante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execução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supracitado:</w:t>
            </w:r>
          </w:p>
          <w:p>
            <w:pPr>
              <w:pStyle w:val="9"/>
              <w:spacing w:before="3"/>
              <w:rPr>
                <w:b/>
                <w:sz w:val="16"/>
              </w:rPr>
            </w:pPr>
          </w:p>
          <w:p>
            <w:pPr>
              <w:pStyle w:val="9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  <w:p>
            <w:pPr>
              <w:pStyle w:val="9"/>
              <w:spacing w:before="95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  <w:p>
            <w:pPr>
              <w:pStyle w:val="9"/>
              <w:spacing w:before="94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  <w:p>
            <w:pPr>
              <w:pStyle w:val="9"/>
              <w:spacing w:before="94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  <w:p>
            <w:pPr>
              <w:pStyle w:val="9"/>
              <w:spacing w:before="4"/>
              <w:rPr>
                <w:b/>
                <w:sz w:val="16"/>
              </w:rPr>
            </w:pPr>
          </w:p>
          <w:p>
            <w:pPr>
              <w:pStyle w:val="9"/>
              <w:tabs>
                <w:tab w:val="left" w:pos="7915"/>
              </w:tabs>
              <w:ind w:left="100" w:right="86"/>
              <w:rPr>
                <w:sz w:val="18"/>
              </w:rPr>
            </w:pPr>
            <w:r>
              <w:rPr>
                <w:w w:val="105"/>
                <w:sz w:val="18"/>
              </w:rPr>
              <w:t>Ciente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fatos,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Contratada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deverá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encaminhar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Fiscalização,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prazo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máximo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(dias),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justificativa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informações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quanto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providências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tomadas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resolução.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</w:rPr>
      </w:pPr>
    </w:p>
    <w:p>
      <w:pPr>
        <w:pStyle w:val="3"/>
        <w:ind w:left="112"/>
      </w:pPr>
      <w:r>
        <w:rPr>
          <w:w w:val="105"/>
        </w:rPr>
        <w:t>APROVO</w:t>
      </w: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22"/>
        </w:rPr>
      </w:pPr>
    </w:p>
    <w:p>
      <w:pPr>
        <w:spacing w:before="98"/>
        <w:ind w:left="112" w:right="0" w:firstLine="0"/>
        <w:jc w:val="left"/>
        <w:rPr>
          <w:b/>
          <w:sz w:val="18"/>
        </w:rPr>
      </w:pPr>
      <w:r>
        <w:rPr>
          <w:b/>
          <w:w w:val="105"/>
          <w:sz w:val="18"/>
          <w:u w:val="single"/>
        </w:rPr>
        <w:t>DESPACHO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21"/>
        <w:ind w:left="112"/>
      </w:pPr>
      <w:r>
        <w:rPr>
          <w:b/>
          <w:w w:val="105"/>
        </w:rPr>
        <w:t>Aprovo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9"/>
          <w:w w:val="105"/>
        </w:rPr>
        <w:t xml:space="preserve"> </w:t>
      </w:r>
      <w:r>
        <w:rPr>
          <w:w w:val="105"/>
        </w:rPr>
        <w:t>Termo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referência,</w:t>
      </w:r>
      <w:r>
        <w:rPr>
          <w:spacing w:val="-9"/>
          <w:w w:val="105"/>
        </w:rPr>
        <w:t xml:space="preserve"> </w:t>
      </w:r>
      <w:r>
        <w:rPr>
          <w:w w:val="105"/>
        </w:rPr>
        <w:t>nos</w:t>
      </w:r>
      <w:r>
        <w:rPr>
          <w:spacing w:val="-9"/>
          <w:w w:val="105"/>
        </w:rPr>
        <w:t xml:space="preserve"> </w:t>
      </w:r>
      <w:r>
        <w:rPr>
          <w:w w:val="105"/>
        </w:rPr>
        <w:t>termos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3º,</w:t>
      </w:r>
      <w:r>
        <w:rPr>
          <w:spacing w:val="-9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Portaria/DPG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118,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07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fevereiro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2012.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before="122"/>
        <w:ind w:left="112" w:right="0" w:firstLine="0"/>
        <w:jc w:val="left"/>
        <w:rPr>
          <w:i/>
          <w:sz w:val="18"/>
        </w:rPr>
      </w:pPr>
      <w:r>
        <w:rPr>
          <w:i/>
          <w:sz w:val="18"/>
        </w:rPr>
        <w:t>(assinado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eletronicamente)</w:t>
      </w:r>
    </w:p>
    <w:p>
      <w:pPr>
        <w:pStyle w:val="4"/>
        <w:spacing w:before="3"/>
        <w:rPr>
          <w:i/>
          <w:sz w:val="16"/>
        </w:rPr>
      </w:pPr>
    </w:p>
    <w:p>
      <w:pPr>
        <w:pStyle w:val="3"/>
        <w:ind w:left="112"/>
      </w:pPr>
      <w:r>
        <w:rPr>
          <w:w w:val="105"/>
        </w:rPr>
        <w:t>Maria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Fátima</w:t>
      </w:r>
      <w:r>
        <w:rPr>
          <w:spacing w:val="-8"/>
          <w:w w:val="105"/>
        </w:rPr>
        <w:t xml:space="preserve"> </w:t>
      </w:r>
      <w:r>
        <w:rPr>
          <w:w w:val="105"/>
        </w:rPr>
        <w:t>Lima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Silva</w:t>
      </w:r>
    </w:p>
    <w:p>
      <w:pPr>
        <w:pStyle w:val="4"/>
        <w:spacing w:before="2" w:line="456" w:lineRule="auto"/>
        <w:ind w:left="112" w:right="9111"/>
      </w:pPr>
      <w:r>
        <w:t>Diretora</w:t>
      </w:r>
      <w:r>
        <w:rPr>
          <w:spacing w:val="10"/>
        </w:rPr>
        <w:t xml:space="preserve"> </w:t>
      </w:r>
      <w:r>
        <w:t>Geral</w:t>
      </w:r>
      <w:r>
        <w:rPr>
          <w:spacing w:val="-42"/>
        </w:rPr>
        <w:t xml:space="preserve"> </w:t>
      </w:r>
      <w:r>
        <w:rPr>
          <w:w w:val="105"/>
        </w:rPr>
        <w:t>DPE/RR</w:t>
      </w:r>
    </w:p>
    <w:p>
      <w:pPr>
        <w:spacing w:after="0" w:line="456" w:lineRule="auto"/>
        <w:sectPr>
          <w:pgSz w:w="11900" w:h="16840"/>
          <w:pgMar w:top="560" w:right="420" w:bottom="280" w:left="560" w:header="720" w:footer="720" w:gutter="0"/>
        </w:sectPr>
      </w:pPr>
    </w:p>
    <w:p>
      <w:pPr>
        <w:pStyle w:val="4"/>
        <w:spacing w:before="70"/>
        <w:ind w:left="112"/>
      </w:pPr>
      <w:r>
        <w:pict>
          <v:group id="_x0000_s1068" o:spid="_x0000_s1068" o:spt="203" style="position:absolute;left:0pt;margin-left:347.25pt;margin-top:397.7pt;height:31.9pt;width:1.2pt;mso-position-horizontal-relative:page;mso-position-vertical-relative:page;z-index:-16760832;mso-width-relative:page;mso-height-relative:page;" coordorigin="6946,7954" coordsize="24,638">
            <o:lock v:ext="edit"/>
            <v:shape id="_x0000_s1069" o:spid="_x0000_s1069" style="position:absolute;left:6945;top:7954;height:638;width:12;" fillcolor="#808080" filled="t" stroked="f" coordorigin="6946,7954" coordsize="12,638" path="m6957,8592l6946,8592,6946,7966,6957,7954,6957,8592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style="position:absolute;left:6957;top:7954;height:638;width:12;" fillcolor="#2B2B2B" filled="t" stroked="f" coordorigin="6957,7954" coordsize="12,638" path="m6957,8592l6957,7954,6969,7954,6969,8580,6957,85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71" o:spid="_x0000_s1071" o:spt="203" style="position:absolute;left:0pt;margin-left:488.7pt;margin-top:397.7pt;height:31.9pt;width:1.2pt;mso-position-horizontal-relative:page;mso-position-vertical-relative:page;z-index:-16759808;mso-width-relative:page;mso-height-relative:page;" coordorigin="9775,7954" coordsize="24,638">
            <o:lock v:ext="edit"/>
            <v:shape id="_x0000_s1072" o:spid="_x0000_s1072" style="position:absolute;left:9774;top:7954;height:638;width:12;" fillcolor="#808080" filled="t" stroked="f" coordorigin="9775,7954" coordsize="12,638" path="m9786,8592l9775,8592,9775,7966,9786,7954,9786,8592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9786;top:7954;height:638;width:12;" fillcolor="#2B2B2B" filled="t" stroked="f" coordorigin="9786,7954" coordsize="12,638" path="m9786,8592l9786,7954,9798,7954,9798,8580,9786,85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w w:val="105"/>
        </w:rPr>
        <w:t>Em</w:t>
      </w:r>
      <w:r>
        <w:rPr>
          <w:spacing w:val="-7"/>
          <w:w w:val="105"/>
        </w:rPr>
        <w:t xml:space="preserve"> </w:t>
      </w:r>
      <w:r>
        <w:rPr>
          <w:w w:val="105"/>
        </w:rPr>
        <w:t>05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agosto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2021.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22"/>
        </w:rPr>
      </w:pPr>
    </w:p>
    <w:p>
      <w:pPr>
        <w:pStyle w:val="2"/>
        <w:spacing w:before="93"/>
      </w:pPr>
      <w:r>
        <w:t>ANEXO</w:t>
      </w:r>
      <w:r>
        <w:rPr>
          <w:spacing w:val="1"/>
        </w:rPr>
        <w:t xml:space="preserve"> </w:t>
      </w:r>
      <w:r>
        <w:t>II</w:t>
      </w:r>
    </w:p>
    <w:p>
      <w:pPr>
        <w:pStyle w:val="4"/>
        <w:spacing w:before="3"/>
        <w:rPr>
          <w:b/>
        </w:rPr>
      </w:pPr>
    </w:p>
    <w:p>
      <w:pPr>
        <w:spacing w:before="0"/>
        <w:ind w:left="2344" w:right="2360" w:firstLine="0"/>
        <w:jc w:val="center"/>
        <w:rPr>
          <w:b/>
          <w:sz w:val="20"/>
        </w:rPr>
      </w:pPr>
      <w:r>
        <w:rPr>
          <w:b/>
          <w:sz w:val="20"/>
        </w:rPr>
        <w:t>MODELO DE PROPOSTA DE PREÇO</w:t>
      </w:r>
    </w:p>
    <w:p>
      <w:pPr>
        <w:pStyle w:val="4"/>
        <w:spacing w:before="8"/>
        <w:rPr>
          <w:b/>
          <w:sz w:val="9"/>
        </w:rPr>
      </w:pPr>
    </w:p>
    <w:p>
      <w:pPr>
        <w:spacing w:before="93"/>
        <w:ind w:left="3967" w:right="0" w:firstLine="0"/>
        <w:jc w:val="left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3"/>
        <w:spacing w:before="96" w:line="350" w:lineRule="auto"/>
        <w:ind w:right="8341"/>
      </w:pPr>
      <w:r>
        <w:rPr>
          <w:spacing w:val="-2"/>
          <w:w w:val="105"/>
        </w:rPr>
        <w:t>Pregão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Presencial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004/2021</w:t>
      </w:r>
      <w:r>
        <w:rPr>
          <w:spacing w:val="-44"/>
          <w:w w:val="105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8"/>
        <w:rPr>
          <w:b/>
          <w:sz w:val="17"/>
        </w:rPr>
      </w:pPr>
    </w:p>
    <w:p>
      <w:pPr>
        <w:spacing w:before="97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Apresentamos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submetemos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apreciação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órgão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nossa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relativa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Pregão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Presencial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epigrafe,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cujo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"</w:t>
      </w:r>
      <w:r>
        <w:rPr>
          <w:b/>
          <w:w w:val="105"/>
          <w:sz w:val="18"/>
        </w:rPr>
        <w:t>Aquisição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pneus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novos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(primeira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vida)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para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manutenção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preventiva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corretiva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dos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veículos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pertencentes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à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frota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</w:rPr>
        <w:t>da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Defensoria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Pública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Estado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w w:val="105"/>
          <w:sz w:val="18"/>
        </w:rPr>
        <w:t>Roraima"</w:t>
      </w:r>
      <w:r>
        <w:rPr>
          <w:w w:val="105"/>
          <w:sz w:val="18"/>
        </w:rPr>
        <w:t>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estabelecido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anexos</w:t>
      </w:r>
      <w:r>
        <w:rPr>
          <w:b/>
          <w:w w:val="105"/>
          <w:sz w:val="18"/>
        </w:rPr>
        <w:t>,</w:t>
      </w:r>
      <w:r>
        <w:rPr>
          <w:b/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contêm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especificações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técnicas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comerciais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possibilitaram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preparo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proposta.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5"/>
        </w:rPr>
      </w:pPr>
    </w:p>
    <w:tbl>
      <w:tblPr>
        <w:tblStyle w:val="6"/>
        <w:tblW w:w="9832" w:type="dxa"/>
        <w:tblInd w:w="50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4116"/>
        <w:gridCol w:w="719"/>
        <w:gridCol w:w="649"/>
        <w:gridCol w:w="1461"/>
        <w:gridCol w:w="545"/>
        <w:gridCol w:w="545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Local e Data: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Razão Social: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CNPJ n.º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Referências Bancárias para pagamento: Banco: Agência: Conta n.º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Endereço Completo: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Telefone: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97" w:type="dxa"/>
            <w:vMerge w:val="restart"/>
          </w:tcPr>
          <w:p>
            <w:pPr>
              <w:pStyle w:val="9"/>
              <w:spacing w:before="2"/>
              <w:rPr>
                <w:sz w:val="23"/>
              </w:rPr>
            </w:pPr>
          </w:p>
          <w:p>
            <w:pPr>
              <w:pStyle w:val="9"/>
              <w:ind w:left="66" w:right="28"/>
              <w:rPr>
                <w:sz w:val="17"/>
              </w:rPr>
            </w:pPr>
            <w:r>
              <w:rPr>
                <w:sz w:val="17"/>
              </w:rPr>
              <w:t>Dados do Representante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Legal:</w:t>
            </w:r>
          </w:p>
        </w:tc>
        <w:tc>
          <w:tcPr>
            <w:tcW w:w="8035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Nome: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5" w:type="dxa"/>
            <w:gridSpan w:val="6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Endereço: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4" w:type="dxa"/>
            <w:gridSpan w:val="3"/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Profissão:</w:t>
            </w:r>
          </w:p>
        </w:tc>
        <w:tc>
          <w:tcPr>
            <w:tcW w:w="1461" w:type="dxa"/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RG</w:t>
            </w:r>
          </w:p>
        </w:tc>
        <w:tc>
          <w:tcPr>
            <w:tcW w:w="1090" w:type="dxa"/>
            <w:gridSpan w:val="2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CPF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7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4" w:type="dxa"/>
            <w:gridSpan w:val="3"/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</w:tc>
        <w:tc>
          <w:tcPr>
            <w:tcW w:w="1461" w:type="dxa"/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  <w:tc>
          <w:tcPr>
            <w:tcW w:w="1090" w:type="dxa"/>
            <w:gridSpan w:val="2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66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797" w:type="dxa"/>
          </w:tcPr>
          <w:p>
            <w:pPr>
              <w:pStyle w:val="9"/>
              <w:spacing w:before="93"/>
              <w:ind w:left="705" w:right="6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4116" w:type="dxa"/>
          </w:tcPr>
          <w:p>
            <w:pPr>
              <w:pStyle w:val="9"/>
              <w:spacing w:before="93"/>
              <w:ind w:left="1543" w:right="15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Especificação</w:t>
            </w:r>
          </w:p>
        </w:tc>
        <w:tc>
          <w:tcPr>
            <w:tcW w:w="719" w:type="dxa"/>
            <w:tcBorders>
              <w:bottom w:val="nil"/>
            </w:tcBorders>
          </w:tcPr>
          <w:p>
            <w:pPr>
              <w:pStyle w:val="9"/>
              <w:spacing w:before="93"/>
              <w:ind w:left="48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649" w:type="dxa"/>
          </w:tcPr>
          <w:p>
            <w:pPr>
              <w:pStyle w:val="9"/>
              <w:spacing w:before="93"/>
              <w:ind w:left="48" w:right="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Quant.</w:t>
            </w:r>
          </w:p>
        </w:tc>
        <w:tc>
          <w:tcPr>
            <w:tcW w:w="1461" w:type="dxa"/>
          </w:tcPr>
          <w:p>
            <w:pPr>
              <w:pStyle w:val="9"/>
              <w:spacing w:before="93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Marca/Fabricante</w:t>
            </w:r>
          </w:p>
        </w:tc>
        <w:tc>
          <w:tcPr>
            <w:tcW w:w="545" w:type="dxa"/>
            <w:tcBorders>
              <w:bottom w:val="nil"/>
            </w:tcBorders>
          </w:tcPr>
          <w:p>
            <w:pPr>
              <w:pStyle w:val="9"/>
              <w:spacing w:line="198" w:lineRule="exact"/>
              <w:ind w:left="111" w:right="25" w:hanging="42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Valor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Unt.</w:t>
            </w:r>
          </w:p>
        </w:tc>
        <w:tc>
          <w:tcPr>
            <w:tcW w:w="545" w:type="dxa"/>
            <w:tcBorders>
              <w:right w:val="single" w:color="808080" w:sz="12" w:space="0"/>
            </w:tcBorders>
          </w:tcPr>
          <w:p>
            <w:pPr>
              <w:pStyle w:val="9"/>
              <w:spacing w:line="198" w:lineRule="exact"/>
              <w:ind w:left="83" w:right="25" w:hanging="14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Valor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97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/>
              <w:ind w:left="705" w:right="682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5484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ind w:left="66"/>
              <w:rPr>
                <w:sz w:val="17"/>
              </w:rPr>
            </w:pPr>
            <w:r>
              <w:rPr>
                <w:sz w:val="17"/>
              </w:rPr>
              <w:t>Pneu 195/55 R15 - Novos, radiais, sem câmara, letras e</w:t>
            </w:r>
          </w:p>
          <w:p>
            <w:pPr>
              <w:pStyle w:val="9"/>
              <w:tabs>
                <w:tab w:val="left" w:pos="4184"/>
                <w:tab w:val="left" w:pos="5071"/>
              </w:tabs>
              <w:spacing w:before="1" w:line="190" w:lineRule="atLeast"/>
              <w:ind w:left="66" w:right="210"/>
              <w:rPr>
                <w:sz w:val="17"/>
              </w:rPr>
            </w:pPr>
            <w:r>
              <w:rPr>
                <w:sz w:val="17"/>
              </w:rPr>
              <w:t>bandagem pretas, de primeira qualidade (primeira linha),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Unidade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certificados pelo INMETRO.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97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/>
              <w:ind w:left="705" w:right="682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4116" w:type="dxa"/>
          </w:tcPr>
          <w:p>
            <w:pPr>
              <w:pStyle w:val="9"/>
              <w:spacing w:line="198" w:lineRule="exact"/>
              <w:ind w:left="66" w:right="129"/>
              <w:rPr>
                <w:sz w:val="17"/>
              </w:rPr>
            </w:pPr>
            <w:r>
              <w:rPr>
                <w:sz w:val="17"/>
              </w:rPr>
              <w:t>Pneu 215/50 R17 - Novos, radiais, sem câmara, letras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bandagem pretas, de primeira qualidade (primeira linha),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certificados pelo INMETRO.</w:t>
            </w:r>
          </w:p>
        </w:tc>
        <w:tc>
          <w:tcPr>
            <w:tcW w:w="136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tabs>
                <w:tab w:val="left" w:pos="955"/>
              </w:tabs>
              <w:spacing w:before="1"/>
              <w:ind w:left="68"/>
              <w:rPr>
                <w:sz w:val="17"/>
              </w:rPr>
            </w:pPr>
            <w:r>
              <w:rPr>
                <w:sz w:val="17"/>
              </w:rPr>
              <w:t>Unidade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26</w:t>
            </w:r>
          </w:p>
        </w:tc>
        <w:tc>
          <w:tcPr>
            <w:tcW w:w="146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bottom w:val="nil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97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/>
              <w:ind w:left="705" w:right="682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4116" w:type="dxa"/>
          </w:tcPr>
          <w:p>
            <w:pPr>
              <w:pStyle w:val="9"/>
              <w:spacing w:line="198" w:lineRule="exact"/>
              <w:ind w:left="66" w:right="129"/>
              <w:rPr>
                <w:sz w:val="17"/>
              </w:rPr>
            </w:pPr>
            <w:r>
              <w:rPr>
                <w:sz w:val="17"/>
              </w:rPr>
              <w:t>Pneu 265/70 R16 - Novos, radiais, sem câmara, letras 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bandagem pretas, de primeira qualidade (primeira linha),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certificados pelo INMETRO.</w:t>
            </w: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/>
              <w:ind w:left="48" w:right="25"/>
              <w:jc w:val="center"/>
              <w:rPr>
                <w:sz w:val="17"/>
              </w:rPr>
            </w:pPr>
            <w:r>
              <w:rPr>
                <w:sz w:val="17"/>
              </w:rPr>
              <w:t>Unidade</w:t>
            </w:r>
          </w:p>
        </w:tc>
        <w:tc>
          <w:tcPr>
            <w:tcW w:w="649" w:type="dxa"/>
          </w:tcPr>
          <w:p>
            <w:pPr>
              <w:pStyle w:val="9"/>
              <w:spacing w:before="1"/>
              <w:rPr>
                <w:sz w:val="17"/>
              </w:rPr>
            </w:pPr>
          </w:p>
          <w:p>
            <w:pPr>
              <w:pStyle w:val="9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46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5" w:type="dxa"/>
            <w:tcBorders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1231" w:right="1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VALOR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PROPOSTA: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R$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00.000,00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r>
              <w:rPr>
                <w:sz w:val="17"/>
              </w:rPr>
              <w:t>valor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extenso</w:t>
            </w:r>
            <w:r>
              <w:rPr>
                <w:b/>
                <w:sz w:val="17"/>
              </w:rPr>
              <w:t>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832" w:type="dxa"/>
            <w:gridSpan w:val="7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spacing w:line="193" w:lineRule="exact"/>
              <w:ind w:left="1231" w:right="120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ACORDO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SUBITEM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4.1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 TERMO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REFERÊNCIA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ANEXO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DESTE EDITAL</w:t>
            </w:r>
          </w:p>
        </w:tc>
      </w:tr>
    </w:tbl>
    <w:p>
      <w:pPr>
        <w:pStyle w:val="4"/>
        <w:spacing w:before="3"/>
        <w:rPr>
          <w:sz w:val="17"/>
        </w:rPr>
      </w:pPr>
    </w:p>
    <w:p>
      <w:pPr>
        <w:pStyle w:val="3"/>
        <w:spacing w:before="97"/>
      </w:pPr>
      <w:r>
        <w:pict>
          <v:group id="_x0000_s1074" o:spid="_x0000_s1074" o:spt="203" style="position:absolute;left:0pt;margin-left:383.2pt;margin-top:-130.5pt;height:63.8pt;width:1.2pt;mso-position-horizontal-relative:page;z-index:-16759808;mso-width-relative:page;mso-height-relative:page;" coordorigin="7664,-2610" coordsize="24,1276">
            <o:lock v:ext="edit"/>
            <v:shape id="_x0000_s1075" o:spid="_x0000_s1075" style="position:absolute;left:7664;top:-2611;height:638;width:12;" fillcolor="#808080" filled="t" stroked="f" coordorigin="7664,-2610" coordsize="12,638" path="m7676,-1973l7664,-1973,7664,-2599,7676,-2610,7676,-1973xe">
              <v:path arrowok="t"/>
              <v:fill on="t" focussize="0,0"/>
              <v:stroke on="f"/>
              <v:imagedata o:title=""/>
              <o:lock v:ext="edit"/>
            </v:shape>
            <v:shape id="_x0000_s1076" o:spid="_x0000_s1076" style="position:absolute;left:7676;top:-2611;height:638;width:12;" fillcolor="#2B2B2B" filled="t" stroked="f" coordorigin="7676,-2610" coordsize="12,638" path="m7676,-1973l7676,-2610,7688,-2610,7688,-1984,7676,-1973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style="position:absolute;left:7664;top:-1973;height:638;width:12;" fillcolor="#808080" filled="t" stroked="f" coordorigin="7664,-1973" coordsize="12,638" path="m7676,-1335l7664,-1335,7664,-1961,7676,-1973,7676,-1335xe">
              <v:path arrowok="t"/>
              <v:fill on="t" focussize="0,0"/>
              <v:stroke on="f"/>
              <v:imagedata o:title=""/>
              <o:lock v:ext="edit"/>
            </v:shape>
            <v:shape id="_x0000_s1078" o:spid="_x0000_s1078" style="position:absolute;left:7676;top:-1973;height:638;width:12;" fillcolor="#2B2B2B" filled="t" stroked="f" coordorigin="7676,-1973" coordsize="12,638" path="m7676,-1335l7676,-1973,7688,-1973,7688,-1347,7676,-133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79" o:spid="_x0000_s1079" o:spt="203" style="position:absolute;left:0pt;margin-left:515.95pt;margin-top:-130.5pt;height:63.8pt;width:1.2pt;mso-position-horizontal-relative:page;z-index:-16758784;mso-width-relative:page;mso-height-relative:page;" coordorigin="10320,-2610" coordsize="24,1276">
            <o:lock v:ext="edit"/>
            <v:shape id="_x0000_s1080" o:spid="_x0000_s1080" style="position:absolute;left:10319;top:-2611;height:638;width:12;" fillcolor="#808080" filled="t" stroked="f" coordorigin="10320,-2610" coordsize="12,638" path="m10331,-1973l10320,-1973,10320,-2599,10331,-2610,10331,-1973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style="position:absolute;left:10331;top:-2611;height:638;width:12;" fillcolor="#2B2B2B" filled="t" stroked="f" coordorigin="10331,-2610" coordsize="12,638" path="m10331,-1973l10331,-2610,10343,-2610,10343,-1984,10331,-1973xe">
              <v:path arrowok="t"/>
              <v:fill on="t" focussize="0,0"/>
              <v:stroke on="f"/>
              <v:imagedata o:title=""/>
              <o:lock v:ext="edit"/>
            </v:shape>
            <v:shape id="_x0000_s1082" o:spid="_x0000_s1082" style="position:absolute;left:10319;top:-1973;height:638;width:12;" fillcolor="#808080" filled="t" stroked="f" coordorigin="10320,-1973" coordsize="12,638" path="m10331,-1335l10320,-1335,10320,-1961,10331,-1973,10331,-1335xe">
              <v:path arrowok="t"/>
              <v:fill on="t" focussize="0,0"/>
              <v:stroke on="f"/>
              <v:imagedata o:title=""/>
              <o:lock v:ext="edit"/>
            </v:shape>
            <v:shape id="_x0000_s1083" o:spid="_x0000_s1083" style="position:absolute;left:10331;top:-1973;height:638;width:12;" fillcolor="#2B2B2B" filled="t" stroked="f" coordorigin="10331,-1973" coordsize="12,638" path="m10331,-1335l10331,-1973,10343,-1973,10343,-1347,10331,-133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w w:val="105"/>
        </w:rPr>
        <w:t>Declaramos,</w:t>
      </w:r>
    </w:p>
    <w:p>
      <w:pPr>
        <w:pStyle w:val="4"/>
        <w:spacing w:before="3"/>
        <w:rPr>
          <w:b/>
          <w:sz w:val="16"/>
        </w:rPr>
      </w:pPr>
    </w:p>
    <w:p>
      <w:pPr>
        <w:pStyle w:val="8"/>
        <w:numPr>
          <w:ilvl w:val="0"/>
          <w:numId w:val="23"/>
        </w:numPr>
        <w:tabs>
          <w:tab w:val="left" w:pos="670"/>
        </w:tabs>
        <w:spacing w:before="0" w:after="0" w:line="240" w:lineRule="auto"/>
        <w:ind w:left="669" w:right="324" w:hanging="279"/>
        <w:jc w:val="both"/>
        <w:rPr>
          <w:sz w:val="18"/>
        </w:rPr>
      </w:pPr>
      <w:r>
        <w:rPr>
          <w:w w:val="105"/>
          <w:sz w:val="18"/>
        </w:rPr>
        <w:t xml:space="preserve">O prazo de validade </w:t>
      </w:r>
      <w:r>
        <w:rPr>
          <w:b/>
          <w:w w:val="105"/>
          <w:sz w:val="18"/>
        </w:rPr>
        <w:t xml:space="preserve">MÍNIMA </w:t>
      </w:r>
      <w:r>
        <w:rPr>
          <w:w w:val="105"/>
          <w:sz w:val="18"/>
        </w:rPr>
        <w:t xml:space="preserve">da proposta </w:t>
      </w:r>
      <w:r>
        <w:rPr>
          <w:b/>
          <w:w w:val="105"/>
          <w:sz w:val="18"/>
          <w:u w:val="single"/>
        </w:rPr>
        <w:t>é de 60</w:t>
      </w:r>
      <w:r>
        <w:rPr>
          <w:b/>
          <w:w w:val="105"/>
          <w:sz w:val="18"/>
        </w:rPr>
        <w:t xml:space="preserve"> (</w:t>
      </w:r>
      <w:r>
        <w:rPr>
          <w:b/>
          <w:w w:val="105"/>
          <w:sz w:val="18"/>
          <w:u w:val="single"/>
        </w:rPr>
        <w:t>sessenta</w:t>
      </w:r>
      <w:r>
        <w:rPr>
          <w:b/>
          <w:w w:val="105"/>
          <w:sz w:val="18"/>
        </w:rPr>
        <w:t>)</w:t>
      </w:r>
      <w:r>
        <w:rPr>
          <w:b/>
          <w:w w:val="105"/>
          <w:sz w:val="18"/>
          <w:u w:val="single"/>
        </w:rPr>
        <w:t xml:space="preserve"> dias</w:t>
      </w:r>
      <w:r>
        <w:rPr>
          <w:w w:val="105"/>
          <w:sz w:val="18"/>
        </w:rPr>
        <w:t>, contados a partir da data de sua apresentação e excluídos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prazos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recursais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legislação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vigor.</w:t>
      </w:r>
    </w:p>
    <w:p>
      <w:pPr>
        <w:pStyle w:val="8"/>
        <w:numPr>
          <w:ilvl w:val="0"/>
          <w:numId w:val="23"/>
        </w:numPr>
        <w:tabs>
          <w:tab w:val="left" w:pos="670"/>
          <w:tab w:val="left" w:pos="2676"/>
          <w:tab w:val="left" w:pos="3870"/>
          <w:tab w:val="left" w:pos="5882"/>
          <w:tab w:val="left" w:pos="7601"/>
          <w:tab w:val="left" w:pos="8794"/>
          <w:tab w:val="left" w:pos="10410"/>
        </w:tabs>
        <w:spacing w:before="96" w:after="0" w:line="240" w:lineRule="auto"/>
        <w:ind w:left="669" w:right="323" w:hanging="279"/>
        <w:jc w:val="both"/>
        <w:rPr>
          <w:sz w:val="18"/>
        </w:rPr>
      </w:pPr>
      <w:r>
        <w:rPr>
          <w:w w:val="105"/>
          <w:sz w:val="18"/>
        </w:rPr>
        <w:t>Nos preços fornecidos consideram-se incluídas todas as despesas, inclusive as de escritório, expediente, fretes, descargas, seguros,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w w:val="105"/>
          <w:sz w:val="18"/>
        </w:rPr>
        <w:tab/>
      </w:r>
      <w:r>
        <w:rPr>
          <w:w w:val="105"/>
          <w:sz w:val="18"/>
        </w:rPr>
        <w:t>mão-de-obra,</w:t>
      </w:r>
      <w:r>
        <w:rPr>
          <w:w w:val="105"/>
          <w:sz w:val="18"/>
        </w:rPr>
        <w:tab/>
      </w:r>
      <w:r>
        <w:rPr>
          <w:w w:val="105"/>
          <w:sz w:val="18"/>
        </w:rPr>
        <w:t>prestação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w w:val="105"/>
          <w:sz w:val="18"/>
        </w:rPr>
        <w:tab/>
      </w:r>
      <w:r>
        <w:rPr>
          <w:w w:val="105"/>
          <w:sz w:val="18"/>
        </w:rPr>
        <w:t>garantia</w:t>
      </w:r>
      <w:r>
        <w:rPr>
          <w:w w:val="105"/>
          <w:sz w:val="18"/>
        </w:rPr>
        <w:tab/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fábrica e assistência técnica, materiais, máquinas e equipamentos necessários, tributos, encargos de leis sociais, e quaisquer outras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despesas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acessórias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necessárias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especificadas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edital,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relativas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licitação,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exclusiva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responsabilidade da licitante, não lhe assistindo o direito de pleitear qualquer alteração dos mesmos, sob alegação de erro, omissão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pretexto.</w:t>
      </w:r>
    </w:p>
    <w:p>
      <w:pPr>
        <w:pStyle w:val="8"/>
        <w:numPr>
          <w:ilvl w:val="0"/>
          <w:numId w:val="23"/>
        </w:numPr>
        <w:tabs>
          <w:tab w:val="left" w:pos="670"/>
        </w:tabs>
        <w:spacing w:before="104" w:after="0" w:line="240" w:lineRule="auto"/>
        <w:ind w:left="669" w:right="0" w:hanging="279"/>
        <w:jc w:val="both"/>
        <w:rPr>
          <w:sz w:val="18"/>
        </w:rPr>
      </w:pPr>
      <w:r>
        <w:rPr>
          <w:sz w:val="18"/>
        </w:rPr>
        <w:t>Temos</w:t>
      </w:r>
      <w:r>
        <w:rPr>
          <w:spacing w:val="16"/>
          <w:sz w:val="18"/>
        </w:rPr>
        <w:t xml:space="preserve"> </w:t>
      </w:r>
      <w:r>
        <w:rPr>
          <w:sz w:val="18"/>
        </w:rPr>
        <w:t>capacidade</w:t>
      </w:r>
      <w:r>
        <w:rPr>
          <w:spacing w:val="17"/>
          <w:sz w:val="18"/>
        </w:rPr>
        <w:t xml:space="preserve"> </w:t>
      </w:r>
      <w:r>
        <w:rPr>
          <w:sz w:val="18"/>
        </w:rPr>
        <w:t>técnico-operacional</w:t>
      </w:r>
      <w:r>
        <w:rPr>
          <w:spacing w:val="17"/>
          <w:sz w:val="18"/>
        </w:rPr>
        <w:t xml:space="preserve"> </w:t>
      </w:r>
      <w:r>
        <w:rPr>
          <w:sz w:val="18"/>
        </w:rPr>
        <w:t>para</w:t>
      </w:r>
      <w:r>
        <w:rPr>
          <w:spacing w:val="17"/>
          <w:sz w:val="18"/>
        </w:rPr>
        <w:t xml:space="preserve"> </w:t>
      </w:r>
      <w:r>
        <w:rPr>
          <w:sz w:val="18"/>
        </w:rPr>
        <w:t>prestar</w:t>
      </w:r>
      <w:r>
        <w:rPr>
          <w:spacing w:val="17"/>
          <w:sz w:val="18"/>
        </w:rPr>
        <w:t xml:space="preserve"> </w:t>
      </w:r>
      <w:r>
        <w:rPr>
          <w:sz w:val="18"/>
        </w:rPr>
        <w:t>o</w:t>
      </w:r>
      <w:r>
        <w:rPr>
          <w:spacing w:val="17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16"/>
          <w:sz w:val="18"/>
        </w:rPr>
        <w:t xml:space="preserve"> </w:t>
      </w:r>
      <w:r>
        <w:rPr>
          <w:sz w:val="18"/>
        </w:rPr>
        <w:t>dos</w:t>
      </w:r>
      <w:r>
        <w:rPr>
          <w:spacing w:val="17"/>
          <w:sz w:val="18"/>
        </w:rPr>
        <w:t xml:space="preserve"> </w:t>
      </w:r>
      <w:r>
        <w:rPr>
          <w:sz w:val="18"/>
        </w:rPr>
        <w:t>produtos</w:t>
      </w:r>
      <w:r>
        <w:rPr>
          <w:spacing w:val="17"/>
          <w:sz w:val="18"/>
        </w:rPr>
        <w:t xml:space="preserve"> </w:t>
      </w:r>
      <w:r>
        <w:rPr>
          <w:sz w:val="18"/>
        </w:rPr>
        <w:t>para</w:t>
      </w:r>
      <w:r>
        <w:rPr>
          <w:spacing w:val="17"/>
          <w:sz w:val="18"/>
        </w:rPr>
        <w:t xml:space="preserve"> </w:t>
      </w:r>
      <w:r>
        <w:rPr>
          <w:sz w:val="18"/>
        </w:rPr>
        <w:t>os</w:t>
      </w:r>
      <w:r>
        <w:rPr>
          <w:spacing w:val="17"/>
          <w:sz w:val="18"/>
        </w:rPr>
        <w:t xml:space="preserve"> </w:t>
      </w:r>
      <w:r>
        <w:rPr>
          <w:sz w:val="18"/>
        </w:rPr>
        <w:t>quais</w:t>
      </w:r>
      <w:r>
        <w:rPr>
          <w:spacing w:val="17"/>
          <w:sz w:val="18"/>
        </w:rPr>
        <w:t xml:space="preserve"> </w:t>
      </w:r>
      <w:r>
        <w:rPr>
          <w:sz w:val="18"/>
        </w:rPr>
        <w:t>apresentamos</w:t>
      </w:r>
      <w:r>
        <w:rPr>
          <w:spacing w:val="16"/>
          <w:sz w:val="18"/>
        </w:rPr>
        <w:t xml:space="preserve"> </w:t>
      </w:r>
      <w:r>
        <w:rPr>
          <w:sz w:val="18"/>
        </w:rPr>
        <w:t>nossa</w:t>
      </w:r>
      <w:r>
        <w:rPr>
          <w:spacing w:val="17"/>
          <w:sz w:val="18"/>
        </w:rPr>
        <w:t xml:space="preserve"> </w:t>
      </w:r>
      <w:r>
        <w:rPr>
          <w:sz w:val="18"/>
        </w:rPr>
        <w:t>proposta.</w:t>
      </w:r>
    </w:p>
    <w:p>
      <w:pPr>
        <w:pStyle w:val="8"/>
        <w:numPr>
          <w:ilvl w:val="0"/>
          <w:numId w:val="23"/>
        </w:numPr>
        <w:tabs>
          <w:tab w:val="left" w:pos="670"/>
        </w:tabs>
        <w:spacing w:before="94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Local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acordo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estipulado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anexos.</w:t>
      </w:r>
    </w:p>
    <w:p>
      <w:pPr>
        <w:pStyle w:val="8"/>
        <w:numPr>
          <w:ilvl w:val="0"/>
          <w:numId w:val="23"/>
        </w:numPr>
        <w:tabs>
          <w:tab w:val="left" w:pos="670"/>
        </w:tabs>
        <w:spacing w:before="95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Prazo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acordo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estipulado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edital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anexos.</w:t>
      </w:r>
    </w:p>
    <w:p>
      <w:pPr>
        <w:pStyle w:val="4"/>
        <w:spacing w:before="3"/>
        <w:rPr>
          <w:sz w:val="16"/>
        </w:rPr>
      </w:pPr>
    </w:p>
    <w:p>
      <w:pPr>
        <w:pStyle w:val="4"/>
        <w:ind w:left="205"/>
      </w:pPr>
      <w:r>
        <w:rPr>
          <w:w w:val="105"/>
        </w:rPr>
        <w:t>Declaramos</w:t>
      </w:r>
      <w:r>
        <w:rPr>
          <w:spacing w:val="-10"/>
          <w:w w:val="105"/>
        </w:rPr>
        <w:t xml:space="preserve"> </w:t>
      </w:r>
      <w:r>
        <w:rPr>
          <w:w w:val="105"/>
        </w:rPr>
        <w:t>ainda</w:t>
      </w:r>
      <w:r>
        <w:rPr>
          <w:spacing w:val="-10"/>
          <w:w w:val="105"/>
        </w:rPr>
        <w:t xml:space="preserve"> </w:t>
      </w:r>
      <w:r>
        <w:rPr>
          <w:w w:val="105"/>
        </w:rPr>
        <w:t>estarmos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acordo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cientes</w:t>
      </w:r>
      <w:r>
        <w:rPr>
          <w:spacing w:val="-10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9"/>
          <w:w w:val="105"/>
        </w:rPr>
        <w:t xml:space="preserve"> </w:t>
      </w:r>
      <w:r>
        <w:rPr>
          <w:w w:val="105"/>
        </w:rPr>
        <w:t>estipuladas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Edital.</w:t>
      </w:r>
    </w:p>
    <w:p>
      <w:pPr>
        <w:pStyle w:val="4"/>
        <w:rPr>
          <w:sz w:val="20"/>
        </w:rPr>
      </w:pPr>
    </w:p>
    <w:p>
      <w:pPr>
        <w:spacing w:before="163"/>
        <w:ind w:left="2344" w:right="2461" w:firstLine="0"/>
        <w:jc w:val="center"/>
        <w:rPr>
          <w:sz w:val="17"/>
        </w:rPr>
      </w:pPr>
      <w:r>
        <w:rPr>
          <w:sz w:val="17"/>
        </w:rPr>
        <w:t>Local e data</w:t>
      </w:r>
    </w:p>
    <w:p>
      <w:pPr>
        <w:spacing w:before="2"/>
        <w:ind w:left="2344" w:right="2461" w:firstLine="0"/>
        <w:jc w:val="center"/>
        <w:rPr>
          <w:b/>
          <w:sz w:val="17"/>
        </w:rPr>
      </w:pPr>
      <w:r>
        <w:pict>
          <v:rect id="_x0000_s1084" o:spid="_x0000_s1084" o:spt="1" style="position:absolute;left:0pt;margin-left:350.65pt;margin-top:8.6pt;height:0.55pt;width:0.35pt;mso-position-horizontal-relative:page;z-index:15746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5" o:spid="_x0000_s1085" o:spt="1" style="position:absolute;left:0pt;margin-left:449.5pt;margin-top:8.6pt;height:0.55pt;width:0.3pt;mso-position-horizontal-relative:page;z-index:15747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7"/>
          <w:u w:val="single"/>
        </w:rPr>
        <w:t>Nome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e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Assinatura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do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Representante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da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Empresa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(</w:t>
      </w:r>
      <w:r>
        <w:rPr>
          <w:b/>
          <w:sz w:val="17"/>
          <w:u w:val="single"/>
        </w:rPr>
        <w:t>Com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carimbo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da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empresa</w:t>
      </w:r>
      <w:r>
        <w:rPr>
          <w:b/>
          <w:sz w:val="17"/>
        </w:rPr>
        <w:t>)</w:t>
      </w:r>
    </w:p>
    <w:p>
      <w:pPr>
        <w:pStyle w:val="4"/>
        <w:rPr>
          <w:b/>
        </w:rPr>
      </w:pPr>
    </w:p>
    <w:p>
      <w:pPr>
        <w:pStyle w:val="4"/>
        <w:spacing w:before="1"/>
        <w:rPr>
          <w:b/>
          <w:sz w:val="25"/>
        </w:rPr>
      </w:pPr>
    </w:p>
    <w:p>
      <w:pPr>
        <w:pStyle w:val="2"/>
        <w:spacing w:line="460" w:lineRule="auto"/>
        <w:ind w:left="4216" w:right="4330" w:firstLine="677"/>
        <w:jc w:val="left"/>
      </w:pPr>
      <w:r>
        <w:t>ANEXO III</w:t>
      </w:r>
      <w:r>
        <w:rPr>
          <w:spacing w:val="1"/>
        </w:rPr>
        <w:t xml:space="preserve"> </w:t>
      </w:r>
      <w:r>
        <w:rPr>
          <w:spacing w:val="-1"/>
        </w:rPr>
        <w:t>MINUTA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CONTRATO</w:t>
      </w:r>
    </w:p>
    <w:p>
      <w:pPr>
        <w:spacing w:after="0" w:line="460" w:lineRule="auto"/>
        <w:jc w:val="left"/>
        <w:sectPr>
          <w:pgSz w:w="11900" w:h="16840"/>
          <w:pgMar w:top="880" w:right="420" w:bottom="280" w:left="560" w:header="720" w:footer="720" w:gutter="0"/>
        </w:sectPr>
      </w:pPr>
    </w:p>
    <w:p>
      <w:pPr>
        <w:pStyle w:val="4"/>
        <w:ind w:left="112"/>
        <w:rPr>
          <w:sz w:val="20"/>
        </w:rPr>
      </w:pPr>
      <w:r>
        <w:rPr>
          <w:sz w:val="20"/>
        </w:rPr>
        <w:pict>
          <v:group id="_x0000_s1086" o:spid="_x0000_s1086" o:spt="203" style="height:34.8pt;width:528.75pt;" coordsize="10575,696">
            <o:lock v:ext="edit"/>
            <v:rect id="_x0000_s1087" o:spid="_x0000_s1087" o:spt="1" style="position:absolute;left:0;top:0;height:12;width:10575;" fillcolor="#80808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8" o:spid="_x0000_s1088" style="position:absolute;left:-1;top:0;height:696;width:10575;" fillcolor="#2B2B2B" filled="t" stroked="f" coordsize="10575,696" path="m10574,0l10563,12,10563,684,0,684,0,696,10563,696,10574,696,10574,684,10574,0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style="position:absolute;left:0;top:0;height:696;width:12;" fillcolor="#808080" filled="t" stroked="f" coordsize="12,696" path="m0,696l0,0,12,0,12,684,0,696xe">
              <v:path arrowok="t"/>
              <v:fill on="t" focussize="0,0"/>
              <v:stroke on="f"/>
              <v:imagedata o:title=""/>
              <o:lock v:ext="edit"/>
            </v:shape>
            <v:rect id="_x0000_s1090" o:spid="_x0000_s1090" o:spt="1" style="position:absolute;left:23;top:23;height:12;width:10529;" fillcolor="#2B2B2B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1" o:spid="_x0000_s1091" style="position:absolute;left:23;top:23;height:650;width:10529;" fillcolor="#808080" filled="t" stroked="f" coordorigin="23,23" coordsize="10529,650" path="m10551,23l10540,35,10540,661,23,661,23,673,10540,673,10551,673,10551,661,10551,23xe">
              <v:path arrowok="t"/>
              <v:fill on="t" focussize="0,0"/>
              <v:stroke on="f"/>
              <v:imagedata o:title=""/>
              <o:lock v:ext="edit"/>
            </v:shape>
            <v:shape id="_x0000_s1092" o:spid="_x0000_s1092" style="position:absolute;left:23;top:23;height:650;width:12;" fillcolor="#2B2B2B" filled="t" stroked="f" coordorigin="23,23" coordsize="12,650" path="m23,672l23,23,35,23,35,661,23,672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o:spt="202" type="#_x0000_t202" style="position:absolute;left:23;top:23;height:650;width:105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3336"/>
                        <w:tab w:val="left" w:pos="3852"/>
                        <w:tab w:val="left" w:pos="6554"/>
                      </w:tabs>
                      <w:spacing w:before="110"/>
                      <w:ind w:left="115" w:right="116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5"/>
                        <w:sz w:val="18"/>
                      </w:rPr>
                      <w:t>MINUTA</w:t>
                    </w:r>
                    <w:r>
                      <w:rPr>
                        <w:b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b/>
                        <w:spacing w:val="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CONTRATO</w:t>
                    </w:r>
                    <w:r>
                      <w:rPr>
                        <w:b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Nº.</w:t>
                    </w:r>
                    <w:r>
                      <w:rPr>
                        <w:b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8"/>
                        <w:u w:val="single"/>
                      </w:rPr>
                      <w:t>/</w:t>
                    </w:r>
                    <w:r>
                      <w:rPr>
                        <w:b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8"/>
                      </w:rPr>
                      <w:t>QUE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ENTRE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SI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CELEBRAM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O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FUNDO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DA</w:t>
                    </w:r>
                    <w:r>
                      <w:rPr>
                        <w:b/>
                        <w:spacing w:val="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DEFENSORIA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PÚBLICA</w:t>
                    </w:r>
                    <w:r>
                      <w:rPr>
                        <w:b/>
                        <w:spacing w:val="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DO</w:t>
                    </w:r>
                    <w:r>
                      <w:rPr>
                        <w:b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ESTADO</w:t>
                    </w:r>
                    <w:r>
                      <w:rPr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RORAIMA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E</w:t>
                    </w:r>
                    <w:r>
                      <w:rPr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A</w:t>
                    </w:r>
                    <w:r>
                      <w:rPr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8"/>
                      </w:rPr>
                      <w:t>EMPRESA</w:t>
                    </w:r>
                    <w:r>
                      <w:rPr>
                        <w:b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8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2"/>
        <w:rPr>
          <w:b/>
          <w:sz w:val="23"/>
        </w:rPr>
      </w:pPr>
    </w:p>
    <w:p>
      <w:pPr>
        <w:pStyle w:val="4"/>
        <w:tabs>
          <w:tab w:val="left" w:pos="3063"/>
          <w:tab w:val="left" w:pos="3761"/>
          <w:tab w:val="left" w:pos="4117"/>
          <w:tab w:val="left" w:pos="4495"/>
          <w:tab w:val="left" w:pos="6274"/>
          <w:tab w:val="left" w:pos="7057"/>
          <w:tab w:val="left" w:pos="7280"/>
          <w:tab w:val="left" w:pos="8337"/>
          <w:tab w:val="left" w:pos="9774"/>
          <w:tab w:val="left" w:pos="10543"/>
          <w:tab w:val="left" w:pos="10632"/>
        </w:tabs>
        <w:ind w:left="205" w:right="284"/>
        <w:jc w:val="both"/>
      </w:pP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FUNDO DA DEFENSORIA PÚBLICA DO ESTADO DE RORAIMA</w:t>
      </w:r>
      <w:r>
        <w:rPr>
          <w:w w:val="105"/>
        </w:rPr>
        <w:t>, com sede na Avenida Sebastião Diniz, n° 1165, Bairro:</w:t>
      </w:r>
      <w:r>
        <w:rPr>
          <w:spacing w:val="1"/>
          <w:w w:val="105"/>
        </w:rPr>
        <w:t xml:space="preserve"> </w:t>
      </w:r>
      <w:r>
        <w:rPr>
          <w:w w:val="105"/>
        </w:rPr>
        <w:t>Centro, nesta cidade inscrita no Cadastro Nacional de Pessoa Jurídica do Ministério da Fazenda – CNPJ nº. 09.284.488/0001-0, neste ato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representado pelo Defensor Público Geral, Dr. </w:t>
      </w:r>
      <w:r>
        <w:rPr>
          <w:b/>
          <w:w w:val="105"/>
        </w:rPr>
        <w:t>STÉLIO DENER DE SOUZA CRUZ</w:t>
      </w:r>
      <w:r>
        <w:rPr>
          <w:w w:val="105"/>
        </w:rPr>
        <w:t>, brasileiro, divorciado, portador da Carteira de</w:t>
      </w:r>
      <w:r>
        <w:rPr>
          <w:spacing w:val="1"/>
          <w:w w:val="105"/>
        </w:rPr>
        <w:t xml:space="preserve"> </w:t>
      </w:r>
      <w:r>
        <w:rPr>
          <w:w w:val="105"/>
        </w:rPr>
        <w:t>Identidade</w:t>
      </w:r>
      <w:r>
        <w:rPr>
          <w:spacing w:val="-8"/>
          <w:w w:val="105"/>
        </w:rPr>
        <w:t xml:space="preserve"> </w:t>
      </w:r>
      <w:r>
        <w:rPr>
          <w:w w:val="105"/>
        </w:rPr>
        <w:t>nº</w:t>
      </w:r>
      <w:r>
        <w:rPr>
          <w:spacing w:val="-7"/>
          <w:w w:val="105"/>
        </w:rPr>
        <w:t xml:space="preserve"> </w:t>
      </w:r>
      <w:r>
        <w:rPr>
          <w:w w:val="105"/>
        </w:rPr>
        <w:t>74.734</w:t>
      </w:r>
      <w:r>
        <w:rPr>
          <w:spacing w:val="-7"/>
          <w:w w:val="105"/>
        </w:rPr>
        <w:t xml:space="preserve"> </w:t>
      </w:r>
      <w:r>
        <w:rPr>
          <w:w w:val="105"/>
        </w:rPr>
        <w:t>SSP/RR,</w:t>
      </w:r>
      <w:r>
        <w:rPr>
          <w:spacing w:val="-7"/>
          <w:w w:val="105"/>
        </w:rPr>
        <w:t xml:space="preserve"> </w:t>
      </w:r>
      <w:r>
        <w:rPr>
          <w:w w:val="105"/>
        </w:rPr>
        <w:t>inscrito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CPF</w:t>
      </w:r>
      <w:r>
        <w:rPr>
          <w:spacing w:val="-8"/>
          <w:w w:val="105"/>
        </w:rPr>
        <w:t xml:space="preserve"> </w:t>
      </w:r>
      <w:r>
        <w:rPr>
          <w:w w:val="105"/>
        </w:rPr>
        <w:t>sob</w:t>
      </w:r>
      <w:r>
        <w:rPr>
          <w:spacing w:val="-7"/>
          <w:w w:val="105"/>
        </w:rPr>
        <w:t xml:space="preserve"> </w:t>
      </w:r>
      <w:r>
        <w:rPr>
          <w:w w:val="105"/>
        </w:rPr>
        <w:t>nº</w:t>
      </w:r>
      <w:r>
        <w:rPr>
          <w:spacing w:val="-7"/>
          <w:w w:val="105"/>
        </w:rPr>
        <w:t xml:space="preserve"> </w:t>
      </w:r>
      <w:r>
        <w:rPr>
          <w:w w:val="105"/>
        </w:rPr>
        <w:t>383.060.502-15,</w:t>
      </w:r>
      <w:r>
        <w:rPr>
          <w:spacing w:val="-7"/>
          <w:w w:val="105"/>
        </w:rPr>
        <w:t xml:space="preserve"> </w:t>
      </w:r>
      <w:r>
        <w:rPr>
          <w:w w:val="105"/>
        </w:rPr>
        <w:t>nomeado</w:t>
      </w:r>
      <w:r>
        <w:rPr>
          <w:spacing w:val="-7"/>
          <w:w w:val="105"/>
        </w:rPr>
        <w:t xml:space="preserve"> </w:t>
      </w:r>
      <w:r>
        <w:rPr>
          <w:w w:val="105"/>
        </w:rPr>
        <w:t>através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Decreto</w:t>
      </w:r>
      <w:r>
        <w:rPr>
          <w:spacing w:val="-7"/>
          <w:w w:val="105"/>
        </w:rPr>
        <w:t xml:space="preserve"> </w:t>
      </w:r>
      <w:r>
        <w:rPr>
          <w:w w:val="105"/>
        </w:rPr>
        <w:t>nº</w:t>
      </w:r>
      <w:r>
        <w:rPr>
          <w:spacing w:val="-7"/>
          <w:w w:val="105"/>
        </w:rPr>
        <w:t xml:space="preserve"> </w:t>
      </w:r>
      <w:r>
        <w:rPr>
          <w:w w:val="105"/>
        </w:rPr>
        <w:t>1606-P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Dezembro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2020,</w:t>
      </w:r>
      <w:r>
        <w:rPr>
          <w:spacing w:val="1"/>
          <w:w w:val="105"/>
        </w:rPr>
        <w:t xml:space="preserve"> </w:t>
      </w:r>
      <w:r>
        <w:rPr>
          <w:w w:val="105"/>
        </w:rPr>
        <w:t>publicado</w:t>
      </w:r>
      <w:r>
        <w:rPr>
          <w:spacing w:val="48"/>
          <w:w w:val="105"/>
        </w:rPr>
        <w:t xml:space="preserve"> </w:t>
      </w:r>
      <w:r>
        <w:rPr>
          <w:w w:val="105"/>
        </w:rPr>
        <w:t>no</w:t>
      </w:r>
      <w:r>
        <w:rPr>
          <w:spacing w:val="48"/>
          <w:w w:val="105"/>
        </w:rPr>
        <w:t xml:space="preserve"> </w:t>
      </w:r>
      <w:r>
        <w:rPr>
          <w:w w:val="105"/>
        </w:rPr>
        <w:t>Diário</w:t>
      </w:r>
      <w:r>
        <w:rPr>
          <w:spacing w:val="48"/>
          <w:w w:val="105"/>
        </w:rPr>
        <w:t xml:space="preserve"> </w:t>
      </w:r>
      <w:r>
        <w:rPr>
          <w:w w:val="105"/>
        </w:rPr>
        <w:t>Oficial</w:t>
      </w:r>
      <w:r>
        <w:rPr>
          <w:spacing w:val="48"/>
          <w:w w:val="105"/>
        </w:rPr>
        <w:t xml:space="preserve"> </w:t>
      </w:r>
      <w:r>
        <w:rPr>
          <w:w w:val="105"/>
        </w:rPr>
        <w:t>do</w:t>
      </w:r>
      <w:r>
        <w:rPr>
          <w:spacing w:val="48"/>
          <w:w w:val="105"/>
        </w:rPr>
        <w:t xml:space="preserve"> </w:t>
      </w:r>
      <w:r>
        <w:rPr>
          <w:w w:val="105"/>
        </w:rPr>
        <w:t>Estado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Roraima</w:t>
      </w:r>
      <w:r>
        <w:rPr>
          <w:spacing w:val="48"/>
          <w:w w:val="105"/>
        </w:rPr>
        <w:t xml:space="preserve"> </w:t>
      </w:r>
      <w:r>
        <w:rPr>
          <w:w w:val="105"/>
        </w:rPr>
        <w:t>nº</w:t>
      </w:r>
      <w:r>
        <w:rPr>
          <w:spacing w:val="48"/>
          <w:w w:val="105"/>
        </w:rPr>
        <w:t xml:space="preserve"> </w:t>
      </w:r>
      <w:r>
        <w:rPr>
          <w:w w:val="105"/>
        </w:rPr>
        <w:t>3872,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30</w:t>
      </w:r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Dezembro</w:t>
      </w:r>
      <w:r>
        <w:rPr>
          <w:spacing w:val="48"/>
          <w:w w:val="105"/>
        </w:rPr>
        <w:t xml:space="preserve"> </w:t>
      </w:r>
      <w:r>
        <w:rPr>
          <w:w w:val="105"/>
        </w:rPr>
        <w:t>de   2020,   doravante   denominado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simplesmente</w:t>
      </w:r>
      <w:r>
        <w:rPr>
          <w:spacing w:val="-10"/>
          <w:w w:val="105"/>
        </w:rPr>
        <w:t xml:space="preserve"> </w:t>
      </w:r>
      <w:r>
        <w:rPr>
          <w:b/>
          <w:spacing w:val="-1"/>
          <w:w w:val="105"/>
        </w:rPr>
        <w:t>CONTRATANTE</w:t>
      </w:r>
      <w:r>
        <w:rPr>
          <w:spacing w:val="-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outro</w:t>
      </w:r>
      <w:r>
        <w:rPr>
          <w:spacing w:val="-8"/>
          <w:w w:val="105"/>
        </w:rPr>
        <w:t xml:space="preserve"> </w:t>
      </w:r>
      <w:r>
        <w:rPr>
          <w:w w:val="105"/>
        </w:rPr>
        <w:t>lado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b/>
          <w:w w:val="105"/>
        </w:rPr>
        <w:t>,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inscrita</w:t>
      </w:r>
      <w:r>
        <w:rPr>
          <w:spacing w:val="-3"/>
          <w:w w:val="105"/>
        </w:rPr>
        <w:t xml:space="preserve"> </w:t>
      </w:r>
      <w:r>
        <w:rPr>
          <w:w w:val="105"/>
        </w:rPr>
        <w:t>sob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CNPJ</w:t>
      </w:r>
      <w:r>
        <w:rPr>
          <w:spacing w:val="-3"/>
          <w:w w:val="105"/>
        </w:rPr>
        <w:t xml:space="preserve"> </w:t>
      </w:r>
      <w:r>
        <w:rPr>
          <w:w w:val="105"/>
        </w:rPr>
        <w:t>nº.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5"/>
          <w:w w:val="105"/>
        </w:rPr>
        <w:t xml:space="preserve"> </w:t>
      </w:r>
      <w:r>
        <w:rPr>
          <w:w w:val="105"/>
        </w:rPr>
        <w:t>localizada</w:t>
      </w:r>
      <w:r>
        <w:rPr>
          <w:spacing w:val="25"/>
          <w:w w:val="105"/>
        </w:rPr>
        <w:t xml:space="preserve"> </w:t>
      </w:r>
      <w:r>
        <w:rPr>
          <w:w w:val="105"/>
        </w:rPr>
        <w:t>na</w:t>
      </w:r>
      <w:r>
        <w:rPr>
          <w:spacing w:val="26"/>
          <w:w w:val="105"/>
        </w:rPr>
        <w:t xml:space="preserve"> </w:t>
      </w:r>
      <w:r>
        <w:rPr>
          <w:w w:val="105"/>
        </w:rPr>
        <w:t>Rua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nº </w:t>
      </w:r>
      <w:r>
        <w:rPr>
          <w:w w:val="105"/>
          <w:u w:val="single"/>
        </w:rPr>
        <w:t xml:space="preserve">     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r>
        <w:rPr>
          <w:w w:val="105"/>
        </w:rPr>
        <w:t>Bairro</w:t>
      </w:r>
      <w:r>
        <w:rPr>
          <w:spacing w:val="31"/>
          <w:w w:val="105"/>
        </w:rPr>
        <w:t xml:space="preserve"> </w:t>
      </w:r>
      <w:r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-</w:t>
      </w:r>
      <w:r>
        <w:rPr>
          <w:w w:val="105"/>
          <w:u w:val="single"/>
        </w:rPr>
        <w:tab/>
      </w:r>
      <w:r>
        <w:rPr>
          <w:w w:val="105"/>
        </w:rPr>
        <w:t>CEP: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neste</w:t>
      </w:r>
      <w:r>
        <w:rPr>
          <w:spacing w:val="1"/>
          <w:w w:val="105"/>
        </w:rPr>
        <w:t xml:space="preserve"> </w:t>
      </w:r>
      <w:r>
        <w:rPr>
          <w:w w:val="105"/>
        </w:rPr>
        <w:t>ato</w:t>
      </w:r>
      <w:r>
        <w:rPr>
          <w:spacing w:val="-45"/>
          <w:w w:val="105"/>
        </w:rPr>
        <w:t xml:space="preserve"> </w:t>
      </w:r>
      <w:r>
        <w:rPr>
          <w:w w:val="105"/>
        </w:rPr>
        <w:t>representada</w:t>
      </w:r>
      <w:r>
        <w:rPr>
          <w:spacing w:val="-4"/>
          <w:w w:val="105"/>
        </w:rPr>
        <w:t xml:space="preserve"> </w:t>
      </w:r>
      <w:r>
        <w:rPr>
          <w:w w:val="105"/>
        </w:rPr>
        <w:t>pelo</w:t>
      </w:r>
      <w:r>
        <w:rPr>
          <w:spacing w:val="-3"/>
          <w:w w:val="105"/>
        </w:rPr>
        <w:t xml:space="preserve"> </w:t>
      </w:r>
      <w:r>
        <w:rPr>
          <w:w w:val="105"/>
        </w:rPr>
        <w:t>Sr</w:t>
      </w:r>
      <w:r>
        <w:rPr>
          <w:spacing w:val="-4"/>
          <w:w w:val="105"/>
        </w:rPr>
        <w:t xml:space="preserve"> </w:t>
      </w:r>
      <w:r>
        <w:rPr>
          <w:w w:val="105"/>
        </w:rPr>
        <w:t>(a).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brasileiro</w:t>
      </w:r>
      <w:r>
        <w:rPr>
          <w:spacing w:val="-1"/>
          <w:w w:val="105"/>
        </w:rPr>
        <w:t xml:space="preserve"> </w:t>
      </w:r>
      <w:r>
        <w:rPr>
          <w:w w:val="105"/>
        </w:rPr>
        <w:t>(a), empresário (a)</w:t>
      </w:r>
      <w:r>
        <w:rPr>
          <w:spacing w:val="-1"/>
          <w:w w:val="105"/>
        </w:rPr>
        <w:t xml:space="preserve"> </w:t>
      </w:r>
      <w:r>
        <w:rPr>
          <w:w w:val="105"/>
        </w:rPr>
        <w:t>portador (a)</w:t>
      </w:r>
      <w:r>
        <w:rPr>
          <w:spacing w:val="-1"/>
          <w:w w:val="105"/>
        </w:rPr>
        <w:t xml:space="preserve"> </w:t>
      </w:r>
      <w:r>
        <w:rPr>
          <w:w w:val="105"/>
        </w:rPr>
        <w:t>da Carteira</w:t>
      </w:r>
      <w:r>
        <w:rPr>
          <w:spacing w:val="-1"/>
          <w:w w:val="105"/>
        </w:rPr>
        <w:t xml:space="preserve"> </w:t>
      </w:r>
      <w:r>
        <w:rPr>
          <w:w w:val="105"/>
        </w:rPr>
        <w:t>de Identidade nº.</w:t>
      </w:r>
      <w:r>
        <w:rPr>
          <w:spacing w:val="10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SSP-</w:t>
      </w:r>
      <w:r>
        <w:rPr>
          <w:w w:val="105"/>
          <w:u w:val="single"/>
        </w:rPr>
        <w:t xml:space="preserve">         </w:t>
      </w:r>
      <w:r>
        <w:rPr>
          <w:spacing w:val="39"/>
          <w:w w:val="105"/>
        </w:rPr>
        <w:t xml:space="preserve"> 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C.P.F.</w:t>
      </w:r>
      <w:r>
        <w:rPr>
          <w:spacing w:val="33"/>
          <w:w w:val="105"/>
        </w:rPr>
        <w:t xml:space="preserve"> </w:t>
      </w:r>
      <w:r>
        <w:rPr>
          <w:w w:val="105"/>
        </w:rPr>
        <w:t>nº.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doravante</w:t>
      </w:r>
      <w:r>
        <w:rPr>
          <w:spacing w:val="24"/>
          <w:w w:val="105"/>
        </w:rPr>
        <w:t xml:space="preserve"> </w:t>
      </w:r>
      <w:r>
        <w:rPr>
          <w:w w:val="105"/>
        </w:rPr>
        <w:t>denominado</w:t>
      </w:r>
      <w:r>
        <w:rPr>
          <w:spacing w:val="24"/>
          <w:w w:val="105"/>
        </w:rPr>
        <w:t xml:space="preserve"> </w:t>
      </w:r>
      <w:r>
        <w:rPr>
          <w:w w:val="105"/>
        </w:rPr>
        <w:t>simplesmente</w:t>
      </w:r>
      <w:r>
        <w:rPr>
          <w:spacing w:val="24"/>
          <w:w w:val="105"/>
        </w:rPr>
        <w:t xml:space="preserve"> </w:t>
      </w:r>
      <w:r>
        <w:rPr>
          <w:b/>
          <w:w w:val="105"/>
        </w:rPr>
        <w:t>CONTRATADA</w:t>
      </w:r>
      <w:r>
        <w:rPr>
          <w:w w:val="105"/>
        </w:rPr>
        <w:t xml:space="preserve">, </w:t>
      </w:r>
      <w:r>
        <w:rPr>
          <w:spacing w:val="1"/>
          <w:w w:val="105"/>
        </w:rPr>
        <w:t xml:space="preserve"> </w:t>
      </w:r>
      <w:r>
        <w:rPr>
          <w:w w:val="105"/>
        </w:rPr>
        <w:t>resolvem</w:t>
      </w:r>
      <w:r>
        <w:rPr>
          <w:spacing w:val="23"/>
          <w:w w:val="105"/>
        </w:rPr>
        <w:t xml:space="preserve"> </w:t>
      </w:r>
      <w:r>
        <w:rPr>
          <w:w w:val="105"/>
        </w:rPr>
        <w:t>celebrar</w:t>
      </w:r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presente</w:t>
      </w:r>
      <w:r>
        <w:rPr>
          <w:spacing w:val="-45"/>
          <w:w w:val="105"/>
        </w:rPr>
        <w:t xml:space="preserve"> </w:t>
      </w:r>
      <w:r>
        <w:rPr>
          <w:w w:val="105"/>
        </w:rPr>
        <w:t>Contrato, conforme especificações no Termo de Referência</w:t>
      </w:r>
      <w:r>
        <w:rPr>
          <w:spacing w:val="1"/>
          <w:w w:val="105"/>
        </w:rPr>
        <w:t xml:space="preserve"> </w:t>
      </w:r>
      <w:r>
        <w:rPr>
          <w:w w:val="105"/>
        </w:rPr>
        <w:t>n.º 10 (Evento SEI n.º 0288428), cuja celebração foi autorizada nos autos 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1"/>
          <w:w w:val="105"/>
        </w:rPr>
        <w:t xml:space="preserve"> </w:t>
      </w:r>
      <w:r>
        <w:rPr>
          <w:w w:val="105"/>
        </w:rPr>
        <w:t>nº.</w:t>
      </w:r>
      <w:r>
        <w:rPr>
          <w:spacing w:val="12"/>
          <w:w w:val="105"/>
        </w:rPr>
        <w:t xml:space="preserve"> </w:t>
      </w:r>
      <w:r>
        <w:rPr>
          <w:w w:val="105"/>
        </w:rPr>
        <w:t>000705/2021,</w:t>
      </w:r>
      <w:r>
        <w:rPr>
          <w:spacing w:val="12"/>
          <w:w w:val="105"/>
        </w:rPr>
        <w:t xml:space="preserve"> </w:t>
      </w:r>
      <w:r>
        <w:rPr>
          <w:w w:val="105"/>
        </w:rPr>
        <w:t>na</w:t>
      </w:r>
      <w:r>
        <w:rPr>
          <w:spacing w:val="12"/>
          <w:w w:val="105"/>
        </w:rPr>
        <w:t xml:space="preserve"> </w:t>
      </w:r>
      <w:r>
        <w:rPr>
          <w:w w:val="105"/>
        </w:rPr>
        <w:t>modalidade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nos</w:t>
      </w:r>
      <w:r>
        <w:rPr>
          <w:spacing w:val="15"/>
          <w:w w:val="105"/>
        </w:rPr>
        <w:t xml:space="preserve"> </w:t>
      </w:r>
      <w:r>
        <w:rPr>
          <w:w w:val="105"/>
        </w:rPr>
        <w:t>termos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Lei</w:t>
      </w:r>
      <w:r>
        <w:rPr>
          <w:spacing w:val="15"/>
          <w:w w:val="105"/>
        </w:rPr>
        <w:t xml:space="preserve"> </w:t>
      </w:r>
      <w:r>
        <w:rPr>
          <w:w w:val="105"/>
        </w:rPr>
        <w:t>n.º</w:t>
      </w:r>
      <w:r>
        <w:rPr>
          <w:spacing w:val="15"/>
          <w:w w:val="105"/>
        </w:rPr>
        <w:t xml:space="preserve"> </w:t>
      </w:r>
      <w:r>
        <w:rPr>
          <w:w w:val="105"/>
        </w:rPr>
        <w:t>8.666/1993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regido</w:t>
      </w:r>
      <w:r>
        <w:rPr>
          <w:spacing w:val="15"/>
          <w:w w:val="105"/>
        </w:rPr>
        <w:t xml:space="preserve"> </w:t>
      </w:r>
      <w:r>
        <w:rPr>
          <w:w w:val="105"/>
        </w:rPr>
        <w:t>pela</w:t>
      </w:r>
      <w:r>
        <w:rPr>
          <w:spacing w:val="15"/>
          <w:w w:val="105"/>
        </w:rPr>
        <w:t xml:space="preserve"> </w:t>
      </w:r>
      <w:r>
        <w:rPr>
          <w:w w:val="105"/>
        </w:rPr>
        <w:t>Lei</w:t>
      </w:r>
      <w:r>
        <w:rPr>
          <w:spacing w:val="16"/>
          <w:w w:val="105"/>
        </w:rPr>
        <w:t xml:space="preserve"> </w:t>
      </w:r>
      <w:r>
        <w:rPr>
          <w:w w:val="105"/>
        </w:rPr>
        <w:t>n.º</w:t>
      </w:r>
      <w:r>
        <w:rPr>
          <w:spacing w:val="15"/>
          <w:w w:val="105"/>
        </w:rPr>
        <w:t xml:space="preserve"> </w:t>
      </w:r>
      <w:r>
        <w:rPr>
          <w:w w:val="105"/>
        </w:rPr>
        <w:t>10.520/2002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legislações</w:t>
      </w:r>
      <w:r>
        <w:rPr>
          <w:spacing w:val="-3"/>
          <w:w w:val="105"/>
        </w:rPr>
        <w:t xml:space="preserve"> </w:t>
      </w:r>
      <w:r>
        <w:rPr>
          <w:w w:val="105"/>
        </w:rPr>
        <w:t>correlatas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atendidas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cláusulas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anunciam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seguir: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21"/>
          <w:u w:val="single"/>
        </w:rPr>
        <w:t xml:space="preserve"> </w:t>
      </w:r>
      <w:r>
        <w:rPr>
          <w:u w:val="single"/>
        </w:rPr>
        <w:t>PRIMEIRA-</w:t>
      </w:r>
      <w:r>
        <w:rPr>
          <w:spacing w:val="21"/>
          <w:u w:val="single"/>
        </w:rPr>
        <w:t xml:space="preserve"> </w:t>
      </w:r>
      <w:r>
        <w:rPr>
          <w:u w:val="single"/>
        </w:rPr>
        <w:t>DO</w:t>
      </w:r>
      <w:r>
        <w:rPr>
          <w:spacing w:val="21"/>
          <w:u w:val="single"/>
        </w:rPr>
        <w:t xml:space="preserve"> </w:t>
      </w:r>
      <w:r>
        <w:rPr>
          <w:u w:val="single"/>
        </w:rPr>
        <w:t>OBJETO</w:t>
      </w:r>
    </w:p>
    <w:p>
      <w:pPr>
        <w:pStyle w:val="4"/>
        <w:spacing w:before="94"/>
        <w:ind w:left="205" w:right="320"/>
      </w:pPr>
      <w:r>
        <w:rPr>
          <w:w w:val="105"/>
        </w:rPr>
        <w:t>1.1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objeto</w:t>
      </w:r>
      <w:r>
        <w:rPr>
          <w:spacing w:val="-10"/>
          <w:w w:val="105"/>
        </w:rPr>
        <w:t xml:space="preserve"> </w:t>
      </w:r>
      <w:r>
        <w:rPr>
          <w:w w:val="105"/>
        </w:rPr>
        <w:t>deste</w:t>
      </w:r>
      <w:r>
        <w:rPr>
          <w:spacing w:val="-10"/>
          <w:w w:val="105"/>
        </w:rPr>
        <w:t xml:space="preserve"> </w:t>
      </w:r>
      <w:r>
        <w:rPr>
          <w:w w:val="105"/>
        </w:rPr>
        <w:t>Contrato</w:t>
      </w:r>
      <w:r>
        <w:rPr>
          <w:spacing w:val="-10"/>
          <w:w w:val="105"/>
        </w:rPr>
        <w:t xml:space="preserve"> </w:t>
      </w:r>
      <w:r>
        <w:rPr>
          <w:w w:val="105"/>
        </w:rPr>
        <w:t>tem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eventual</w:t>
      </w:r>
      <w:r>
        <w:rPr>
          <w:spacing w:val="-10"/>
          <w:w w:val="105"/>
        </w:rPr>
        <w:t xml:space="preserve"> </w:t>
      </w:r>
      <w:r>
        <w:rPr>
          <w:w w:val="105"/>
        </w:rPr>
        <w:t>aquisição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pneus</w:t>
      </w:r>
      <w:r>
        <w:rPr>
          <w:spacing w:val="-10"/>
          <w:w w:val="105"/>
        </w:rPr>
        <w:t xml:space="preserve"> </w:t>
      </w:r>
      <w:r>
        <w:rPr>
          <w:w w:val="105"/>
        </w:rPr>
        <w:t>novos</w:t>
      </w:r>
      <w:r>
        <w:rPr>
          <w:spacing w:val="-10"/>
          <w:w w:val="105"/>
        </w:rPr>
        <w:t xml:space="preserve"> </w:t>
      </w:r>
      <w:r>
        <w:rPr>
          <w:w w:val="105"/>
        </w:rPr>
        <w:t>(primeira</w:t>
      </w:r>
      <w:r>
        <w:rPr>
          <w:spacing w:val="-10"/>
          <w:w w:val="105"/>
        </w:rPr>
        <w:t xml:space="preserve"> </w:t>
      </w:r>
      <w:r>
        <w:rPr>
          <w:w w:val="105"/>
        </w:rPr>
        <w:t>vida)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manutenção</w:t>
      </w:r>
      <w:r>
        <w:rPr>
          <w:spacing w:val="-10"/>
          <w:w w:val="105"/>
        </w:rPr>
        <w:t xml:space="preserve"> </w:t>
      </w:r>
      <w:r>
        <w:rPr>
          <w:w w:val="105"/>
        </w:rPr>
        <w:t>preventiva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corretiva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veículos</w:t>
      </w:r>
      <w:r>
        <w:rPr>
          <w:spacing w:val="-44"/>
          <w:w w:val="105"/>
        </w:rPr>
        <w:t xml:space="preserve"> </w:t>
      </w:r>
      <w:r>
        <w:rPr>
          <w:w w:val="105"/>
        </w:rPr>
        <w:t>pertencentes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2"/>
          <w:w w:val="105"/>
        </w:rPr>
        <w:t xml:space="preserve"> </w:t>
      </w:r>
      <w:r>
        <w:rPr>
          <w:w w:val="105"/>
        </w:rPr>
        <w:t>frota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Defensoria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Roraima.</w:t>
      </w:r>
    </w:p>
    <w:p>
      <w:pPr>
        <w:pStyle w:val="4"/>
        <w:spacing w:before="2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14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15"/>
          <w:u w:val="single"/>
        </w:rPr>
        <w:t xml:space="preserve"> </w:t>
      </w:r>
      <w:r>
        <w:rPr>
          <w:u w:val="single"/>
        </w:rPr>
        <w:t>-</w:t>
      </w:r>
      <w:r>
        <w:rPr>
          <w:spacing w:val="14"/>
          <w:u w:val="single"/>
        </w:rPr>
        <w:t xml:space="preserve"> </w:t>
      </w:r>
      <w:r>
        <w:rPr>
          <w:u w:val="single"/>
        </w:rPr>
        <w:t>DA</w:t>
      </w:r>
      <w:r>
        <w:rPr>
          <w:spacing w:val="15"/>
          <w:u w:val="single"/>
        </w:rPr>
        <w:t xml:space="preserve"> </w:t>
      </w:r>
      <w:r>
        <w:rPr>
          <w:u w:val="single"/>
        </w:rPr>
        <w:t>JUSTIFICATIVA</w:t>
      </w:r>
    </w:p>
    <w:p>
      <w:pPr>
        <w:pStyle w:val="8"/>
        <w:numPr>
          <w:ilvl w:val="1"/>
          <w:numId w:val="24"/>
        </w:numPr>
        <w:tabs>
          <w:tab w:val="left" w:pos="476"/>
        </w:tabs>
        <w:spacing w:before="95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Roraima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missão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assistência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jurídica,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judicial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extrajudicial,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integral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gratuita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necessitados,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considerados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Lei,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graus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jurisdição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instâncias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administrativas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Estado,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busca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universalização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presta,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eficaz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incumbidos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Instituição,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observando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legislação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vigente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fazendo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público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alvo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tenha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serviço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assistência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jurídica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célere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excelência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Roraima;</w:t>
      </w:r>
    </w:p>
    <w:p>
      <w:pPr>
        <w:pStyle w:val="8"/>
        <w:numPr>
          <w:ilvl w:val="1"/>
          <w:numId w:val="24"/>
        </w:numPr>
        <w:tabs>
          <w:tab w:val="left" w:pos="526"/>
        </w:tabs>
        <w:spacing w:before="101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Diariamente são realizados atendimentos ao público externo, bem como a assistidos e fornecedores, havendo deslocamentos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servidores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membros.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Além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disso,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é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viagens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interior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audiências,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manutenções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prediais,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entrega de suprimentos e móveis, entre outros. Uma série de fatores influenciam na excelência da execução de tais serviços, dentre eles 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realizados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transporte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bens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pessoas.</w:t>
      </w:r>
    </w:p>
    <w:p>
      <w:pPr>
        <w:pStyle w:val="8"/>
        <w:numPr>
          <w:ilvl w:val="1"/>
          <w:numId w:val="24"/>
        </w:numPr>
        <w:tabs>
          <w:tab w:val="left" w:pos="495"/>
        </w:tabs>
        <w:spacing w:before="100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razão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quantidade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deslocamentos,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promover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substituição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desgastados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danificados,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manter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frota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DPE/RR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ideais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funcionamento,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garantindo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todos;</w:t>
      </w:r>
    </w:p>
    <w:p>
      <w:pPr>
        <w:pStyle w:val="8"/>
        <w:numPr>
          <w:ilvl w:val="1"/>
          <w:numId w:val="24"/>
        </w:numPr>
        <w:tabs>
          <w:tab w:val="left" w:pos="474"/>
        </w:tabs>
        <w:spacing w:before="96" w:after="0" w:line="240" w:lineRule="auto"/>
        <w:ind w:left="473" w:right="0" w:hanging="269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última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aquisição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foi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realizada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2018,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Processo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001314/2018;</w:t>
      </w:r>
    </w:p>
    <w:p>
      <w:pPr>
        <w:pStyle w:val="8"/>
        <w:numPr>
          <w:ilvl w:val="1"/>
          <w:numId w:val="24"/>
        </w:numPr>
        <w:tabs>
          <w:tab w:val="left" w:pos="474"/>
        </w:tabs>
        <w:spacing w:before="94" w:after="0" w:line="240" w:lineRule="auto"/>
        <w:ind w:left="473" w:right="0" w:hanging="269"/>
        <w:jc w:val="both"/>
        <w:rPr>
          <w:sz w:val="18"/>
        </w:rPr>
      </w:pPr>
      <w:r>
        <w:rPr>
          <w:w w:val="105"/>
          <w:sz w:val="18"/>
        </w:rPr>
        <w:t>Atualmente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possuímos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estoque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quantidades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abaixo,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quais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deixam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margem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estoque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emergências:</w:t>
      </w:r>
    </w:p>
    <w:p>
      <w:pPr>
        <w:pStyle w:val="4"/>
        <w:spacing w:before="3"/>
        <w:rPr>
          <w:sz w:val="16"/>
        </w:rPr>
      </w:pPr>
    </w:p>
    <w:p>
      <w:pPr>
        <w:pStyle w:val="4"/>
        <w:spacing w:before="1" w:line="350" w:lineRule="auto"/>
        <w:ind w:left="669" w:right="6658"/>
      </w:pPr>
      <w:r>
        <w:pict>
          <v:shape id="_x0000_s1094" o:spid="_x0000_s1094" style="position:absolute;left:0pt;margin-left:47.55pt;margin-top:4.35pt;height:2.9pt;width:2.9pt;mso-position-horizontal-relative:page;z-index:15748096;mso-width-relative:page;mso-height-relative:page;" fillcolor="#000000" filled="t" stroked="f" coordorigin="951,88" coordsize="58,58" path="m984,146l976,146,972,145,951,121,951,113,976,88,984,88,1009,117,1009,121,984,146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5" o:spid="_x0000_s1095" style="position:absolute;left:0pt;margin-left:47.55pt;margin-top:19.45pt;height:2.9pt;width:2.9pt;mso-position-horizontal-relative:page;z-index:15748096;mso-width-relative:page;mso-height-relative:page;" fillcolor="#000000" filled="t" stroked="f" coordorigin="951,389" coordsize="58,58" path="m984,447l976,447,972,447,951,422,951,414,976,389,984,389,1009,418,1009,422,984,44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pacing w:val="-1"/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unidades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pneu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195/55/15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Prisma/Symbol;</w:t>
      </w:r>
      <w:r>
        <w:rPr>
          <w:spacing w:val="-45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unidades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pneu</w:t>
      </w:r>
      <w:r>
        <w:rPr>
          <w:spacing w:val="-4"/>
          <w:w w:val="105"/>
        </w:rPr>
        <w:t xml:space="preserve"> </w:t>
      </w:r>
      <w:r>
        <w:rPr>
          <w:w w:val="105"/>
        </w:rPr>
        <w:t>235/55/17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Azzera;</w:t>
      </w:r>
    </w:p>
    <w:p>
      <w:pPr>
        <w:pStyle w:val="4"/>
        <w:spacing w:line="350" w:lineRule="auto"/>
        <w:ind w:left="669" w:right="7245"/>
      </w:pPr>
      <w:r>
        <w:pict>
          <v:shape id="_x0000_s1096" o:spid="_x0000_s1096" style="position:absolute;left:0pt;margin-left:47.55pt;margin-top:4.3pt;height:2.9pt;width:2.9pt;mso-position-horizontal-relative:page;z-index:15749120;mso-width-relative:page;mso-height-relative:page;" fillcolor="#000000" filled="t" stroked="f" coordorigin="951,87" coordsize="58,58" path="m984,145l976,145,972,144,951,120,951,112,976,87,984,87,1009,116,1009,120,984,145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97" o:spid="_x0000_s1097" style="position:absolute;left:0pt;margin-left:47.55pt;margin-top:19.4pt;height:2.9pt;width:2.9pt;mso-position-horizontal-relative:page;z-index:15749120;mso-width-relative:page;mso-height-relative:page;" fillcolor="#000000" filled="t" stroked="f" coordorigin="951,388" coordsize="58,58" path="m984,446l976,446,972,446,951,421,951,413,976,388,984,388,1009,417,1009,421,984,44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unidades</w:t>
      </w:r>
      <w:r>
        <w:rPr>
          <w:spacing w:val="-12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pneu</w:t>
      </w:r>
      <w:r>
        <w:rPr>
          <w:spacing w:val="-12"/>
          <w:w w:val="105"/>
        </w:rPr>
        <w:t xml:space="preserve"> </w:t>
      </w:r>
      <w:r>
        <w:rPr>
          <w:w w:val="105"/>
        </w:rPr>
        <w:t>215/50/17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Corolla;</w:t>
      </w:r>
      <w:r>
        <w:rPr>
          <w:spacing w:val="-44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unidades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pneu</w:t>
      </w:r>
      <w:r>
        <w:rPr>
          <w:spacing w:val="-7"/>
          <w:w w:val="105"/>
        </w:rPr>
        <w:t xml:space="preserve"> </w:t>
      </w:r>
      <w:r>
        <w:rPr>
          <w:w w:val="105"/>
        </w:rPr>
        <w:t>265/70/16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L-200;</w:t>
      </w:r>
    </w:p>
    <w:p>
      <w:pPr>
        <w:pStyle w:val="4"/>
        <w:spacing w:line="206" w:lineRule="exact"/>
        <w:ind w:left="669"/>
      </w:pPr>
      <w:r>
        <w:pict>
          <v:shape id="_x0000_s1098" o:spid="_x0000_s1098" style="position:absolute;left:0pt;margin-left:47.55pt;margin-top:4.25pt;height:2.9pt;width:2.9pt;mso-position-horizontal-relative:page;z-index:15750144;mso-width-relative:page;mso-height-relative:page;" fillcolor="#000000" filled="t" stroked="f" coordorigin="951,85" coordsize="58,58" path="m984,143l976,143,972,143,951,118,951,111,976,85,984,85,1009,114,1009,118,984,143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unidades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pneus</w:t>
      </w:r>
      <w:r>
        <w:rPr>
          <w:spacing w:val="-8"/>
          <w:w w:val="105"/>
        </w:rPr>
        <w:t xml:space="preserve"> </w:t>
      </w:r>
      <w:r>
        <w:rPr>
          <w:w w:val="105"/>
        </w:rPr>
        <w:t>165/70/13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Fiorino.</w:t>
      </w:r>
    </w:p>
    <w:p>
      <w:pPr>
        <w:pStyle w:val="4"/>
        <w:spacing w:before="1"/>
        <w:rPr>
          <w:sz w:val="16"/>
        </w:rPr>
      </w:pPr>
    </w:p>
    <w:p>
      <w:pPr>
        <w:pStyle w:val="8"/>
        <w:numPr>
          <w:ilvl w:val="1"/>
          <w:numId w:val="24"/>
        </w:numPr>
        <w:tabs>
          <w:tab w:val="left" w:pos="487"/>
        </w:tabs>
        <w:spacing w:before="0" w:after="0" w:line="240" w:lineRule="auto"/>
        <w:ind w:left="205" w:right="327" w:firstLine="0"/>
        <w:jc w:val="both"/>
        <w:rPr>
          <w:sz w:val="18"/>
        </w:rPr>
      </w:pPr>
      <w:r>
        <w:rPr>
          <w:w w:val="105"/>
          <w:sz w:val="18"/>
        </w:rPr>
        <w:t>A aquisição deste objeto, portanto, se justifica em razão do interesse público presente na utilização dos produtos para a prevenção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acidentes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perfeito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funcionamento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veículos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pertencentes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frota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Pública,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garantir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segurança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usuários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transportes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atendimento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necessidades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Instituição.</w:t>
      </w:r>
    </w:p>
    <w:p>
      <w:pPr>
        <w:pStyle w:val="4"/>
        <w:spacing w:before="3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21"/>
          <w:u w:val="single"/>
        </w:rPr>
        <w:t xml:space="preserve"> </w:t>
      </w:r>
      <w:r>
        <w:rPr>
          <w:u w:val="single"/>
        </w:rPr>
        <w:t>TERCEIRA</w:t>
      </w:r>
      <w:r>
        <w:rPr>
          <w:spacing w:val="21"/>
          <w:u w:val="single"/>
        </w:rPr>
        <w:t xml:space="preserve"> </w:t>
      </w:r>
      <w:r>
        <w:rPr>
          <w:u w:val="single"/>
        </w:rPr>
        <w:t>-</w:t>
      </w:r>
      <w:r>
        <w:rPr>
          <w:spacing w:val="21"/>
          <w:u w:val="single"/>
        </w:rPr>
        <w:t xml:space="preserve"> </w:t>
      </w:r>
      <w:r>
        <w:rPr>
          <w:u w:val="single"/>
        </w:rPr>
        <w:t>DA</w:t>
      </w:r>
      <w:r>
        <w:rPr>
          <w:spacing w:val="21"/>
          <w:u w:val="single"/>
        </w:rPr>
        <w:t xml:space="preserve"> </w:t>
      </w:r>
      <w:r>
        <w:rPr>
          <w:u w:val="single"/>
        </w:rPr>
        <w:t>FUNDAMENTAÇÃO</w:t>
      </w:r>
      <w:r>
        <w:rPr>
          <w:spacing w:val="21"/>
          <w:u w:val="single"/>
        </w:rPr>
        <w:t xml:space="preserve"> </w:t>
      </w:r>
      <w:r>
        <w:rPr>
          <w:u w:val="single"/>
        </w:rPr>
        <w:t>LEGAL</w:t>
      </w:r>
    </w:p>
    <w:p>
      <w:pPr>
        <w:pStyle w:val="8"/>
        <w:numPr>
          <w:ilvl w:val="1"/>
          <w:numId w:val="25"/>
        </w:numPr>
        <w:tabs>
          <w:tab w:val="left" w:pos="507"/>
        </w:tabs>
        <w:spacing w:before="94" w:after="0" w:line="240" w:lineRule="auto"/>
        <w:ind w:left="205" w:right="327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observará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normas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10.520/02,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aplicando-se,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subsidiariamente,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8.666/93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alterações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posteriores,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Resolução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12,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24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novembro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2011,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legislações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vigentes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adotadas.</w:t>
      </w:r>
    </w:p>
    <w:p>
      <w:pPr>
        <w:pStyle w:val="8"/>
        <w:numPr>
          <w:ilvl w:val="1"/>
          <w:numId w:val="25"/>
        </w:numPr>
        <w:tabs>
          <w:tab w:val="left" w:pos="487"/>
        </w:tabs>
        <w:spacing w:before="96" w:after="0" w:line="240" w:lineRule="auto"/>
        <w:ind w:left="205" w:right="329" w:firstLine="0"/>
        <w:jc w:val="left"/>
        <w:rPr>
          <w:sz w:val="18"/>
        </w:rPr>
      </w:pPr>
      <w:r>
        <w:rPr>
          <w:w w:val="105"/>
          <w:sz w:val="18"/>
        </w:rPr>
        <w:t>Desse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modo,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contém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elementos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básicos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essenciais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fixados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legislação,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descritos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forma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subsidiar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interessados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certame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Licitatório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elaboração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respectivas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propostas.</w:t>
      </w:r>
    </w:p>
    <w:p>
      <w:pPr>
        <w:pStyle w:val="4"/>
        <w:spacing w:before="2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20"/>
        </w:rPr>
        <w:t xml:space="preserve"> </w:t>
      </w:r>
      <w:r>
        <w:t>Q</w:t>
      </w:r>
      <w:r>
        <w:rPr>
          <w:u w:val="single"/>
        </w:rPr>
        <w:t>UARTA</w:t>
      </w:r>
      <w:r>
        <w:rPr>
          <w:spacing w:val="20"/>
          <w:u w:val="single"/>
        </w:rPr>
        <w:t xml:space="preserve"> </w:t>
      </w:r>
      <w:r>
        <w:rPr>
          <w:u w:val="single"/>
        </w:rPr>
        <w:t>-</w:t>
      </w:r>
      <w:r>
        <w:rPr>
          <w:spacing w:val="20"/>
          <w:u w:val="single"/>
        </w:rPr>
        <w:t xml:space="preserve"> </w:t>
      </w:r>
      <w:r>
        <w:rPr>
          <w:u w:val="single"/>
        </w:rPr>
        <w:t>DAS</w:t>
      </w:r>
      <w:r>
        <w:rPr>
          <w:spacing w:val="20"/>
          <w:u w:val="single"/>
        </w:rPr>
        <w:t xml:space="preserve"> </w:t>
      </w:r>
      <w:r>
        <w:rPr>
          <w:u w:val="single"/>
        </w:rPr>
        <w:t>ESPECIFICAÇÕES</w:t>
      </w:r>
      <w:r>
        <w:rPr>
          <w:spacing w:val="20"/>
          <w:u w:val="single"/>
        </w:rPr>
        <w:t xml:space="preserve"> </w:t>
      </w:r>
      <w:r>
        <w:rPr>
          <w:u w:val="single"/>
        </w:rPr>
        <w:t>E</w:t>
      </w:r>
      <w:r>
        <w:rPr>
          <w:spacing w:val="20"/>
        </w:rPr>
        <w:t xml:space="preserve"> </w:t>
      </w:r>
      <w:r>
        <w:t>Q</w:t>
      </w:r>
      <w:r>
        <w:rPr>
          <w:u w:val="single"/>
        </w:rPr>
        <w:t>UANTIDADES</w:t>
      </w:r>
    </w:p>
    <w:p>
      <w:pPr>
        <w:pStyle w:val="8"/>
        <w:numPr>
          <w:ilvl w:val="1"/>
          <w:numId w:val="26"/>
        </w:numPr>
        <w:tabs>
          <w:tab w:val="left" w:pos="484"/>
        </w:tabs>
        <w:spacing w:before="95" w:after="0" w:line="240" w:lineRule="auto"/>
        <w:ind w:left="483" w:right="0" w:hanging="279"/>
        <w:jc w:val="left"/>
        <w:rPr>
          <w:sz w:val="18"/>
        </w:rPr>
      </w:pP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objeto</w:t>
      </w:r>
      <w:r>
        <w:rPr>
          <w:spacing w:val="15"/>
          <w:sz w:val="18"/>
        </w:rPr>
        <w:t xml:space="preserve"> </w:t>
      </w:r>
      <w:r>
        <w:rPr>
          <w:sz w:val="18"/>
        </w:rPr>
        <w:t>deste</w:t>
      </w:r>
      <w:r>
        <w:rPr>
          <w:spacing w:val="15"/>
          <w:sz w:val="18"/>
        </w:rPr>
        <w:t xml:space="preserve"> </w:t>
      </w:r>
      <w:r>
        <w:rPr>
          <w:sz w:val="18"/>
        </w:rPr>
        <w:t>Contrato</w:t>
      </w:r>
      <w:r>
        <w:rPr>
          <w:spacing w:val="16"/>
          <w:sz w:val="18"/>
        </w:rPr>
        <w:t xml:space="preserve"> </w:t>
      </w:r>
      <w:r>
        <w:rPr>
          <w:sz w:val="18"/>
        </w:rPr>
        <w:t>deverá</w:t>
      </w:r>
      <w:r>
        <w:rPr>
          <w:spacing w:val="15"/>
          <w:sz w:val="18"/>
        </w:rPr>
        <w:t xml:space="preserve"> </w:t>
      </w:r>
      <w:r>
        <w:rPr>
          <w:sz w:val="18"/>
        </w:rPr>
        <w:t>ser</w:t>
      </w:r>
      <w:r>
        <w:rPr>
          <w:spacing w:val="15"/>
          <w:sz w:val="18"/>
        </w:rPr>
        <w:t xml:space="preserve"> </w:t>
      </w:r>
      <w:r>
        <w:rPr>
          <w:sz w:val="18"/>
        </w:rPr>
        <w:t>fornecido</w:t>
      </w:r>
      <w:r>
        <w:rPr>
          <w:spacing w:val="16"/>
          <w:sz w:val="18"/>
        </w:rPr>
        <w:t xml:space="preserve"> </w:t>
      </w:r>
      <w:r>
        <w:rPr>
          <w:sz w:val="18"/>
        </w:rPr>
        <w:t>conforme</w:t>
      </w:r>
      <w:r>
        <w:rPr>
          <w:spacing w:val="15"/>
          <w:sz w:val="18"/>
        </w:rPr>
        <w:t xml:space="preserve"> </w:t>
      </w:r>
      <w:r>
        <w:rPr>
          <w:sz w:val="18"/>
        </w:rPr>
        <w:t>especificações</w:t>
      </w:r>
      <w:r>
        <w:rPr>
          <w:spacing w:val="15"/>
          <w:sz w:val="18"/>
        </w:rPr>
        <w:t xml:space="preserve"> </w:t>
      </w:r>
      <w:r>
        <w:rPr>
          <w:sz w:val="18"/>
        </w:rPr>
        <w:t>constantes</w:t>
      </w:r>
      <w:r>
        <w:rPr>
          <w:spacing w:val="15"/>
          <w:sz w:val="18"/>
        </w:rPr>
        <w:t xml:space="preserve"> </w:t>
      </w:r>
      <w:r>
        <w:rPr>
          <w:sz w:val="18"/>
        </w:rPr>
        <w:t>na</w:t>
      </w:r>
      <w:r>
        <w:rPr>
          <w:spacing w:val="16"/>
          <w:sz w:val="18"/>
        </w:rPr>
        <w:t xml:space="preserve"> </w:t>
      </w:r>
      <w:r>
        <w:rPr>
          <w:sz w:val="18"/>
        </w:rPr>
        <w:t>Tabela</w:t>
      </w:r>
      <w:r>
        <w:rPr>
          <w:spacing w:val="15"/>
          <w:sz w:val="18"/>
        </w:rPr>
        <w:t xml:space="preserve"> </w:t>
      </w:r>
      <w:r>
        <w:rPr>
          <w:sz w:val="18"/>
        </w:rPr>
        <w:t>abaixo:</w:t>
      </w: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4"/>
        </w:rPr>
      </w:pPr>
    </w:p>
    <w:tbl>
      <w:tblPr>
        <w:tblStyle w:val="6"/>
        <w:tblW w:w="10550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180"/>
        <w:gridCol w:w="846"/>
        <w:gridCol w:w="800"/>
        <w:gridCol w:w="1159"/>
        <w:gridCol w:w="858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618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ESPECIFICAÇÕES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UND.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QNTD.</w:t>
            </w:r>
          </w:p>
        </w:tc>
        <w:tc>
          <w:tcPr>
            <w:tcW w:w="1159" w:type="dxa"/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858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2" w:right="6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VALOR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4"/>
                <w:w w:val="105"/>
                <w:sz w:val="18"/>
              </w:rPr>
              <w:t>TOTAL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07" w:type="dxa"/>
            <w:tcBorders>
              <w:bottom w:val="nil"/>
            </w:tcBorders>
          </w:tcPr>
          <w:p>
            <w:pPr>
              <w:pStyle w:val="9"/>
              <w:spacing w:before="83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6180" w:type="dxa"/>
            <w:tcBorders>
              <w:bottom w:val="nil"/>
            </w:tcBorders>
          </w:tcPr>
          <w:p>
            <w:pPr>
              <w:pStyle w:val="9"/>
              <w:spacing w:before="83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195/55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R15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9"/>
              <w:spacing w:before="83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9"/>
              <w:spacing w:before="83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858" w:type="dxa"/>
            <w:tcBorders>
              <w:bottom w:val="nil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40"/>
          <w:pgMar w:top="560" w:right="420" w:bottom="280" w:left="560" w:header="720" w:footer="720" w:gutter="0"/>
        </w:sectPr>
      </w:pPr>
    </w:p>
    <w:tbl>
      <w:tblPr>
        <w:tblStyle w:val="6"/>
        <w:tblW w:w="10550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6180"/>
        <w:gridCol w:w="846"/>
        <w:gridCol w:w="800"/>
        <w:gridCol w:w="1159"/>
        <w:gridCol w:w="858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07" w:type="dxa"/>
            <w:tcBorders>
              <w:top w:val="nil"/>
              <w:bottom w:val="single" w:color="2B2B2B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6180" w:type="dxa"/>
            <w:tcBorders>
              <w:top w:val="nil"/>
            </w:tcBorders>
          </w:tcPr>
          <w:p>
            <w:pPr>
              <w:pStyle w:val="9"/>
              <w:spacing w:line="201" w:lineRule="exact"/>
              <w:ind w:left="101"/>
              <w:rPr>
                <w:sz w:val="18"/>
              </w:rPr>
            </w:pPr>
            <w:r>
              <w:rPr>
                <w:sz w:val="18"/>
              </w:rPr>
              <w:t>primeira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(primeira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linha),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certificados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INMETRO.</w:t>
            </w:r>
          </w:p>
        </w:tc>
        <w:tc>
          <w:tcPr>
            <w:tcW w:w="846" w:type="dxa"/>
            <w:tcBorders>
              <w:top w:val="nil"/>
              <w:bottom w:val="single" w:color="2B2B2B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single" w:color="2B2B2B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9" w:type="dxa"/>
            <w:tcBorders>
              <w:top w:val="nil"/>
              <w:bottom w:val="single" w:color="2B2B2B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858" w:type="dxa"/>
            <w:tcBorders>
              <w:top w:val="nil"/>
              <w:bottom w:val="single" w:color="2B2B2B" w:sz="6" w:space="0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  <w:tcBorders>
              <w:top w:val="single" w:color="2B2B2B" w:sz="6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02</w:t>
            </w:r>
          </w:p>
        </w:tc>
        <w:tc>
          <w:tcPr>
            <w:tcW w:w="6180" w:type="dxa"/>
          </w:tcPr>
          <w:p>
            <w:pPr>
              <w:pStyle w:val="9"/>
              <w:spacing w:before="83"/>
              <w:ind w:left="101" w:right="77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215/50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R17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846" w:type="dxa"/>
            <w:tcBorders>
              <w:top w:val="single" w:color="2B2B2B" w:sz="6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75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  <w:tcBorders>
              <w:top w:val="single" w:color="2B2B2B" w:sz="6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1159" w:type="dxa"/>
            <w:tcBorders>
              <w:top w:val="single" w:color="2B2B2B" w:sz="6" w:space="0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color="2B2B2B" w:sz="6" w:space="0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7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03</w:t>
            </w:r>
          </w:p>
        </w:tc>
        <w:tc>
          <w:tcPr>
            <w:tcW w:w="6180" w:type="dxa"/>
          </w:tcPr>
          <w:p>
            <w:pPr>
              <w:pStyle w:val="9"/>
              <w:spacing w:before="83"/>
              <w:ind w:left="101" w:right="77"/>
              <w:rPr>
                <w:sz w:val="18"/>
              </w:rPr>
            </w:pPr>
            <w:r>
              <w:rPr>
                <w:w w:val="105"/>
                <w:sz w:val="18"/>
              </w:rPr>
              <w:t>Pneu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265/70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R16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Novos,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radiais,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câmara,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letras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bandagem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pretas,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primeira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(primeira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linha),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certificados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INMETRO.</w:t>
            </w:r>
          </w:p>
        </w:tc>
        <w:tc>
          <w:tcPr>
            <w:tcW w:w="846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75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Unidade</w:t>
            </w:r>
          </w:p>
        </w:tc>
        <w:tc>
          <w:tcPr>
            <w:tcW w:w="800" w:type="dxa"/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1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858" w:type="dxa"/>
            <w:tcBorders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692" w:type="dxa"/>
            <w:gridSpan w:val="5"/>
            <w:tcBorders>
              <w:bottom w:val="single" w:color="808080" w:sz="12" w:space="0"/>
            </w:tcBorders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</w:p>
        </w:tc>
        <w:tc>
          <w:tcPr>
            <w:tcW w:w="858" w:type="dxa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pStyle w:val="4"/>
        <w:spacing w:before="2"/>
        <w:rPr>
          <w:sz w:val="26"/>
        </w:rPr>
      </w:pPr>
    </w:p>
    <w:p>
      <w:pPr>
        <w:pStyle w:val="8"/>
        <w:numPr>
          <w:ilvl w:val="1"/>
          <w:numId w:val="26"/>
        </w:numPr>
        <w:tabs>
          <w:tab w:val="left" w:pos="484"/>
        </w:tabs>
        <w:spacing w:before="97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Somente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aceitos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novos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matéria-prima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primeiro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uso,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podendo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recapados,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recauchutados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remodelados.</w:t>
      </w:r>
    </w:p>
    <w:p>
      <w:pPr>
        <w:pStyle w:val="8"/>
        <w:numPr>
          <w:ilvl w:val="1"/>
          <w:numId w:val="26"/>
        </w:numPr>
        <w:tabs>
          <w:tab w:val="left" w:pos="498"/>
        </w:tabs>
        <w:spacing w:before="95" w:after="0" w:line="240" w:lineRule="auto"/>
        <w:ind w:left="205" w:right="332" w:firstLine="0"/>
        <w:jc w:val="left"/>
        <w:rPr>
          <w:sz w:val="18"/>
        </w:rPr>
      </w:pPr>
      <w:r>
        <w:rPr>
          <w:w w:val="105"/>
          <w:sz w:val="18"/>
        </w:rPr>
        <w:t>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atender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termos,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diretrizes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critérios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estabelecidos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INMETRO,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impresso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selo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vistoria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INMETRO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garantia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fábrica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pneus.</w:t>
      </w:r>
    </w:p>
    <w:p>
      <w:pPr>
        <w:pStyle w:val="8"/>
        <w:numPr>
          <w:ilvl w:val="1"/>
          <w:numId w:val="26"/>
        </w:numPr>
        <w:tabs>
          <w:tab w:val="left" w:pos="495"/>
        </w:tabs>
        <w:spacing w:before="96" w:after="0" w:line="240" w:lineRule="auto"/>
        <w:ind w:left="205" w:right="332" w:firstLine="0"/>
        <w:jc w:val="left"/>
        <w:rPr>
          <w:sz w:val="18"/>
        </w:rPr>
      </w:pPr>
      <w:r>
        <w:rPr>
          <w:w w:val="105"/>
          <w:sz w:val="18"/>
        </w:rPr>
        <w:t>Os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pneus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deverão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1ª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linha,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01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ano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fabricação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fornecimento,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ter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garantia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mínimo,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48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(quarenta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oito)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meses,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partir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definitivo.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2"/>
        </w:rPr>
        <w:t xml:space="preserve"> </w:t>
      </w:r>
      <w:r>
        <w:t>Q</w:t>
      </w:r>
      <w:r>
        <w:rPr>
          <w:u w:val="single"/>
        </w:rPr>
        <w:t>UINTA</w:t>
      </w:r>
      <w:r>
        <w:rPr>
          <w:spacing w:val="16"/>
          <w:u w:val="single"/>
        </w:rPr>
        <w:t xml:space="preserve"> </w:t>
      </w:r>
      <w:r>
        <w:rPr>
          <w:u w:val="single"/>
        </w:rPr>
        <w:t>-</w:t>
      </w:r>
      <w:r>
        <w:rPr>
          <w:spacing w:val="15"/>
          <w:u w:val="single"/>
        </w:rPr>
        <w:t xml:space="preserve"> </w:t>
      </w:r>
      <w:r>
        <w:rPr>
          <w:u w:val="single"/>
        </w:rPr>
        <w:t>DO</w:t>
      </w:r>
      <w:r>
        <w:rPr>
          <w:spacing w:val="16"/>
          <w:u w:val="single"/>
        </w:rPr>
        <w:t xml:space="preserve"> </w:t>
      </w:r>
      <w:r>
        <w:rPr>
          <w:u w:val="single"/>
        </w:rPr>
        <w:t>LOCAL</w:t>
      </w:r>
      <w:r>
        <w:rPr>
          <w:spacing w:val="16"/>
          <w:u w:val="single"/>
        </w:rPr>
        <w:t xml:space="preserve"> </w:t>
      </w:r>
      <w:r>
        <w:rPr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u w:val="single"/>
        </w:rPr>
        <w:t>HORÁRIO</w:t>
      </w:r>
      <w:r>
        <w:rPr>
          <w:spacing w:val="15"/>
          <w:u w:val="single"/>
        </w:rPr>
        <w:t xml:space="preserve"> </w:t>
      </w:r>
      <w:r>
        <w:rPr>
          <w:u w:val="single"/>
        </w:rPr>
        <w:t>DE</w:t>
      </w:r>
      <w:r>
        <w:rPr>
          <w:spacing w:val="16"/>
          <w:u w:val="single"/>
        </w:rPr>
        <w:t xml:space="preserve"> </w:t>
      </w:r>
      <w:r>
        <w:rPr>
          <w:u w:val="single"/>
        </w:rPr>
        <w:t>ENTREGA</w:t>
      </w:r>
    </w:p>
    <w:p>
      <w:pPr>
        <w:pStyle w:val="8"/>
        <w:numPr>
          <w:ilvl w:val="1"/>
          <w:numId w:val="27"/>
        </w:numPr>
        <w:tabs>
          <w:tab w:val="left" w:pos="484"/>
        </w:tabs>
        <w:spacing w:before="94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horário:</w:t>
      </w:r>
    </w:p>
    <w:p>
      <w:pPr>
        <w:pStyle w:val="4"/>
        <w:spacing w:before="8"/>
        <w:rPr>
          <w:sz w:val="8"/>
        </w:rPr>
      </w:pPr>
    </w:p>
    <w:tbl>
      <w:tblPr>
        <w:tblStyle w:val="6"/>
        <w:tblW w:w="10550" w:type="dxa"/>
        <w:tblInd w:w="142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8"/>
        <w:gridCol w:w="1414"/>
        <w:gridCol w:w="1298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838" w:type="dxa"/>
          </w:tcPr>
          <w:p>
            <w:pPr>
              <w:pStyle w:val="9"/>
              <w:spacing w:before="83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LOCAL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ENTREGA</w:t>
            </w:r>
          </w:p>
        </w:tc>
        <w:tc>
          <w:tcPr>
            <w:tcW w:w="1414" w:type="dxa"/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HORÁRIO</w:t>
            </w:r>
          </w:p>
        </w:tc>
        <w:tc>
          <w:tcPr>
            <w:tcW w:w="1298" w:type="dxa"/>
            <w:tcBorders>
              <w:right w:val="single" w:color="808080" w:sz="12" w:space="0"/>
            </w:tcBorders>
          </w:tcPr>
          <w:p>
            <w:pPr>
              <w:pStyle w:val="9"/>
              <w:spacing w:before="83"/>
              <w:ind w:left="1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TELEFONE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838" w:type="dxa"/>
            <w:tcBorders>
              <w:bottom w:val="single" w:color="808080" w:sz="12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SEÇÃO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ALMOXARIFADO,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localizada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Prédio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Defensoria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Pública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Roraima,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térreo,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Penha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Brasil,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São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Francisco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Vista/RR</w:t>
            </w:r>
          </w:p>
        </w:tc>
        <w:tc>
          <w:tcPr>
            <w:tcW w:w="1414" w:type="dxa"/>
            <w:tcBorders>
              <w:bottom w:val="single" w:color="808080" w:sz="12" w:space="0"/>
            </w:tcBorders>
          </w:tcPr>
          <w:p>
            <w:pPr>
              <w:pStyle w:val="9"/>
              <w:spacing w:before="4"/>
              <w:rPr>
                <w:sz w:val="16"/>
              </w:rPr>
            </w:pPr>
          </w:p>
          <w:p>
            <w:pPr>
              <w:pStyle w:val="9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8h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às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14h,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segunda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sexta</w:t>
            </w:r>
          </w:p>
        </w:tc>
        <w:tc>
          <w:tcPr>
            <w:tcW w:w="1298" w:type="dxa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9"/>
              <w:tabs>
                <w:tab w:val="left" w:pos="874"/>
              </w:tabs>
              <w:spacing w:before="83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Tel.: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(95)</w:t>
            </w:r>
          </w:p>
          <w:p>
            <w:pPr>
              <w:pStyle w:val="9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2121-</w:t>
            </w:r>
          </w:p>
          <w:p>
            <w:pPr>
              <w:pStyle w:val="9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2027/0265</w:t>
            </w:r>
          </w:p>
        </w:tc>
      </w:tr>
    </w:tbl>
    <w:p>
      <w:pPr>
        <w:pStyle w:val="8"/>
        <w:numPr>
          <w:ilvl w:val="1"/>
          <w:numId w:val="27"/>
        </w:numPr>
        <w:tabs>
          <w:tab w:val="left" w:pos="495"/>
        </w:tabs>
        <w:spacing w:before="87" w:after="0" w:line="240" w:lineRule="auto"/>
        <w:ind w:left="205" w:right="324" w:firstLine="0"/>
        <w:jc w:val="left"/>
        <w:rPr>
          <w:sz w:val="18"/>
        </w:rPr>
      </w:pPr>
      <w:r>
        <w:rPr>
          <w:w w:val="105"/>
          <w:sz w:val="18"/>
        </w:rPr>
        <w:t>Havendo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mudança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entrega,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comunicar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endereço,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escrito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antecedência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dias.</w:t>
      </w:r>
    </w:p>
    <w:p>
      <w:pPr>
        <w:pStyle w:val="8"/>
        <w:numPr>
          <w:ilvl w:val="1"/>
          <w:numId w:val="27"/>
        </w:numPr>
        <w:tabs>
          <w:tab w:val="left" w:pos="493"/>
        </w:tabs>
        <w:spacing w:before="96" w:after="0" w:line="240" w:lineRule="auto"/>
        <w:ind w:left="205" w:right="326" w:firstLine="0"/>
        <w:jc w:val="left"/>
        <w:rPr>
          <w:sz w:val="18"/>
        </w:rPr>
      </w:pPr>
      <w:r>
        <w:rPr>
          <w:w w:val="105"/>
          <w:sz w:val="18"/>
        </w:rPr>
        <w:t>Se a data da entrega coincidir com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dia não útil ou em dia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 não haja expediente na DPE/RR,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entrega deverá ser postergada para 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próximo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útil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feita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horário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5.1.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16"/>
          <w:u w:val="single"/>
        </w:rPr>
        <w:t xml:space="preserve"> </w:t>
      </w:r>
      <w:r>
        <w:rPr>
          <w:u w:val="single"/>
        </w:rPr>
        <w:t>SEXTA</w:t>
      </w:r>
      <w:r>
        <w:rPr>
          <w:spacing w:val="17"/>
          <w:u w:val="single"/>
        </w:rPr>
        <w:t xml:space="preserve"> </w:t>
      </w:r>
      <w:r>
        <w:rPr>
          <w:u w:val="single"/>
        </w:rPr>
        <w:t>-</w:t>
      </w:r>
      <w:r>
        <w:rPr>
          <w:spacing w:val="16"/>
          <w:u w:val="single"/>
        </w:rPr>
        <w:t xml:space="preserve"> </w:t>
      </w:r>
      <w:r>
        <w:rPr>
          <w:u w:val="single"/>
        </w:rPr>
        <w:t>DO</w:t>
      </w:r>
      <w:r>
        <w:rPr>
          <w:spacing w:val="17"/>
          <w:u w:val="single"/>
        </w:rPr>
        <w:t xml:space="preserve"> </w:t>
      </w:r>
      <w:r>
        <w:rPr>
          <w:u w:val="single"/>
        </w:rPr>
        <w:t>RECEBIMENTO</w:t>
      </w:r>
    </w:p>
    <w:p>
      <w:pPr>
        <w:pStyle w:val="8"/>
        <w:numPr>
          <w:ilvl w:val="1"/>
          <w:numId w:val="28"/>
        </w:numPr>
        <w:tabs>
          <w:tab w:val="left" w:pos="488"/>
        </w:tabs>
        <w:spacing w:before="94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dará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conformidade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artigo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73,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inciso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II,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alíneas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"a"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"b",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8.666/1993,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Provisório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Definitivo.</w:t>
      </w:r>
    </w:p>
    <w:p>
      <w:pPr>
        <w:pStyle w:val="8"/>
        <w:numPr>
          <w:ilvl w:val="1"/>
          <w:numId w:val="28"/>
        </w:numPr>
        <w:tabs>
          <w:tab w:val="left" w:pos="488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Provisório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(Anexo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II)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TR,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emitido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assinado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falta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deste,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Fiscal Substituto, no ato da entrega dos itens para efeito de posterior verificação da conformidade com a especificação do Termo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aceitação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itens.</w:t>
      </w:r>
    </w:p>
    <w:p>
      <w:pPr>
        <w:pStyle w:val="8"/>
        <w:numPr>
          <w:ilvl w:val="1"/>
          <w:numId w:val="28"/>
        </w:numPr>
        <w:tabs>
          <w:tab w:val="left" w:pos="543"/>
        </w:tabs>
        <w:spacing w:before="98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Caso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constatada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ocorrência  de  vício  do  material,  ou  que  este  esteja  em  desacordo  com  as  especificações  constantes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nos itens 4 deste Contrato, a CONTRATADA será comunicada da ocorrência (Anexo IV) para substituí-lo no prazo máximo de 2 (dois)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corridos,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liberação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Informações,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demonstrar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improcedência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recusa,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corridos.</w:t>
      </w:r>
    </w:p>
    <w:p>
      <w:pPr>
        <w:pStyle w:val="8"/>
        <w:numPr>
          <w:ilvl w:val="1"/>
          <w:numId w:val="28"/>
        </w:numPr>
        <w:tabs>
          <w:tab w:val="left" w:pos="486"/>
        </w:tabs>
        <w:spacing w:before="100" w:after="0" w:line="240" w:lineRule="auto"/>
        <w:ind w:left="205" w:right="322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Definitivo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(Anexo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III)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TR,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emitido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assinado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falta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deste,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Substituto,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verificação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qualidade,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quantidade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especificações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itens,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(dez)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provisório,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importará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aceitação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itens.</w:t>
      </w:r>
    </w:p>
    <w:p>
      <w:pPr>
        <w:pStyle w:val="8"/>
        <w:numPr>
          <w:ilvl w:val="1"/>
          <w:numId w:val="28"/>
        </w:numPr>
        <w:tabs>
          <w:tab w:val="left" w:pos="495"/>
        </w:tabs>
        <w:spacing w:before="98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Os materiais poderão ser rejeitados, no todo ou em parte, quando em desacordo com as especificações constantes neste Contrato e na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proposta, devendo ser substituídos no prazo de 2 (dois) dias corridos, a contar da notificação da CONTRATADA, às suas custas, sem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penalidades.</w:t>
      </w:r>
    </w:p>
    <w:p>
      <w:pPr>
        <w:pStyle w:val="8"/>
        <w:numPr>
          <w:ilvl w:val="1"/>
          <w:numId w:val="28"/>
        </w:numPr>
        <w:tabs>
          <w:tab w:val="left" w:pos="484"/>
        </w:tabs>
        <w:spacing w:before="98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Em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atenção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Portaria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DPG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877,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setembro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2017,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instituiu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utilização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SEI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âmbito da Defensoria Pública do Estado de Roraima, e ao item 9 do presente Termo, com o fim de dar celeridade aos procedimentos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administrativos, todos os Termos constantes neste item, Requisições de Fornecimentos ou outros documentos concernentes à 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Contratual deverão ser assinados tanto pelo CONTRATANTE, quanto pela CONTRATADA, exceto nos casos em que a assinatura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unilateral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seja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suficiente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prosseguimento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processual.</w:t>
      </w:r>
    </w:p>
    <w:p>
      <w:pPr>
        <w:pStyle w:val="4"/>
        <w:spacing w:before="6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4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18"/>
          <w:u w:val="single"/>
        </w:rPr>
        <w:t xml:space="preserve"> </w:t>
      </w:r>
      <w:r>
        <w:rPr>
          <w:u w:val="single"/>
        </w:rPr>
        <w:t>-</w:t>
      </w:r>
      <w:r>
        <w:rPr>
          <w:spacing w:val="18"/>
          <w:u w:val="single"/>
        </w:rPr>
        <w:t xml:space="preserve"> </w:t>
      </w:r>
      <w:r>
        <w:rPr>
          <w:u w:val="single"/>
        </w:rPr>
        <w:t>DAS</w:t>
      </w:r>
      <w:r>
        <w:rPr>
          <w:spacing w:val="19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18"/>
          <w:u w:val="single"/>
        </w:rPr>
        <w:t xml:space="preserve"> </w:t>
      </w:r>
      <w:r>
        <w:rPr>
          <w:u w:val="single"/>
        </w:rPr>
        <w:t>DA</w:t>
      </w:r>
      <w:r>
        <w:rPr>
          <w:spacing w:val="18"/>
          <w:u w:val="single"/>
        </w:rPr>
        <w:t xml:space="preserve"> </w:t>
      </w:r>
      <w:r>
        <w:rPr>
          <w:u w:val="single"/>
        </w:rPr>
        <w:t>CONTRATADA</w:t>
      </w:r>
    </w:p>
    <w:p>
      <w:pPr>
        <w:pStyle w:val="8"/>
        <w:numPr>
          <w:ilvl w:val="1"/>
          <w:numId w:val="29"/>
        </w:numPr>
        <w:tabs>
          <w:tab w:val="left" w:pos="531"/>
        </w:tabs>
        <w:spacing w:before="94" w:after="0" w:line="240" w:lineRule="auto"/>
        <w:ind w:left="530" w:right="0" w:hanging="326"/>
        <w:jc w:val="left"/>
        <w:rPr>
          <w:sz w:val="18"/>
        </w:rPr>
      </w:pP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CONTRATADA</w:t>
      </w:r>
      <w:r>
        <w:rPr>
          <w:spacing w:val="8"/>
          <w:sz w:val="18"/>
        </w:rPr>
        <w:t xml:space="preserve"> </w:t>
      </w:r>
      <w:r>
        <w:rPr>
          <w:sz w:val="18"/>
        </w:rPr>
        <w:t>obriga-se</w:t>
      </w:r>
      <w:r>
        <w:rPr>
          <w:spacing w:val="8"/>
          <w:sz w:val="18"/>
        </w:rPr>
        <w:t xml:space="preserve"> </w:t>
      </w:r>
      <w:r>
        <w:rPr>
          <w:sz w:val="18"/>
        </w:rPr>
        <w:t>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29"/>
        </w:numPr>
        <w:tabs>
          <w:tab w:val="left" w:pos="670"/>
        </w:tabs>
        <w:spacing w:before="0" w:after="0" w:line="240" w:lineRule="auto"/>
        <w:ind w:left="669" w:right="326" w:hanging="267"/>
        <w:jc w:val="both"/>
        <w:rPr>
          <w:sz w:val="18"/>
        </w:rPr>
      </w:pPr>
      <w:r>
        <w:rPr>
          <w:w w:val="105"/>
          <w:sz w:val="18"/>
        </w:rPr>
        <w:t>Fornecer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produto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máximo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corridos,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disponibilização, via SEI, do Contrato, podendo este prazo ser prorrogado uma única vez e por 15 (quinze) dias corridos, após 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apresentação da justificativa plausível, mediante comprovação dos fatos que deram causa ao atraso, a qual será analisada 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competente;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100" w:after="0" w:line="240" w:lineRule="auto"/>
        <w:ind w:left="669" w:right="0" w:hanging="279"/>
        <w:jc w:val="both"/>
        <w:rPr>
          <w:sz w:val="18"/>
        </w:rPr>
      </w:pPr>
      <w:r>
        <w:rPr>
          <w:sz w:val="18"/>
        </w:rPr>
        <w:t>Entregar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quantitativo</w:t>
      </w:r>
      <w:r>
        <w:rPr>
          <w:spacing w:val="13"/>
          <w:sz w:val="18"/>
        </w:rPr>
        <w:t xml:space="preserve"> </w:t>
      </w:r>
      <w:r>
        <w:rPr>
          <w:sz w:val="18"/>
        </w:rPr>
        <w:t>licitado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endereço</w:t>
      </w:r>
      <w:r>
        <w:rPr>
          <w:spacing w:val="13"/>
          <w:sz w:val="18"/>
        </w:rPr>
        <w:t xml:space="preserve"> </w:t>
      </w:r>
      <w:r>
        <w:rPr>
          <w:sz w:val="18"/>
        </w:rPr>
        <w:t>constante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item</w:t>
      </w:r>
      <w:r>
        <w:rPr>
          <w:spacing w:val="13"/>
          <w:sz w:val="18"/>
        </w:rPr>
        <w:t xml:space="preserve"> </w:t>
      </w:r>
      <w:r>
        <w:rPr>
          <w:sz w:val="18"/>
        </w:rPr>
        <w:t>5.1</w:t>
      </w:r>
      <w:r>
        <w:rPr>
          <w:spacing w:val="12"/>
          <w:sz w:val="18"/>
        </w:rPr>
        <w:t xml:space="preserve"> </w:t>
      </w:r>
      <w:r>
        <w:rPr>
          <w:sz w:val="18"/>
        </w:rPr>
        <w:t>deste</w:t>
      </w:r>
      <w:r>
        <w:rPr>
          <w:spacing w:val="13"/>
          <w:sz w:val="18"/>
        </w:rPr>
        <w:t xml:space="preserve"> </w:t>
      </w:r>
      <w:r>
        <w:rPr>
          <w:sz w:val="18"/>
        </w:rPr>
        <w:t>Contrato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Termo</w:t>
      </w:r>
      <w:r>
        <w:rPr>
          <w:spacing w:val="12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Referência;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5" w:after="0" w:line="240" w:lineRule="auto"/>
        <w:ind w:left="669" w:right="330" w:hanging="267"/>
        <w:jc w:val="both"/>
        <w:rPr>
          <w:sz w:val="18"/>
        </w:rPr>
      </w:pPr>
      <w:r>
        <w:rPr>
          <w:w w:val="105"/>
          <w:sz w:val="18"/>
        </w:rPr>
        <w:t>Arcar com todas as despesas decorrentes do fornecimento do objeto do presente ajuste, tais como impostos, frete, taxas, seguros,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materiais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incidentes,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enfim,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tudo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entrega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produto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DPE/RR;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6" w:after="0" w:line="240" w:lineRule="auto"/>
        <w:ind w:left="669" w:right="323" w:hanging="279"/>
        <w:jc w:val="both"/>
        <w:rPr>
          <w:sz w:val="18"/>
        </w:rPr>
      </w:pPr>
      <w:r>
        <w:rPr>
          <w:w w:val="105"/>
          <w:sz w:val="18"/>
        </w:rPr>
        <w:t>Credenciar preposto para representá-la junto a DPE/RR, durante a execução do Contrato, com a incumbência de resolver todos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assuntos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relativos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540" w:right="420" w:bottom="280" w:left="560" w:header="720" w:footer="720" w:gutter="0"/>
        </w:sectPr>
      </w:pPr>
    </w:p>
    <w:p>
      <w:pPr>
        <w:pStyle w:val="8"/>
        <w:numPr>
          <w:ilvl w:val="2"/>
          <w:numId w:val="29"/>
        </w:numPr>
        <w:tabs>
          <w:tab w:val="left" w:pos="670"/>
        </w:tabs>
        <w:spacing w:before="76" w:after="0" w:line="240" w:lineRule="auto"/>
        <w:ind w:left="669" w:right="324" w:hanging="267"/>
        <w:jc w:val="both"/>
        <w:rPr>
          <w:sz w:val="18"/>
        </w:rPr>
      </w:pPr>
      <w:r>
        <w:rPr>
          <w:w w:val="105"/>
          <w:sz w:val="18"/>
        </w:rPr>
        <w:t>Responsabilizar-se por todas as despesas diretas ou indiretas, tais como: salários, transportes, encargos sociais, fiscais, trabalhistas,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previdenciários e de ordem de classe, indenizações e quaisquer outras que forem devidas aos seus empregados no desempenho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entrega do objeto deste Contrato e no Termo de Referência, ficando a DPE/RR isenta de qualquer vínculo empregatício com 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mesmos;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9" w:after="0" w:line="240" w:lineRule="auto"/>
        <w:ind w:left="669" w:right="326" w:hanging="244"/>
        <w:jc w:val="both"/>
        <w:rPr>
          <w:sz w:val="18"/>
        </w:rPr>
      </w:pPr>
      <w:r>
        <w:rPr>
          <w:w w:val="105"/>
          <w:sz w:val="18"/>
        </w:rPr>
        <w:t>Responsabilizar-se por quaisquer danos pessoais ou materiais causados por seus empregados e acidentes causados a terceiros, bem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como pelo pagamento de salários, encargos sociais e trabalhistas, tributos e demais despesas eventuais, decorrentes do objeto deste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apresentada;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8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Manter,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fornecimento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habilitação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qualificação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exigidas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licitação;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5" w:after="0" w:line="240" w:lineRule="auto"/>
        <w:ind w:left="669" w:right="326" w:hanging="279"/>
        <w:jc w:val="left"/>
        <w:rPr>
          <w:sz w:val="18"/>
        </w:rPr>
      </w:pPr>
      <w:r>
        <w:rPr>
          <w:w w:val="105"/>
          <w:sz w:val="18"/>
        </w:rPr>
        <w:t>Abster-se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iniciativas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impliquem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ônus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DPE/RR,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previstos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instrumento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expressamente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autorizados;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6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Apresentar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procuração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o(s)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titular(es)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venha(m)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proposta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4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Emitir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apresentar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relatório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fiscalização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requeira;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Responsabilizar-se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pessoais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materiais,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decorrente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dolo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culpa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empregados;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4" w:after="0" w:line="240" w:lineRule="auto"/>
        <w:ind w:left="669" w:right="0" w:hanging="233"/>
        <w:jc w:val="left"/>
        <w:rPr>
          <w:sz w:val="18"/>
        </w:rPr>
      </w:pPr>
      <w:r>
        <w:rPr>
          <w:w w:val="105"/>
          <w:sz w:val="18"/>
        </w:rPr>
        <w:t>Sujeitar-se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fiscalização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Defensoria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Pública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Estado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Roraima,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cumprimento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5" w:after="0" w:line="240" w:lineRule="auto"/>
        <w:ind w:left="669" w:right="0" w:hanging="326"/>
        <w:jc w:val="left"/>
        <w:rPr>
          <w:sz w:val="18"/>
        </w:rPr>
      </w:pPr>
      <w:r>
        <w:rPr>
          <w:w w:val="105"/>
          <w:sz w:val="18"/>
        </w:rPr>
        <w:t>Exercer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demais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obrigações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4" w:after="0" w:line="240" w:lineRule="auto"/>
        <w:ind w:left="669" w:right="328" w:hanging="279"/>
        <w:jc w:val="both"/>
        <w:rPr>
          <w:sz w:val="18"/>
        </w:rPr>
      </w:pPr>
      <w:r>
        <w:rPr>
          <w:w w:val="105"/>
          <w:sz w:val="18"/>
        </w:rPr>
        <w:t>Responsabilizar-se pelos vícios e danos decorrentes do objeto, de acordo com os artigos 12 ,13 e 17 a 27, do Código de Defesa 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Consumidor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8.078,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1990);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6" w:after="0" w:line="240" w:lineRule="auto"/>
        <w:ind w:left="669" w:right="323" w:hanging="279"/>
        <w:jc w:val="both"/>
        <w:rPr>
          <w:sz w:val="18"/>
        </w:rPr>
      </w:pPr>
      <w:r>
        <w:rPr>
          <w:sz w:val="18"/>
        </w:rPr>
        <w:t>Substituir, reparar ou corrigir, às suas expensas, no prazo fixado na Comunicação de Ocorrência constante no Anexo IV, o objeto com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avarias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defeitos;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7" w:after="0" w:line="240" w:lineRule="auto"/>
        <w:ind w:left="669" w:right="324" w:hanging="279"/>
        <w:jc w:val="both"/>
        <w:rPr>
          <w:sz w:val="18"/>
        </w:rPr>
      </w:pPr>
      <w:r>
        <w:rPr>
          <w:w w:val="105"/>
          <w:sz w:val="18"/>
        </w:rPr>
        <w:t>Credenciar Preposto, aceito pela CONTRATANTE, com o qual manterá contato durante o período de vigência do Contrato, 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representá-lo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administrativamente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qual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(Anexo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constar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CPF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identidade,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além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relacionados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qualificação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profissional,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número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telefônico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endereço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e-mail;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</w:p>
    <w:p>
      <w:pPr>
        <w:pStyle w:val="8"/>
        <w:numPr>
          <w:ilvl w:val="2"/>
          <w:numId w:val="29"/>
        </w:numPr>
        <w:tabs>
          <w:tab w:val="left" w:pos="670"/>
        </w:tabs>
        <w:spacing w:before="99" w:after="0" w:line="240" w:lineRule="auto"/>
        <w:ind w:left="669" w:right="329" w:hanging="279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preposto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receber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documentos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esclarecer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questões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relacionadas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faturas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outras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questões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referentes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objeto.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1"/>
          <w:numId w:val="30"/>
        </w:numPr>
        <w:tabs>
          <w:tab w:val="left" w:pos="484"/>
        </w:tabs>
        <w:spacing w:before="0" w:after="0" w:line="240" w:lineRule="auto"/>
        <w:ind w:left="483" w:right="0" w:hanging="279"/>
        <w:jc w:val="left"/>
        <w:rPr>
          <w:sz w:val="18"/>
        </w:rPr>
      </w:pPr>
      <w:r>
        <w:rPr>
          <w:w w:val="105"/>
          <w:sz w:val="18"/>
        </w:rPr>
        <w:t>São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expressamente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vedadas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Contratada: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30"/>
        </w:numPr>
        <w:tabs>
          <w:tab w:val="left" w:pos="670"/>
        </w:tabs>
        <w:spacing w:before="1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veiculação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publicidade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acerca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contratação,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houver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autorização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Contratante;</w:t>
      </w:r>
    </w:p>
    <w:p>
      <w:pPr>
        <w:pStyle w:val="8"/>
        <w:numPr>
          <w:ilvl w:val="2"/>
          <w:numId w:val="30"/>
        </w:numPr>
        <w:tabs>
          <w:tab w:val="left" w:pos="670"/>
        </w:tabs>
        <w:spacing w:before="94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subcontratação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total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parcial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prestação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ela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adjudicados;</w:t>
      </w:r>
    </w:p>
    <w:p>
      <w:pPr>
        <w:pStyle w:val="8"/>
        <w:numPr>
          <w:ilvl w:val="2"/>
          <w:numId w:val="30"/>
        </w:numPr>
        <w:tabs>
          <w:tab w:val="left" w:pos="670"/>
        </w:tabs>
        <w:spacing w:before="95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servidor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pertencente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quadro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pessoal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vigência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Contrato.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1"/>
          <w:u w:val="single"/>
        </w:rPr>
        <w:t xml:space="preserve"> </w:t>
      </w:r>
      <w:r>
        <w:rPr>
          <w:u w:val="single"/>
        </w:rPr>
        <w:t>OITAVA-</w:t>
      </w:r>
      <w:r>
        <w:rPr>
          <w:spacing w:val="11"/>
          <w:u w:val="single"/>
        </w:rPr>
        <w:t xml:space="preserve"> </w:t>
      </w:r>
      <w:r>
        <w:rPr>
          <w:u w:val="single"/>
        </w:rPr>
        <w:t>DAS</w:t>
      </w:r>
      <w:r>
        <w:rPr>
          <w:spacing w:val="11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11"/>
          <w:u w:val="single"/>
        </w:rPr>
        <w:t xml:space="preserve"> </w:t>
      </w:r>
      <w:r>
        <w:rPr>
          <w:u w:val="single"/>
        </w:rPr>
        <w:t>DA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8"/>
        <w:numPr>
          <w:ilvl w:val="1"/>
          <w:numId w:val="31"/>
        </w:numPr>
        <w:tabs>
          <w:tab w:val="left" w:pos="520"/>
        </w:tabs>
        <w:spacing w:before="95" w:after="0" w:line="240" w:lineRule="auto"/>
        <w:ind w:left="519" w:right="0" w:hanging="315"/>
        <w:jc w:val="left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CONTRATANTE</w:t>
      </w:r>
      <w:r>
        <w:rPr>
          <w:spacing w:val="9"/>
          <w:sz w:val="18"/>
        </w:rPr>
        <w:t xml:space="preserve"> </w:t>
      </w:r>
      <w:r>
        <w:rPr>
          <w:sz w:val="18"/>
        </w:rPr>
        <w:t>obriga-se</w:t>
      </w:r>
      <w:r>
        <w:rPr>
          <w:spacing w:val="9"/>
          <w:sz w:val="18"/>
        </w:rPr>
        <w:t xml:space="preserve"> </w:t>
      </w:r>
      <w:r>
        <w:rPr>
          <w:sz w:val="18"/>
        </w:rPr>
        <w:t>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31"/>
        </w:numPr>
        <w:tabs>
          <w:tab w:val="left" w:pos="670"/>
        </w:tabs>
        <w:spacing w:before="0" w:after="0" w:line="240" w:lineRule="auto"/>
        <w:ind w:left="669" w:right="324" w:hanging="267"/>
        <w:jc w:val="left"/>
        <w:rPr>
          <w:sz w:val="18"/>
        </w:rPr>
      </w:pPr>
      <w:r>
        <w:rPr>
          <w:w w:val="105"/>
          <w:sz w:val="18"/>
        </w:rPr>
        <w:t>Efetuar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bancaria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creditada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recebimento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definitivo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Referência,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deduzidas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multas,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houver;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6" w:after="0" w:line="240" w:lineRule="auto"/>
        <w:ind w:left="669" w:right="328" w:hanging="279"/>
        <w:jc w:val="left"/>
        <w:rPr>
          <w:sz w:val="18"/>
        </w:rPr>
      </w:pPr>
      <w:r>
        <w:rPr>
          <w:w w:val="105"/>
          <w:sz w:val="18"/>
        </w:rPr>
        <w:t>Proporcionar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condições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possa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desempenhar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atividades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normas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estabelecidas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proposta;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6" w:after="0" w:line="240" w:lineRule="auto"/>
        <w:ind w:left="669" w:right="333" w:hanging="267"/>
        <w:jc w:val="left"/>
        <w:rPr>
          <w:sz w:val="18"/>
        </w:rPr>
      </w:pPr>
      <w:r>
        <w:rPr>
          <w:w w:val="105"/>
          <w:sz w:val="18"/>
        </w:rPr>
        <w:t>Exercer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fiscalização,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coordenação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servidor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especialmente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designado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fim,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independentemente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controle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exercidos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diretamente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Contratada;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7" w:after="0" w:line="240" w:lineRule="auto"/>
        <w:ind w:left="669" w:right="329" w:hanging="279"/>
        <w:jc w:val="left"/>
        <w:rPr>
          <w:sz w:val="18"/>
        </w:rPr>
      </w:pPr>
      <w:r>
        <w:rPr>
          <w:w w:val="105"/>
          <w:sz w:val="18"/>
        </w:rPr>
        <w:t>Comunicar,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escrito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Anexo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IV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Termo,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ocorrência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relacionada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predeterminando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resolução;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6" w:after="0" w:line="240" w:lineRule="auto"/>
        <w:ind w:left="669" w:right="331" w:hanging="267"/>
        <w:jc w:val="left"/>
        <w:rPr>
          <w:sz w:val="18"/>
        </w:rPr>
      </w:pPr>
      <w:r>
        <w:rPr>
          <w:w w:val="105"/>
          <w:sz w:val="18"/>
        </w:rPr>
        <w:t>Receber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objeto,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responsável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acompanhamento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conjuntamente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emitir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comprove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entrega;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6" w:after="0" w:line="240" w:lineRule="auto"/>
        <w:ind w:left="669" w:right="0" w:hanging="245"/>
        <w:jc w:val="left"/>
        <w:rPr>
          <w:sz w:val="18"/>
        </w:rPr>
      </w:pPr>
      <w:r>
        <w:rPr>
          <w:w w:val="105"/>
          <w:sz w:val="18"/>
        </w:rPr>
        <w:t>Notificar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escrito,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caso,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eventuais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penalidades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Contrato;</w:t>
      </w:r>
    </w:p>
    <w:p>
      <w:pPr>
        <w:pStyle w:val="8"/>
        <w:numPr>
          <w:ilvl w:val="2"/>
          <w:numId w:val="31"/>
        </w:numPr>
        <w:tabs>
          <w:tab w:val="left" w:pos="670"/>
        </w:tabs>
        <w:spacing w:before="95" w:after="0" w:line="240" w:lineRule="auto"/>
        <w:ind w:left="669" w:right="323" w:hanging="279"/>
        <w:jc w:val="left"/>
        <w:rPr>
          <w:sz w:val="18"/>
        </w:rPr>
      </w:pPr>
      <w:r>
        <w:rPr>
          <w:w w:val="105"/>
          <w:sz w:val="18"/>
        </w:rPr>
        <w:t>Notificar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escrito,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imperfeições,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falhas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irregularidades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constatadas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recebidos,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sejam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adotadas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corretivas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necessárias.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7"/>
          <w:u w:val="single"/>
        </w:rPr>
        <w:t xml:space="preserve"> </w:t>
      </w:r>
      <w:r>
        <w:rPr>
          <w:u w:val="single"/>
        </w:rPr>
        <w:t>NONA</w:t>
      </w:r>
      <w:r>
        <w:rPr>
          <w:spacing w:val="17"/>
          <w:u w:val="single"/>
        </w:rPr>
        <w:t xml:space="preserve"> </w:t>
      </w:r>
      <w:r>
        <w:rPr>
          <w:u w:val="single"/>
        </w:rPr>
        <w:t>-</w:t>
      </w:r>
      <w:r>
        <w:rPr>
          <w:spacing w:val="17"/>
          <w:u w:val="single"/>
        </w:rPr>
        <w:t xml:space="preserve"> </w:t>
      </w:r>
      <w:r>
        <w:rPr>
          <w:u w:val="single"/>
        </w:rPr>
        <w:t>DA</w:t>
      </w:r>
      <w:r>
        <w:rPr>
          <w:spacing w:val="17"/>
          <w:u w:val="single"/>
        </w:rPr>
        <w:t xml:space="preserve"> </w:t>
      </w:r>
      <w:r>
        <w:rPr>
          <w:u w:val="single"/>
        </w:rPr>
        <w:t>COMUNICAÇÃO</w:t>
      </w:r>
      <w:r>
        <w:rPr>
          <w:spacing w:val="17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7"/>
          <w:u w:val="single"/>
        </w:rPr>
        <w:t xml:space="preserve"> </w:t>
      </w:r>
      <w:r>
        <w:rPr>
          <w:u w:val="single"/>
        </w:rPr>
        <w:t>CONTRATADA</w:t>
      </w:r>
      <w:r>
        <w:rPr>
          <w:spacing w:val="17"/>
          <w:u w:val="single"/>
        </w:rPr>
        <w:t xml:space="preserve"> </w:t>
      </w:r>
      <w:r>
        <w:rPr>
          <w:u w:val="single"/>
        </w:rPr>
        <w:t>E</w:t>
      </w:r>
      <w:r>
        <w:rPr>
          <w:spacing w:val="17"/>
          <w:u w:val="single"/>
        </w:rPr>
        <w:t xml:space="preserve"> </w:t>
      </w:r>
      <w:r>
        <w:rPr>
          <w:u w:val="single"/>
        </w:rPr>
        <w:t>CONTRATANTE</w:t>
      </w:r>
    </w:p>
    <w:p>
      <w:pPr>
        <w:pStyle w:val="8"/>
        <w:numPr>
          <w:ilvl w:val="1"/>
          <w:numId w:val="32"/>
        </w:numPr>
        <w:tabs>
          <w:tab w:val="left" w:pos="485"/>
        </w:tabs>
        <w:spacing w:before="95" w:after="0" w:line="240" w:lineRule="auto"/>
        <w:ind w:left="205" w:right="325" w:firstLine="0"/>
        <w:jc w:val="both"/>
        <w:rPr>
          <w:sz w:val="18"/>
        </w:rPr>
      </w:pPr>
      <w:r>
        <w:rPr>
          <w:sz w:val="18"/>
        </w:rPr>
        <w:t>Após a comunicação da homologação do certame, a CONTRATADA deverá providenciar, no prazo de 2 (dois) dias úteis, solicitação de</w:t>
      </w:r>
      <w:r>
        <w:rPr>
          <w:spacing w:val="1"/>
          <w:sz w:val="18"/>
        </w:rPr>
        <w:t xml:space="preserve"> </w:t>
      </w:r>
      <w:r>
        <w:rPr>
          <w:w w:val="105"/>
          <w:sz w:val="18"/>
        </w:rPr>
        <w:t>credenciamento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usuário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externo,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Eletrônico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SEI,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instituído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Portaria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DPG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877,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1º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setembro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2017.</w:t>
      </w:r>
    </w:p>
    <w:p>
      <w:pPr>
        <w:pStyle w:val="8"/>
        <w:numPr>
          <w:ilvl w:val="2"/>
          <w:numId w:val="32"/>
        </w:numPr>
        <w:tabs>
          <w:tab w:val="left" w:pos="790"/>
        </w:tabs>
        <w:spacing w:before="97" w:after="0" w:line="240" w:lineRule="auto"/>
        <w:ind w:left="205" w:right="325" w:firstLine="0"/>
        <w:jc w:val="both"/>
        <w:rPr>
          <w:sz w:val="18"/>
        </w:rPr>
      </w:pPr>
      <w:r>
        <w:fldChar w:fldCharType="begin"/>
      </w:r>
      <w:r>
        <w:instrText xml:space="preserve"> HYPERLINK "https://sei.rr.def.br/sei/controlador_externo.php?acao=usuario_externo_logar&amp;id_orgao_acesso_externo=0" \h </w:instrText>
      </w:r>
      <w:r>
        <w:fldChar w:fldCharType="separate"/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solicitação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credenciamento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realizada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sítio</w:t>
      </w:r>
      <w:r>
        <w:rPr>
          <w:color w:val="541A8B"/>
          <w:spacing w:val="1"/>
          <w:w w:val="105"/>
          <w:sz w:val="18"/>
        </w:rPr>
        <w:t xml:space="preserve"> </w:t>
      </w:r>
      <w:r>
        <w:rPr>
          <w:color w:val="541A8B"/>
          <w:w w:val="105"/>
          <w:sz w:val="18"/>
          <w:u w:val="single" w:color="541A8B"/>
        </w:rPr>
        <w:t>https://sei.rr.def.br/sei/controlador_externo.php?</w:t>
      </w:r>
      <w:r>
        <w:rPr>
          <w:color w:val="541A8B"/>
          <w:spacing w:val="1"/>
          <w:w w:val="105"/>
          <w:sz w:val="18"/>
        </w:rPr>
        <w:t xml:space="preserve"> </w:t>
      </w:r>
      <w:r>
        <w:rPr>
          <w:color w:val="541A8B"/>
          <w:w w:val="105"/>
          <w:sz w:val="18"/>
          <w:u w:val="single" w:color="541A8B"/>
        </w:rPr>
        <w:t>acao=usuario_externo_lo</w:t>
      </w:r>
      <w:r>
        <w:rPr>
          <w:color w:val="541A8B"/>
          <w:w w:val="105"/>
          <w:sz w:val="18"/>
        </w:rPr>
        <w:t>g</w:t>
      </w:r>
      <w:r>
        <w:rPr>
          <w:color w:val="541A8B"/>
          <w:w w:val="105"/>
          <w:sz w:val="18"/>
          <w:u w:val="single" w:color="541A8B"/>
        </w:rPr>
        <w:t>ar&amp;id_or</w:t>
      </w:r>
      <w:r>
        <w:rPr>
          <w:color w:val="541A8B"/>
          <w:w w:val="105"/>
          <w:sz w:val="18"/>
        </w:rPr>
        <w:t>g</w:t>
      </w:r>
      <w:r>
        <w:rPr>
          <w:color w:val="541A8B"/>
          <w:w w:val="105"/>
          <w:sz w:val="18"/>
          <w:u w:val="single" w:color="541A8B"/>
        </w:rPr>
        <w:t>ao_acesso_externo=0</w:t>
      </w:r>
      <w:r>
        <w:rPr>
          <w:w w:val="105"/>
          <w:sz w:val="18"/>
        </w:rPr>
        <w:t>.</w:t>
      </w:r>
      <w:r>
        <w:rPr>
          <w:w w:val="105"/>
          <w:sz w:val="18"/>
        </w:rPr>
        <w:fldChar w:fldCharType="end"/>
      </w:r>
    </w:p>
    <w:p>
      <w:pPr>
        <w:pStyle w:val="8"/>
        <w:numPr>
          <w:ilvl w:val="2"/>
          <w:numId w:val="32"/>
        </w:numPr>
        <w:tabs>
          <w:tab w:val="left" w:pos="652"/>
        </w:tabs>
        <w:spacing w:before="97" w:after="0" w:line="240" w:lineRule="auto"/>
        <w:ind w:left="205" w:right="330" w:firstLine="0"/>
        <w:jc w:val="both"/>
        <w:rPr>
          <w:sz w:val="18"/>
        </w:rPr>
      </w:pPr>
      <w:r>
        <w:rPr>
          <w:w w:val="105"/>
          <w:sz w:val="18"/>
        </w:rPr>
        <w:t>A não solicitação de credenciamento dentro do prazo estabelecido poderá ocasionar na aplicação das Sanções Administrativas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Referência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instrumento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contratual.</w:t>
      </w:r>
    </w:p>
    <w:p>
      <w:pPr>
        <w:pStyle w:val="8"/>
        <w:numPr>
          <w:ilvl w:val="2"/>
          <w:numId w:val="32"/>
        </w:numPr>
        <w:tabs>
          <w:tab w:val="left" w:pos="623"/>
        </w:tabs>
        <w:spacing w:before="96" w:after="0" w:line="240" w:lineRule="auto"/>
        <w:ind w:left="622" w:right="0" w:hanging="418"/>
        <w:jc w:val="both"/>
        <w:rPr>
          <w:sz w:val="18"/>
        </w:rPr>
      </w:pP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CONTRATADA</w:t>
      </w:r>
      <w:r>
        <w:rPr>
          <w:spacing w:val="13"/>
          <w:sz w:val="18"/>
        </w:rPr>
        <w:t xml:space="preserve"> </w:t>
      </w:r>
      <w:r>
        <w:rPr>
          <w:sz w:val="18"/>
        </w:rPr>
        <w:t>deverá</w:t>
      </w:r>
      <w:r>
        <w:rPr>
          <w:spacing w:val="12"/>
          <w:sz w:val="18"/>
        </w:rPr>
        <w:t xml:space="preserve"> </w:t>
      </w:r>
      <w:r>
        <w:rPr>
          <w:sz w:val="18"/>
        </w:rPr>
        <w:t>manter</w:t>
      </w:r>
      <w:r>
        <w:rPr>
          <w:spacing w:val="13"/>
          <w:sz w:val="18"/>
        </w:rPr>
        <w:t xml:space="preserve"> </w:t>
      </w:r>
      <w:r>
        <w:rPr>
          <w:sz w:val="18"/>
        </w:rPr>
        <w:t>atualizado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seu</w:t>
      </w:r>
      <w:r>
        <w:rPr>
          <w:spacing w:val="13"/>
          <w:sz w:val="18"/>
        </w:rPr>
        <w:t xml:space="preserve"> </w:t>
      </w:r>
      <w:r>
        <w:rPr>
          <w:sz w:val="18"/>
        </w:rPr>
        <w:t>cadastro</w:t>
      </w:r>
      <w:r>
        <w:rPr>
          <w:spacing w:val="13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Sistema</w:t>
      </w:r>
      <w:r>
        <w:rPr>
          <w:spacing w:val="13"/>
          <w:sz w:val="18"/>
        </w:rPr>
        <w:t xml:space="preserve"> </w:t>
      </w:r>
      <w:r>
        <w:rPr>
          <w:sz w:val="18"/>
        </w:rPr>
        <w:t>Eletrônico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13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SEI.</w:t>
      </w:r>
    </w:p>
    <w:p>
      <w:pPr>
        <w:pStyle w:val="8"/>
        <w:numPr>
          <w:ilvl w:val="1"/>
          <w:numId w:val="32"/>
        </w:numPr>
        <w:tabs>
          <w:tab w:val="left" w:pos="516"/>
        </w:tabs>
        <w:spacing w:before="94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O endereço de e-mail do representante legal da CONTRATADA para fins de recebimento de notificação e demais comunicações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inerentes à execução do Contrato deverá ser informado na proposta, devendo ser o mesmo a ser cadastrado no Sistema Eletrônico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SEI.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1"/>
          <w:numId w:val="32"/>
        </w:numPr>
        <w:tabs>
          <w:tab w:val="left" w:pos="503"/>
        </w:tabs>
        <w:spacing w:before="76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A adoção de comunicações digitais é o resultado da implantação do Sistema Eletrônico de Informações – SEI. Assim, os processos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administrativos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tramitam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sob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tutela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sistema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computacional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dispensam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utilização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físico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papel.</w:t>
      </w:r>
    </w:p>
    <w:p>
      <w:pPr>
        <w:pStyle w:val="8"/>
        <w:numPr>
          <w:ilvl w:val="1"/>
          <w:numId w:val="32"/>
        </w:numPr>
        <w:tabs>
          <w:tab w:val="left" w:pos="490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manter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Preposto,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aceito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pelo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durante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período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vigência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representá-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lo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administrativamente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qual deverá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declaração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deverá constar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nome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completo,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nº do CPF e do documento de identidade, além dos dados relacionados à sua qualificação profissional, bem como número telefônico 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contato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endereço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e-mail.</w:t>
      </w:r>
    </w:p>
    <w:p>
      <w:pPr>
        <w:pStyle w:val="4"/>
        <w:spacing w:before="5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21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22"/>
          <w:u w:val="single"/>
        </w:rPr>
        <w:t xml:space="preserve"> </w:t>
      </w:r>
      <w:r>
        <w:rPr>
          <w:u w:val="single"/>
        </w:rPr>
        <w:t>-</w:t>
      </w:r>
      <w:r>
        <w:rPr>
          <w:spacing w:val="21"/>
          <w:u w:val="single"/>
        </w:rPr>
        <w:t xml:space="preserve"> </w:t>
      </w:r>
      <w:r>
        <w:rPr>
          <w:u w:val="single"/>
        </w:rPr>
        <w:t>DA</w:t>
      </w:r>
      <w:r>
        <w:rPr>
          <w:spacing w:val="22"/>
          <w:u w:val="single"/>
        </w:rPr>
        <w:t xml:space="preserve"> </w:t>
      </w:r>
      <w:r>
        <w:rPr>
          <w:u w:val="single"/>
        </w:rPr>
        <w:t>FISCALIZAÇÃO</w:t>
      </w:r>
      <w:r>
        <w:rPr>
          <w:spacing w:val="21"/>
          <w:u w:val="single"/>
        </w:rPr>
        <w:t xml:space="preserve"> </w:t>
      </w:r>
      <w:r>
        <w:rPr>
          <w:u w:val="single"/>
        </w:rPr>
        <w:t>DA</w:t>
      </w:r>
      <w:r>
        <w:rPr>
          <w:spacing w:val="21"/>
          <w:u w:val="single"/>
        </w:rPr>
        <w:t xml:space="preserve"> </w:t>
      </w:r>
      <w:r>
        <w:rPr>
          <w:u w:val="single"/>
        </w:rPr>
        <w:t>EXECUÇÃO</w:t>
      </w:r>
      <w:r>
        <w:rPr>
          <w:spacing w:val="22"/>
          <w:u w:val="single"/>
        </w:rPr>
        <w:t xml:space="preserve"> </w:t>
      </w:r>
      <w:r>
        <w:rPr>
          <w:u w:val="single"/>
        </w:rPr>
        <w:t>CONTRATUAL</w:t>
      </w:r>
    </w:p>
    <w:p>
      <w:pPr>
        <w:pStyle w:val="8"/>
        <w:numPr>
          <w:ilvl w:val="1"/>
          <w:numId w:val="33"/>
        </w:numPr>
        <w:tabs>
          <w:tab w:val="left" w:pos="577"/>
        </w:tabs>
        <w:spacing w:before="94" w:after="0" w:line="240" w:lineRule="auto"/>
        <w:ind w:left="576" w:right="0" w:hanging="372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itens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7.1,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"a",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Termo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Referência.</w:t>
      </w:r>
    </w:p>
    <w:p>
      <w:pPr>
        <w:pStyle w:val="8"/>
        <w:numPr>
          <w:ilvl w:val="1"/>
          <w:numId w:val="33"/>
        </w:numPr>
        <w:tabs>
          <w:tab w:val="left" w:pos="634"/>
        </w:tabs>
        <w:spacing w:before="95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fiscalizada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(um)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representantes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especialmente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designados,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cumprimento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disposto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67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8.666/93.</w:t>
      </w:r>
    </w:p>
    <w:p>
      <w:pPr>
        <w:pStyle w:val="8"/>
        <w:numPr>
          <w:ilvl w:val="2"/>
          <w:numId w:val="33"/>
        </w:numPr>
        <w:tabs>
          <w:tab w:val="left" w:pos="724"/>
        </w:tabs>
        <w:spacing w:before="96" w:after="0" w:line="240" w:lineRule="auto"/>
        <w:ind w:left="205" w:right="323" w:firstLine="0"/>
        <w:jc w:val="both"/>
        <w:rPr>
          <w:sz w:val="18"/>
        </w:rPr>
      </w:pP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anotará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registro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próprio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ocorrências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relacionadas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determinando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necessário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faltas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defeitos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observados.</w:t>
      </w:r>
    </w:p>
    <w:p>
      <w:pPr>
        <w:pStyle w:val="8"/>
        <w:numPr>
          <w:ilvl w:val="2"/>
          <w:numId w:val="33"/>
        </w:numPr>
        <w:tabs>
          <w:tab w:val="left" w:pos="742"/>
        </w:tabs>
        <w:spacing w:before="96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>O fiscal do Contrato informará o Gestor do Contrato, em tempo hábil para a adoção das medidas convenientes, a situação que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demandar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providência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ultrapasse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competência.</w:t>
      </w:r>
    </w:p>
    <w:p>
      <w:pPr>
        <w:pStyle w:val="8"/>
        <w:numPr>
          <w:ilvl w:val="1"/>
          <w:numId w:val="33"/>
        </w:numPr>
        <w:tabs>
          <w:tab w:val="left" w:pos="583"/>
        </w:tabs>
        <w:spacing w:before="97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meio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fiscalização,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exigir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emissão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relatório,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necessário,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realização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pagamento.</w:t>
      </w:r>
    </w:p>
    <w:p>
      <w:pPr>
        <w:pStyle w:val="8"/>
        <w:numPr>
          <w:ilvl w:val="1"/>
          <w:numId w:val="33"/>
        </w:numPr>
        <w:tabs>
          <w:tab w:val="left" w:pos="616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w w:val="105"/>
          <w:sz w:val="18"/>
        </w:rPr>
        <w:t>Decisões e providências que ultrapassem a competência do Fiscal designado deverão ser solicitadas ao Gestor do Contrato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tempo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hábil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adoção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cabíveis.</w:t>
      </w:r>
    </w:p>
    <w:p>
      <w:pPr>
        <w:pStyle w:val="8"/>
        <w:numPr>
          <w:ilvl w:val="1"/>
          <w:numId w:val="33"/>
        </w:numPr>
        <w:tabs>
          <w:tab w:val="left" w:pos="631"/>
        </w:tabs>
        <w:spacing w:before="96" w:after="0" w:line="240" w:lineRule="auto"/>
        <w:ind w:left="205" w:right="325" w:firstLine="0"/>
        <w:jc w:val="both"/>
        <w:rPr>
          <w:sz w:val="18"/>
        </w:rPr>
      </w:pP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perda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curso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autoriza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retenção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pagamentos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serviços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comprovadamente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prestados.</w:t>
      </w:r>
    </w:p>
    <w:p>
      <w:pPr>
        <w:pStyle w:val="8"/>
        <w:numPr>
          <w:ilvl w:val="2"/>
          <w:numId w:val="33"/>
        </w:numPr>
        <w:tabs>
          <w:tab w:val="left" w:pos="836"/>
        </w:tabs>
        <w:spacing w:before="96" w:after="0" w:line="240" w:lineRule="auto"/>
        <w:ind w:left="205" w:right="334" w:firstLine="0"/>
        <w:jc w:val="both"/>
        <w:rPr>
          <w:sz w:val="18"/>
        </w:rPr>
      </w:pPr>
      <w:r>
        <w:rPr>
          <w:w w:val="105"/>
          <w:sz w:val="18"/>
        </w:rPr>
        <w:t>Na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impossibilidade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mesma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encaminhar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CONTRATANTE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justificativa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ausência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referidos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documentos,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analisada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Fiscalização.</w:t>
      </w:r>
    </w:p>
    <w:p>
      <w:pPr>
        <w:pStyle w:val="8"/>
        <w:numPr>
          <w:ilvl w:val="2"/>
          <w:numId w:val="33"/>
        </w:numPr>
        <w:tabs>
          <w:tab w:val="left" w:pos="725"/>
        </w:tabs>
        <w:spacing w:before="96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Tendo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ocorrido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descrito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anterior,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tomar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todas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providências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cabíveis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regularização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cuja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dará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envio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posterior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devidas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CONTRATANTE.</w:t>
      </w:r>
    </w:p>
    <w:p>
      <w:pPr>
        <w:pStyle w:val="8"/>
        <w:numPr>
          <w:ilvl w:val="2"/>
          <w:numId w:val="33"/>
        </w:numPr>
        <w:tabs>
          <w:tab w:val="left" w:pos="755"/>
        </w:tabs>
        <w:spacing w:before="97" w:after="0" w:line="240" w:lineRule="auto"/>
        <w:ind w:left="205" w:right="332" w:firstLine="0"/>
        <w:jc w:val="both"/>
        <w:rPr>
          <w:sz w:val="18"/>
        </w:rPr>
      </w:pPr>
      <w:r>
        <w:rPr>
          <w:w w:val="105"/>
          <w:sz w:val="18"/>
        </w:rPr>
        <w:t>Posterior ao pagamento pela CONTRATANTE, o fiscal deverá oficializar/notificar a CONTRATADA sobre a necessidade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apresentação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certidões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regularizadas.</w:t>
      </w:r>
    </w:p>
    <w:p>
      <w:pPr>
        <w:pStyle w:val="8"/>
        <w:numPr>
          <w:ilvl w:val="1"/>
          <w:numId w:val="33"/>
        </w:numPr>
        <w:tabs>
          <w:tab w:val="left" w:pos="588"/>
        </w:tabs>
        <w:spacing w:before="96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A fiscalização de que trata este item não exclui nem reduz a responsabilidade da CONTRATADA, inclusive perante terceiros, 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qualquer irregularidade, ainda que resultante de imperfeições técnicas ou vícios redibitórios, e, na ocorrência desta, não implica em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corresponsabilidade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seus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agentes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prepostos</w:t>
      </w:r>
    </w:p>
    <w:p>
      <w:pPr>
        <w:pStyle w:val="4"/>
        <w:spacing w:before="3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20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20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20"/>
          <w:u w:val="single"/>
        </w:rPr>
        <w:t xml:space="preserve"> </w:t>
      </w:r>
      <w:r>
        <w:rPr>
          <w:u w:val="single"/>
        </w:rPr>
        <w:t>-</w:t>
      </w:r>
      <w:r>
        <w:rPr>
          <w:spacing w:val="20"/>
          <w:u w:val="single"/>
        </w:rPr>
        <w:t xml:space="preserve"> </w:t>
      </w:r>
      <w:r>
        <w:rPr>
          <w:u w:val="single"/>
        </w:rPr>
        <w:t>DAS</w:t>
      </w:r>
      <w:r>
        <w:rPr>
          <w:spacing w:val="21"/>
          <w:u w:val="single"/>
        </w:rPr>
        <w:t xml:space="preserve"> </w:t>
      </w:r>
      <w:r>
        <w:rPr>
          <w:u w:val="single"/>
        </w:rPr>
        <w:t>PENALIDADES</w:t>
      </w:r>
      <w:r>
        <w:rPr>
          <w:spacing w:val="20"/>
          <w:u w:val="single"/>
        </w:rPr>
        <w:t xml:space="preserve"> </w:t>
      </w:r>
      <w:r>
        <w:rPr>
          <w:u w:val="single"/>
        </w:rPr>
        <w:t>E</w:t>
      </w:r>
      <w:r>
        <w:rPr>
          <w:spacing w:val="20"/>
          <w:u w:val="single"/>
        </w:rPr>
        <w:t xml:space="preserve"> </w:t>
      </w:r>
      <w:r>
        <w:rPr>
          <w:u w:val="single"/>
        </w:rPr>
        <w:t>SANÇÕES</w:t>
      </w:r>
      <w:r>
        <w:rPr>
          <w:spacing w:val="20"/>
          <w:u w:val="single"/>
        </w:rPr>
        <w:t xml:space="preserve"> </w:t>
      </w:r>
      <w:r>
        <w:rPr>
          <w:u w:val="single"/>
        </w:rPr>
        <w:t>ADMINISTRATIVAS</w:t>
      </w:r>
    </w:p>
    <w:p>
      <w:pPr>
        <w:pStyle w:val="8"/>
        <w:numPr>
          <w:ilvl w:val="1"/>
          <w:numId w:val="34"/>
        </w:numPr>
        <w:tabs>
          <w:tab w:val="left" w:pos="572"/>
        </w:tabs>
        <w:spacing w:before="95" w:after="0" w:line="240" w:lineRule="auto"/>
        <w:ind w:left="205" w:right="329" w:firstLine="0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ficará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sujeita,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injustificado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multas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indicadas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abaixo,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rescisão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unilateral,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conforme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estabelece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86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parágrafos,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Lei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nº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8.666/93:</w:t>
      </w:r>
    </w:p>
    <w:p>
      <w:pPr>
        <w:pStyle w:val="4"/>
        <w:spacing w:before="4"/>
        <w:rPr>
          <w:sz w:val="16"/>
        </w:rPr>
      </w:pPr>
    </w:p>
    <w:p>
      <w:pPr>
        <w:pStyle w:val="8"/>
        <w:numPr>
          <w:ilvl w:val="2"/>
          <w:numId w:val="34"/>
        </w:numPr>
        <w:tabs>
          <w:tab w:val="left" w:pos="670"/>
        </w:tabs>
        <w:spacing w:before="1" w:after="0" w:line="240" w:lineRule="auto"/>
        <w:ind w:left="669" w:right="324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cento),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proposta,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recusa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assinar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dentro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úteis,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convocação;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6" w:after="0" w:line="240" w:lineRule="auto"/>
        <w:ind w:left="669" w:right="325" w:hanging="279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0,5%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(cinco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décimos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contratual,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limitado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este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6" w:after="0" w:line="240" w:lineRule="auto"/>
        <w:ind w:left="669" w:right="333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10%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(dez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contratual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15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(quinze)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6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15%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(quinze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realizado,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3"/>
          <w:numId w:val="34"/>
        </w:numPr>
        <w:tabs>
          <w:tab w:val="left" w:pos="948"/>
        </w:tabs>
        <w:spacing w:before="1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Atraso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dias,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serviço;</w:t>
      </w:r>
    </w:p>
    <w:p>
      <w:pPr>
        <w:pStyle w:val="8"/>
        <w:numPr>
          <w:ilvl w:val="3"/>
          <w:numId w:val="34"/>
        </w:numPr>
        <w:tabs>
          <w:tab w:val="left" w:pos="948"/>
        </w:tabs>
        <w:spacing w:before="94" w:after="0" w:line="240" w:lineRule="auto"/>
        <w:ind w:left="947" w:right="0" w:hanging="326"/>
        <w:jc w:val="left"/>
        <w:rPr>
          <w:sz w:val="18"/>
        </w:rPr>
      </w:pPr>
      <w:r>
        <w:rPr>
          <w:w w:val="105"/>
          <w:sz w:val="18"/>
        </w:rPr>
        <w:t>Desistência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serviço.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34"/>
        </w:numPr>
        <w:tabs>
          <w:tab w:val="left" w:pos="670"/>
        </w:tabs>
        <w:spacing w:before="0" w:after="0" w:line="240" w:lineRule="auto"/>
        <w:ind w:left="669" w:right="327" w:hanging="267"/>
        <w:jc w:val="left"/>
        <w:rPr>
          <w:sz w:val="18"/>
        </w:rPr>
      </w:pPr>
      <w:r>
        <w:rPr>
          <w:w w:val="105"/>
          <w:sz w:val="18"/>
        </w:rPr>
        <w:t>Multa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20%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(vinte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sobre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caso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venha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dar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causa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rescisão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contratual,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cíveis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criminais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aplicáveis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espécie.</w:t>
      </w:r>
    </w:p>
    <w:p>
      <w:pPr>
        <w:pStyle w:val="4"/>
        <w:spacing w:before="5"/>
        <w:rPr>
          <w:sz w:val="16"/>
        </w:rPr>
      </w:pPr>
    </w:p>
    <w:p>
      <w:pPr>
        <w:pStyle w:val="4"/>
        <w:ind w:left="205"/>
      </w:pPr>
      <w:r>
        <w:rPr>
          <w:w w:val="105"/>
        </w:rPr>
        <w:t>11.1.2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valor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multa</w:t>
      </w:r>
      <w:r>
        <w:rPr>
          <w:spacing w:val="-9"/>
          <w:w w:val="105"/>
        </w:rPr>
        <w:t xml:space="preserve"> </w:t>
      </w:r>
      <w:r>
        <w:rPr>
          <w:w w:val="105"/>
        </w:rPr>
        <w:t>aplicada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9"/>
          <w:w w:val="105"/>
        </w:rPr>
        <w:t xml:space="preserve"> </w:t>
      </w:r>
      <w:r>
        <w:rPr>
          <w:w w:val="105"/>
        </w:rPr>
        <w:t>descontado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Nota</w:t>
      </w:r>
      <w:r>
        <w:rPr>
          <w:spacing w:val="-10"/>
          <w:w w:val="105"/>
        </w:rPr>
        <w:t xml:space="preserve"> </w:t>
      </w:r>
      <w:r>
        <w:rPr>
          <w:w w:val="105"/>
        </w:rPr>
        <w:t>Fiscal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crédito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Contratada</w:t>
      </w:r>
      <w:r>
        <w:rPr>
          <w:spacing w:val="-9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favor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Contratante.</w:t>
      </w:r>
    </w:p>
    <w:p>
      <w:pPr>
        <w:pStyle w:val="8"/>
        <w:numPr>
          <w:ilvl w:val="1"/>
          <w:numId w:val="34"/>
        </w:numPr>
        <w:tabs>
          <w:tab w:val="left" w:pos="567"/>
        </w:tabs>
        <w:spacing w:before="95" w:after="0" w:line="240" w:lineRule="auto"/>
        <w:ind w:left="205" w:right="326" w:firstLine="0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sujeitará, ainda,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caso de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sz w:val="18"/>
        </w:rPr>
        <w:t>inexecução total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parcial 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Contrato,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 acordo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 art.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87,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Lei nº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8.666/93,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às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administrativas:</w:t>
      </w:r>
    </w:p>
    <w:p>
      <w:pPr>
        <w:pStyle w:val="4"/>
        <w:spacing w:before="5"/>
        <w:rPr>
          <w:sz w:val="16"/>
        </w:rPr>
      </w:pPr>
    </w:p>
    <w:p>
      <w:pPr>
        <w:pStyle w:val="8"/>
        <w:numPr>
          <w:ilvl w:val="2"/>
          <w:numId w:val="34"/>
        </w:numPr>
        <w:tabs>
          <w:tab w:val="left" w:pos="670"/>
        </w:tabs>
        <w:spacing w:before="0" w:after="0" w:line="240" w:lineRule="auto"/>
        <w:ind w:left="669" w:right="0" w:hanging="268"/>
        <w:jc w:val="both"/>
        <w:rPr>
          <w:sz w:val="18"/>
        </w:rPr>
      </w:pPr>
      <w:r>
        <w:rPr>
          <w:w w:val="105"/>
          <w:sz w:val="18"/>
        </w:rPr>
        <w:t>Advertência;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4" w:after="0" w:line="240" w:lineRule="auto"/>
        <w:ind w:left="669" w:right="0" w:hanging="279"/>
        <w:jc w:val="both"/>
        <w:rPr>
          <w:sz w:val="18"/>
        </w:rPr>
      </w:pPr>
      <w:r>
        <w:rPr>
          <w:w w:val="105"/>
          <w:sz w:val="18"/>
        </w:rPr>
        <w:t>Suspensão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temporária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participar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licitações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Contratante,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superior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02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(dois)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anos;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5" w:after="0" w:line="240" w:lineRule="auto"/>
        <w:ind w:left="669" w:right="325" w:hanging="267"/>
        <w:jc w:val="both"/>
        <w:rPr>
          <w:sz w:val="18"/>
        </w:rPr>
      </w:pPr>
      <w:r>
        <w:rPr>
          <w:w w:val="105"/>
          <w:sz w:val="18"/>
        </w:rPr>
        <w:t>Declaração de inidoneidade para licitar ou contratar com o Estado de Roraima enquanto perdurarem os motivos determinantes da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punição ou até que seja promovida a reabilitação perante a própria autoridade que aplicou a penalidade, que será concedida sempre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Contratada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ressarcir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pelos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prejuízos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resultantes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decorrido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sanção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aplicada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11.2.b;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9" w:after="0" w:line="240" w:lineRule="auto"/>
        <w:ind w:left="669" w:right="330" w:hanging="279"/>
        <w:jc w:val="both"/>
        <w:rPr>
          <w:sz w:val="18"/>
        </w:rPr>
      </w:pP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previstas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alíneas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“a”,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"b"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"c",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poderão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aplicadas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conjunto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11.1,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facultada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defesa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prévia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interessado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respectivo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processo,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prazo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05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(cinco)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úteis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comunicação;</w:t>
      </w:r>
    </w:p>
    <w:p>
      <w:pPr>
        <w:pStyle w:val="8"/>
        <w:numPr>
          <w:ilvl w:val="2"/>
          <w:numId w:val="34"/>
        </w:numPr>
        <w:tabs>
          <w:tab w:val="left" w:pos="670"/>
        </w:tabs>
        <w:spacing w:before="97" w:after="0" w:line="240" w:lineRule="auto"/>
        <w:ind w:left="669" w:right="327" w:hanging="267"/>
        <w:jc w:val="both"/>
        <w:rPr>
          <w:sz w:val="18"/>
        </w:rPr>
      </w:pPr>
      <w:r>
        <w:rPr>
          <w:w w:val="105"/>
          <w:sz w:val="18"/>
        </w:rPr>
        <w:t>A suspensão temporária e a Declaração de Inidoneidade poderão também ser aplicadas à Contratada quando, em razão dos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compromissos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assumidos: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8"/>
        <w:numPr>
          <w:ilvl w:val="3"/>
          <w:numId w:val="34"/>
        </w:numPr>
        <w:tabs>
          <w:tab w:val="left" w:pos="1244"/>
        </w:tabs>
        <w:spacing w:before="76" w:after="0" w:line="240" w:lineRule="auto"/>
        <w:ind w:left="205" w:right="322" w:firstLine="700"/>
        <w:jc w:val="left"/>
        <w:rPr>
          <w:sz w:val="18"/>
        </w:rPr>
      </w:pPr>
      <w:r>
        <w:rPr>
          <w:w w:val="105"/>
          <w:sz w:val="18"/>
        </w:rPr>
        <w:t>Seu(s)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representante(s)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legal(ais)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tenha(m)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sofrido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condenação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criminal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definitiva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prática,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nesta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condição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meios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dolosos,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fraude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recolhimento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quaisquer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tributos;</w:t>
      </w:r>
    </w:p>
    <w:p>
      <w:pPr>
        <w:pStyle w:val="8"/>
        <w:numPr>
          <w:ilvl w:val="3"/>
          <w:numId w:val="34"/>
        </w:numPr>
        <w:tabs>
          <w:tab w:val="left" w:pos="984"/>
        </w:tabs>
        <w:spacing w:before="96" w:after="0" w:line="240" w:lineRule="auto"/>
        <w:ind w:left="983" w:right="0" w:hanging="315"/>
        <w:jc w:val="left"/>
        <w:rPr>
          <w:sz w:val="18"/>
        </w:rPr>
      </w:pPr>
      <w:r>
        <w:rPr>
          <w:w w:val="105"/>
          <w:sz w:val="18"/>
        </w:rPr>
        <w:t>Praticarem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visando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frustrar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objetivos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licitação.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34"/>
        </w:numPr>
        <w:tabs>
          <w:tab w:val="left" w:pos="670"/>
        </w:tabs>
        <w:spacing w:before="0" w:after="0" w:line="240" w:lineRule="auto"/>
        <w:ind w:left="669" w:right="0" w:hanging="245"/>
        <w:jc w:val="left"/>
        <w:rPr>
          <w:sz w:val="18"/>
        </w:rPr>
      </w:pPr>
      <w:r>
        <w:rPr>
          <w:w w:val="105"/>
          <w:sz w:val="18"/>
        </w:rPr>
        <w:t>Demonstrarem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possuir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idoneidade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contratar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Administração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virtude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ilícitos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praticados.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8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8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18"/>
          <w:u w:val="single"/>
        </w:rPr>
        <w:t xml:space="preserve"> </w:t>
      </w:r>
      <w:r>
        <w:rPr>
          <w:u w:val="single"/>
        </w:rPr>
        <w:t>-</w:t>
      </w:r>
      <w:r>
        <w:rPr>
          <w:spacing w:val="19"/>
          <w:u w:val="single"/>
        </w:rPr>
        <w:t xml:space="preserve"> </w:t>
      </w:r>
      <w:r>
        <w:rPr>
          <w:u w:val="single"/>
        </w:rPr>
        <w:t>DO</w:t>
      </w:r>
      <w:r>
        <w:rPr>
          <w:spacing w:val="18"/>
          <w:u w:val="single"/>
        </w:rPr>
        <w:t xml:space="preserve"> </w:t>
      </w:r>
      <w:r>
        <w:rPr>
          <w:u w:val="single"/>
        </w:rPr>
        <w:t>PAGAMENTO</w:t>
      </w:r>
    </w:p>
    <w:p>
      <w:pPr>
        <w:pStyle w:val="8"/>
        <w:numPr>
          <w:ilvl w:val="1"/>
          <w:numId w:val="35"/>
        </w:numPr>
        <w:tabs>
          <w:tab w:val="left" w:pos="577"/>
        </w:tabs>
        <w:spacing w:before="94" w:after="0" w:line="240" w:lineRule="auto"/>
        <w:ind w:left="576" w:right="0" w:hanging="372"/>
        <w:jc w:val="left"/>
        <w:rPr>
          <w:sz w:val="18"/>
        </w:rPr>
      </w:pP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CONTRATADA</w:t>
      </w:r>
      <w:r>
        <w:rPr>
          <w:spacing w:val="12"/>
          <w:sz w:val="18"/>
        </w:rPr>
        <w:t xml:space="preserve"> </w:t>
      </w:r>
      <w:r>
        <w:rPr>
          <w:sz w:val="18"/>
        </w:rPr>
        <w:t>apresentará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Nota</w:t>
      </w:r>
      <w:r>
        <w:rPr>
          <w:spacing w:val="12"/>
          <w:sz w:val="18"/>
        </w:rPr>
        <w:t xml:space="preserve"> </w:t>
      </w:r>
      <w:r>
        <w:rPr>
          <w:sz w:val="18"/>
        </w:rPr>
        <w:t>Fiscal</w:t>
      </w:r>
      <w:r>
        <w:rPr>
          <w:spacing w:val="12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objeto</w:t>
      </w:r>
      <w:r>
        <w:rPr>
          <w:spacing w:val="12"/>
          <w:sz w:val="18"/>
        </w:rPr>
        <w:t xml:space="preserve"> </w:t>
      </w:r>
      <w:r>
        <w:rPr>
          <w:sz w:val="18"/>
        </w:rPr>
        <w:t>fornecido,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qual</w:t>
      </w:r>
      <w:r>
        <w:rPr>
          <w:spacing w:val="12"/>
          <w:sz w:val="18"/>
        </w:rPr>
        <w:t xml:space="preserve"> </w:t>
      </w:r>
      <w:r>
        <w:rPr>
          <w:sz w:val="18"/>
        </w:rPr>
        <w:t>será</w:t>
      </w:r>
      <w:r>
        <w:rPr>
          <w:spacing w:val="12"/>
          <w:sz w:val="18"/>
        </w:rPr>
        <w:t xml:space="preserve"> </w:t>
      </w:r>
      <w:r>
        <w:rPr>
          <w:sz w:val="18"/>
        </w:rPr>
        <w:t>conferida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2"/>
          <w:sz w:val="18"/>
        </w:rPr>
        <w:t xml:space="preserve"> </w:t>
      </w:r>
      <w:r>
        <w:rPr>
          <w:sz w:val="18"/>
        </w:rPr>
        <w:t>atestada</w:t>
      </w:r>
      <w:r>
        <w:rPr>
          <w:spacing w:val="12"/>
          <w:sz w:val="18"/>
        </w:rPr>
        <w:t xml:space="preserve"> </w:t>
      </w:r>
      <w:r>
        <w:rPr>
          <w:sz w:val="18"/>
        </w:rPr>
        <w:t>pelo</w:t>
      </w:r>
      <w:r>
        <w:rPr>
          <w:spacing w:val="12"/>
          <w:sz w:val="18"/>
        </w:rPr>
        <w:t xml:space="preserve"> </w:t>
      </w:r>
      <w:r>
        <w:rPr>
          <w:sz w:val="18"/>
        </w:rPr>
        <w:t>Fiscal</w:t>
      </w:r>
      <w:r>
        <w:rPr>
          <w:spacing w:val="11"/>
          <w:sz w:val="18"/>
        </w:rPr>
        <w:t xml:space="preserve"> </w:t>
      </w:r>
      <w:r>
        <w:rPr>
          <w:sz w:val="18"/>
        </w:rPr>
        <w:t>do</w:t>
      </w:r>
      <w:r>
        <w:rPr>
          <w:spacing w:val="12"/>
          <w:sz w:val="18"/>
        </w:rPr>
        <w:t xml:space="preserve"> </w:t>
      </w:r>
      <w:r>
        <w:rPr>
          <w:sz w:val="18"/>
        </w:rPr>
        <w:t>Contrato.</w:t>
      </w:r>
    </w:p>
    <w:p>
      <w:pPr>
        <w:pStyle w:val="8"/>
        <w:numPr>
          <w:ilvl w:val="1"/>
          <w:numId w:val="35"/>
        </w:numPr>
        <w:tabs>
          <w:tab w:val="left" w:pos="596"/>
        </w:tabs>
        <w:spacing w:before="95" w:after="0" w:line="240" w:lineRule="auto"/>
        <w:ind w:left="205" w:right="325" w:firstLine="0"/>
        <w:jc w:val="left"/>
        <w:rPr>
          <w:sz w:val="18"/>
        </w:rPr>
      </w:pPr>
      <w:r>
        <w:rPr>
          <w:w w:val="105"/>
          <w:sz w:val="18"/>
        </w:rPr>
        <w:t>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documento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cobrança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ser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entregue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Contrato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devidas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providências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quanto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recebimento,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atesto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devidamente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acompanhada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comprovação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regularidade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fiscal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CONTRATADA.</w:t>
      </w:r>
    </w:p>
    <w:p>
      <w:pPr>
        <w:pStyle w:val="8"/>
        <w:numPr>
          <w:ilvl w:val="2"/>
          <w:numId w:val="35"/>
        </w:numPr>
        <w:tabs>
          <w:tab w:val="left" w:pos="731"/>
        </w:tabs>
        <w:spacing w:before="96" w:after="0" w:line="240" w:lineRule="auto"/>
        <w:ind w:left="205" w:right="331" w:firstLine="0"/>
        <w:jc w:val="left"/>
        <w:rPr>
          <w:sz w:val="18"/>
        </w:rPr>
      </w:pPr>
      <w:r>
        <w:rPr>
          <w:w w:val="105"/>
          <w:sz w:val="18"/>
        </w:rPr>
        <w:t>A CONTRATANTE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responsabilizará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encargos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decorrentes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observância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dos dispostos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neste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item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CONTRATADA.</w:t>
      </w:r>
    </w:p>
    <w:p>
      <w:pPr>
        <w:pStyle w:val="8"/>
        <w:numPr>
          <w:ilvl w:val="1"/>
          <w:numId w:val="35"/>
        </w:numPr>
        <w:tabs>
          <w:tab w:val="left" w:pos="578"/>
        </w:tabs>
        <w:spacing w:before="96" w:after="0" w:line="240" w:lineRule="auto"/>
        <w:ind w:left="205" w:right="324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CONTRATANTE</w:t>
      </w:r>
      <w:r>
        <w:rPr>
          <w:spacing w:val="14"/>
          <w:sz w:val="18"/>
        </w:rPr>
        <w:t xml:space="preserve"> </w:t>
      </w:r>
      <w:r>
        <w:rPr>
          <w:sz w:val="18"/>
        </w:rPr>
        <w:t>deverá</w:t>
      </w:r>
      <w:r>
        <w:rPr>
          <w:spacing w:val="15"/>
          <w:sz w:val="18"/>
        </w:rPr>
        <w:t xml:space="preserve"> </w:t>
      </w:r>
      <w:r>
        <w:rPr>
          <w:sz w:val="18"/>
        </w:rPr>
        <w:t>efetuar</w:t>
      </w:r>
      <w:r>
        <w:rPr>
          <w:spacing w:val="14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pagamento</w:t>
      </w:r>
      <w:r>
        <w:rPr>
          <w:spacing w:val="14"/>
          <w:sz w:val="18"/>
        </w:rPr>
        <w:t xml:space="preserve"> </w:t>
      </w:r>
      <w:r>
        <w:rPr>
          <w:sz w:val="18"/>
        </w:rPr>
        <w:t>mediante</w:t>
      </w:r>
      <w:r>
        <w:rPr>
          <w:spacing w:val="15"/>
          <w:sz w:val="18"/>
        </w:rPr>
        <w:t xml:space="preserve"> </w:t>
      </w:r>
      <w:r>
        <w:rPr>
          <w:sz w:val="18"/>
        </w:rPr>
        <w:t>ordem</w:t>
      </w:r>
      <w:r>
        <w:rPr>
          <w:spacing w:val="14"/>
          <w:sz w:val="18"/>
        </w:rPr>
        <w:t xml:space="preserve"> </w:t>
      </w:r>
      <w:r>
        <w:rPr>
          <w:sz w:val="18"/>
        </w:rPr>
        <w:t>bancaria</w:t>
      </w:r>
      <w:r>
        <w:rPr>
          <w:spacing w:val="15"/>
          <w:sz w:val="18"/>
        </w:rPr>
        <w:t xml:space="preserve"> </w:t>
      </w:r>
      <w:r>
        <w:rPr>
          <w:sz w:val="18"/>
        </w:rPr>
        <w:t>creditada</w:t>
      </w:r>
      <w:r>
        <w:rPr>
          <w:spacing w:val="14"/>
          <w:sz w:val="18"/>
        </w:rPr>
        <w:t xml:space="preserve"> </w:t>
      </w:r>
      <w:r>
        <w:rPr>
          <w:sz w:val="18"/>
        </w:rPr>
        <w:t>em</w:t>
      </w:r>
      <w:r>
        <w:rPr>
          <w:spacing w:val="15"/>
          <w:sz w:val="18"/>
        </w:rPr>
        <w:t xml:space="preserve"> </w:t>
      </w:r>
      <w:r>
        <w:rPr>
          <w:sz w:val="18"/>
        </w:rPr>
        <w:t>conta</w:t>
      </w:r>
      <w:r>
        <w:rPr>
          <w:spacing w:val="14"/>
          <w:sz w:val="18"/>
        </w:rPr>
        <w:t xml:space="preserve"> </w:t>
      </w:r>
      <w:r>
        <w:rPr>
          <w:sz w:val="18"/>
        </w:rPr>
        <w:t>corrente</w:t>
      </w:r>
      <w:r>
        <w:rPr>
          <w:spacing w:val="15"/>
          <w:sz w:val="18"/>
        </w:rPr>
        <w:t xml:space="preserve"> </w:t>
      </w:r>
      <w:r>
        <w:rPr>
          <w:sz w:val="18"/>
        </w:rPr>
        <w:t>indicada</w:t>
      </w:r>
      <w:r>
        <w:rPr>
          <w:spacing w:val="14"/>
          <w:sz w:val="18"/>
        </w:rPr>
        <w:t xml:space="preserve"> </w:t>
      </w:r>
      <w:r>
        <w:rPr>
          <w:sz w:val="18"/>
        </w:rPr>
        <w:t>pela</w:t>
      </w:r>
      <w:r>
        <w:rPr>
          <w:spacing w:val="15"/>
          <w:sz w:val="18"/>
        </w:rPr>
        <w:t xml:space="preserve"> </w:t>
      </w:r>
      <w:r>
        <w:rPr>
          <w:sz w:val="18"/>
        </w:rPr>
        <w:t>CONTRATADA,</w:t>
      </w:r>
      <w:r>
        <w:rPr>
          <w:spacing w:val="-43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(trinta)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dias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corridos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após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atesto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Fiscal,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deduzidas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multas,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houver.</w:t>
      </w:r>
    </w:p>
    <w:p>
      <w:pPr>
        <w:pStyle w:val="8"/>
        <w:numPr>
          <w:ilvl w:val="1"/>
          <w:numId w:val="35"/>
        </w:numPr>
        <w:tabs>
          <w:tab w:val="left" w:pos="589"/>
        </w:tabs>
        <w:spacing w:before="96" w:after="0" w:line="240" w:lineRule="auto"/>
        <w:ind w:left="205" w:right="329" w:firstLine="0"/>
        <w:jc w:val="both"/>
        <w:rPr>
          <w:sz w:val="18"/>
        </w:rPr>
      </w:pPr>
      <w:r>
        <w:rPr>
          <w:w w:val="105"/>
          <w:sz w:val="18"/>
        </w:rPr>
        <w:t>Nenhum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pagamento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efetuado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pendente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liquidação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obrigação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financeira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imposta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virtude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penalidade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inadimplência,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gerando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qualquer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direito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reajustamento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preços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faturado.</w:t>
      </w:r>
    </w:p>
    <w:p>
      <w:pPr>
        <w:pStyle w:val="8"/>
        <w:numPr>
          <w:ilvl w:val="1"/>
          <w:numId w:val="35"/>
        </w:numPr>
        <w:tabs>
          <w:tab w:val="left" w:pos="583"/>
        </w:tabs>
        <w:spacing w:before="97" w:after="0" w:line="240" w:lineRule="auto"/>
        <w:ind w:left="205" w:right="326" w:firstLine="0"/>
        <w:jc w:val="both"/>
        <w:rPr>
          <w:sz w:val="18"/>
        </w:rPr>
      </w:pPr>
      <w:r>
        <w:rPr>
          <w:w w:val="105"/>
          <w:sz w:val="18"/>
        </w:rPr>
        <w:t>Havendo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atraso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causado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exclusivamente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pela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CONTRATADA,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valor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devido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acrescido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atualização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financeira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apuração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será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feita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desde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vencimento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até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data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efetivo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pagamento,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juros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mora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calculados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taxa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0,5%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(meio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mês,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6%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(seis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cento)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ano,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mediante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aplicação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seguintes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fórmulas:</w:t>
      </w:r>
    </w:p>
    <w:p>
      <w:pPr>
        <w:pStyle w:val="4"/>
        <w:spacing w:before="5"/>
        <w:rPr>
          <w:sz w:val="26"/>
        </w:rPr>
      </w:pPr>
    </w:p>
    <w:p>
      <w:pPr>
        <w:spacing w:before="93"/>
        <w:ind w:left="5002" w:right="5120" w:firstLine="0"/>
        <w:jc w:val="center"/>
        <w:rPr>
          <w:sz w:val="17"/>
        </w:rPr>
      </w:pPr>
      <w:r>
        <w:rPr>
          <w:sz w:val="17"/>
          <w:u w:val="single"/>
        </w:rPr>
        <w:t>I=(TX/100</w:t>
      </w:r>
      <w:r>
        <w:rPr>
          <w:sz w:val="17"/>
        </w:rPr>
        <w:t>)</w:t>
      </w:r>
      <w:r>
        <w:rPr>
          <w:spacing w:val="-40"/>
          <w:sz w:val="17"/>
        </w:rPr>
        <w:t xml:space="preserve"> </w:t>
      </w:r>
      <w:r>
        <w:rPr>
          <w:sz w:val="17"/>
        </w:rPr>
        <w:t>365</w:t>
      </w:r>
    </w:p>
    <w:p>
      <w:pPr>
        <w:pStyle w:val="4"/>
        <w:spacing w:before="4"/>
        <w:rPr>
          <w:sz w:val="17"/>
        </w:rPr>
      </w:pPr>
    </w:p>
    <w:p>
      <w:pPr>
        <w:spacing w:before="1"/>
        <w:ind w:left="2344" w:right="2461" w:firstLine="0"/>
        <w:jc w:val="center"/>
        <w:rPr>
          <w:sz w:val="17"/>
        </w:rPr>
      </w:pP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2"/>
          <w:sz w:val="17"/>
        </w:rPr>
        <w:t xml:space="preserve"> </w:t>
      </w:r>
      <w:r>
        <w:rPr>
          <w:sz w:val="17"/>
        </w:rPr>
        <w:t>x</w:t>
      </w:r>
      <w:r>
        <w:rPr>
          <w:spacing w:val="-3"/>
          <w:sz w:val="17"/>
        </w:rPr>
        <w:t xml:space="preserve"> </w:t>
      </w:r>
      <w:r>
        <w:rPr>
          <w:sz w:val="17"/>
        </w:rPr>
        <w:t>N</w:t>
      </w:r>
      <w:r>
        <w:rPr>
          <w:spacing w:val="-2"/>
          <w:sz w:val="17"/>
        </w:rPr>
        <w:t xml:space="preserve"> </w:t>
      </w:r>
      <w:r>
        <w:rPr>
          <w:sz w:val="17"/>
        </w:rPr>
        <w:t>x</w:t>
      </w:r>
      <w:r>
        <w:rPr>
          <w:spacing w:val="-2"/>
          <w:sz w:val="17"/>
        </w:rPr>
        <w:t xml:space="preserve"> </w:t>
      </w:r>
      <w:r>
        <w:rPr>
          <w:sz w:val="17"/>
        </w:rPr>
        <w:t>VP,</w:t>
      </w:r>
      <w:r>
        <w:rPr>
          <w:spacing w:val="-2"/>
          <w:sz w:val="17"/>
        </w:rPr>
        <w:t xml:space="preserve"> </w:t>
      </w:r>
      <w:r>
        <w:rPr>
          <w:sz w:val="17"/>
        </w:rPr>
        <w:t>onde:</w:t>
      </w:r>
    </w:p>
    <w:p>
      <w:pPr>
        <w:pStyle w:val="4"/>
        <w:spacing w:before="3"/>
        <w:rPr>
          <w:sz w:val="17"/>
        </w:rPr>
      </w:pPr>
    </w:p>
    <w:p>
      <w:pPr>
        <w:spacing w:before="0"/>
        <w:ind w:left="2344" w:right="2461" w:firstLine="0"/>
        <w:jc w:val="center"/>
        <w:rPr>
          <w:sz w:val="17"/>
        </w:rPr>
      </w:pPr>
      <w:r>
        <w:rPr>
          <w:sz w:val="17"/>
        </w:rPr>
        <w:t>I = Índice de atualização financeira;</w:t>
      </w:r>
    </w:p>
    <w:p>
      <w:pPr>
        <w:spacing w:before="2"/>
        <w:ind w:left="3754" w:right="3871" w:firstLine="0"/>
        <w:jc w:val="center"/>
        <w:rPr>
          <w:sz w:val="17"/>
        </w:rPr>
      </w:pPr>
      <w:r>
        <w:rPr>
          <w:sz w:val="17"/>
        </w:rPr>
        <w:t>TX = Percentual da taxa de juros de mora anual;</w:t>
      </w:r>
      <w:r>
        <w:rPr>
          <w:spacing w:val="-40"/>
          <w:sz w:val="17"/>
        </w:rPr>
        <w:t xml:space="preserve"> </w:t>
      </w:r>
      <w:r>
        <w:rPr>
          <w:sz w:val="17"/>
        </w:rPr>
        <w:t>EM</w:t>
      </w:r>
      <w:r>
        <w:rPr>
          <w:spacing w:val="-1"/>
          <w:sz w:val="17"/>
        </w:rPr>
        <w:t xml:space="preserve"> </w:t>
      </w:r>
      <w:r>
        <w:rPr>
          <w:sz w:val="17"/>
        </w:rPr>
        <w:t>= Encargos moratórios;</w:t>
      </w:r>
    </w:p>
    <w:p>
      <w:pPr>
        <w:spacing w:before="3"/>
        <w:ind w:left="2344" w:right="2461" w:firstLine="0"/>
        <w:jc w:val="center"/>
        <w:rPr>
          <w:sz w:val="17"/>
        </w:rPr>
      </w:pPr>
      <w:r>
        <w:rPr>
          <w:sz w:val="17"/>
        </w:rPr>
        <w:t>N = Número de dias entre a data prevista para o pagamento e a do efetivo pagamento;.</w:t>
      </w:r>
    </w:p>
    <w:p>
      <w:pPr>
        <w:spacing w:before="1"/>
        <w:ind w:left="2344" w:right="2461" w:firstLine="0"/>
        <w:jc w:val="center"/>
        <w:rPr>
          <w:sz w:val="17"/>
        </w:rPr>
      </w:pPr>
      <w:r>
        <w:rPr>
          <w:sz w:val="17"/>
        </w:rPr>
        <w:t>VP</w:t>
      </w:r>
      <w:r>
        <w:rPr>
          <w:spacing w:val="-3"/>
          <w:sz w:val="17"/>
        </w:rPr>
        <w:t xml:space="preserve"> </w:t>
      </w:r>
      <w:r>
        <w:rPr>
          <w:sz w:val="17"/>
        </w:rPr>
        <w:t>=</w:t>
      </w:r>
      <w:r>
        <w:rPr>
          <w:spacing w:val="-3"/>
          <w:sz w:val="17"/>
        </w:rPr>
        <w:t xml:space="preserve"> </w:t>
      </w:r>
      <w:r>
        <w:rPr>
          <w:sz w:val="17"/>
        </w:rPr>
        <w:t>Valor</w:t>
      </w:r>
      <w:r>
        <w:rPr>
          <w:spacing w:val="-2"/>
          <w:sz w:val="17"/>
        </w:rPr>
        <w:t xml:space="preserve"> </w:t>
      </w:r>
      <w:r>
        <w:rPr>
          <w:sz w:val="17"/>
        </w:rPr>
        <w:t>da</w:t>
      </w:r>
      <w:r>
        <w:rPr>
          <w:spacing w:val="-3"/>
          <w:sz w:val="17"/>
        </w:rPr>
        <w:t xml:space="preserve"> </w:t>
      </w:r>
      <w:r>
        <w:rPr>
          <w:sz w:val="17"/>
        </w:rPr>
        <w:t>parcela</w:t>
      </w:r>
      <w:r>
        <w:rPr>
          <w:spacing w:val="-2"/>
          <w:sz w:val="17"/>
        </w:rPr>
        <w:t xml:space="preserve"> </w:t>
      </w:r>
      <w:r>
        <w:rPr>
          <w:sz w:val="17"/>
        </w:rPr>
        <w:t>em</w:t>
      </w:r>
      <w:r>
        <w:rPr>
          <w:spacing w:val="-3"/>
          <w:sz w:val="17"/>
        </w:rPr>
        <w:t xml:space="preserve"> </w:t>
      </w:r>
      <w:r>
        <w:rPr>
          <w:sz w:val="17"/>
        </w:rPr>
        <w:t>atraso.</w:t>
      </w:r>
    </w:p>
    <w:p>
      <w:pPr>
        <w:pStyle w:val="4"/>
      </w:pPr>
    </w:p>
    <w:p>
      <w:pPr>
        <w:pStyle w:val="4"/>
        <w:spacing w:before="7"/>
        <w:rPr>
          <w:sz w:val="16"/>
        </w:rPr>
      </w:pPr>
    </w:p>
    <w:p>
      <w:pPr>
        <w:pStyle w:val="8"/>
        <w:numPr>
          <w:ilvl w:val="1"/>
          <w:numId w:val="35"/>
        </w:numPr>
        <w:tabs>
          <w:tab w:val="left" w:pos="604"/>
        </w:tabs>
        <w:spacing w:before="1" w:after="0" w:line="240" w:lineRule="auto"/>
        <w:ind w:left="205" w:right="328" w:firstLine="0"/>
        <w:jc w:val="both"/>
        <w:rPr>
          <w:sz w:val="18"/>
        </w:rPr>
      </w:pPr>
      <w:r>
        <w:rPr>
          <w:w w:val="105"/>
          <w:sz w:val="18"/>
        </w:rPr>
        <w:t>Na hipótese de pagamento de juros de mora e demais encargos por atraso, os autos devem ser instruídos com as justificativas 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motivos, e ser submetidos à apreciação da autoridade superior competente, que adotará as providências para verificar se é ou não caso de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apuração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responsabilidade,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identificação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envolvidos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imputação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ônus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quem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causa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mora.</w:t>
      </w:r>
    </w:p>
    <w:p>
      <w:pPr>
        <w:pStyle w:val="8"/>
        <w:numPr>
          <w:ilvl w:val="1"/>
          <w:numId w:val="35"/>
        </w:numPr>
        <w:tabs>
          <w:tab w:val="left" w:pos="567"/>
        </w:tabs>
        <w:spacing w:before="97" w:after="0" w:line="240" w:lineRule="auto"/>
        <w:ind w:left="566" w:right="0" w:hanging="362"/>
        <w:jc w:val="both"/>
        <w:rPr>
          <w:sz w:val="18"/>
        </w:rPr>
      </w:pPr>
      <w:r>
        <w:rPr>
          <w:spacing w:val="-1"/>
          <w:w w:val="105"/>
          <w:sz w:val="18"/>
        </w:rPr>
        <w:t>A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retenção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glosa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no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pagamento,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sem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prejuízo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sanções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cabíveis,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só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deverá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ocorrer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quando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CONTRATADA:</w:t>
      </w:r>
    </w:p>
    <w:p>
      <w:pPr>
        <w:pStyle w:val="4"/>
        <w:spacing w:before="4"/>
        <w:rPr>
          <w:sz w:val="16"/>
        </w:rPr>
      </w:pPr>
    </w:p>
    <w:p>
      <w:pPr>
        <w:pStyle w:val="8"/>
        <w:numPr>
          <w:ilvl w:val="0"/>
          <w:numId w:val="36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Não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produzir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resultados,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deixar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executar,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não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executar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mínima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exigida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objeto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contratado;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ou</w:t>
      </w:r>
    </w:p>
    <w:p>
      <w:pPr>
        <w:pStyle w:val="8"/>
        <w:numPr>
          <w:ilvl w:val="0"/>
          <w:numId w:val="36"/>
        </w:numPr>
        <w:tabs>
          <w:tab w:val="left" w:pos="670"/>
        </w:tabs>
        <w:spacing w:before="94" w:after="0" w:line="240" w:lineRule="auto"/>
        <w:ind w:left="669" w:right="331" w:hanging="279"/>
        <w:jc w:val="left"/>
        <w:rPr>
          <w:sz w:val="18"/>
        </w:rPr>
      </w:pPr>
      <w:r>
        <w:rPr>
          <w:w w:val="105"/>
          <w:sz w:val="18"/>
        </w:rPr>
        <w:t>Deixar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utilizar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materiais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recursos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humanos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exigidos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para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execução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serviço,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utilizá-los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qualidade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quantidade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inferior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demandada.</w:t>
      </w: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8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9"/>
          <w:u w:val="single"/>
        </w:rPr>
        <w:t xml:space="preserve"> </w:t>
      </w:r>
      <w:r>
        <w:rPr>
          <w:u w:val="single"/>
        </w:rPr>
        <w:t>TERCEIRA</w:t>
      </w:r>
      <w:r>
        <w:rPr>
          <w:spacing w:val="19"/>
          <w:u w:val="single"/>
        </w:rPr>
        <w:t xml:space="preserve"> </w:t>
      </w:r>
      <w:r>
        <w:rPr>
          <w:u w:val="single"/>
        </w:rPr>
        <w:t>-</w:t>
      </w:r>
      <w:r>
        <w:rPr>
          <w:spacing w:val="19"/>
          <w:u w:val="single"/>
        </w:rPr>
        <w:t xml:space="preserve"> </w:t>
      </w:r>
      <w:r>
        <w:rPr>
          <w:u w:val="single"/>
        </w:rPr>
        <w:t>DO</w:t>
      </w:r>
      <w:r>
        <w:rPr>
          <w:spacing w:val="18"/>
          <w:u w:val="single"/>
        </w:rPr>
        <w:t xml:space="preserve"> </w:t>
      </w:r>
      <w:r>
        <w:rPr>
          <w:u w:val="single"/>
        </w:rPr>
        <w:t>PRAZO</w:t>
      </w:r>
      <w:r>
        <w:rPr>
          <w:spacing w:val="19"/>
          <w:u w:val="single"/>
        </w:rPr>
        <w:t xml:space="preserve"> </w:t>
      </w:r>
      <w:r>
        <w:rPr>
          <w:u w:val="single"/>
        </w:rPr>
        <w:t>DE</w:t>
      </w:r>
      <w:r>
        <w:rPr>
          <w:spacing w:val="19"/>
          <w:u w:val="single"/>
        </w:rPr>
        <w:t xml:space="preserve"> </w:t>
      </w:r>
      <w:r>
        <w:rPr>
          <w:u w:val="single"/>
        </w:rPr>
        <w:t>VIGÊNCIA</w:t>
      </w:r>
    </w:p>
    <w:p>
      <w:pPr>
        <w:pStyle w:val="4"/>
        <w:spacing w:before="94"/>
        <w:ind w:left="205" w:right="314"/>
      </w:pPr>
      <w:r>
        <w:rPr>
          <w:w w:val="105"/>
        </w:rPr>
        <w:t>13.1</w:t>
      </w:r>
      <w:r>
        <w:rPr>
          <w:spacing w:val="28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>prazo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vigência</w:t>
      </w:r>
      <w:r>
        <w:rPr>
          <w:spacing w:val="29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Contrato</w:t>
      </w:r>
      <w:r>
        <w:rPr>
          <w:spacing w:val="28"/>
          <w:w w:val="105"/>
        </w:rPr>
        <w:t xml:space="preserve"> </w:t>
      </w:r>
      <w:r>
        <w:rPr>
          <w:w w:val="105"/>
        </w:rPr>
        <w:t>será</w:t>
      </w:r>
      <w:r>
        <w:rPr>
          <w:spacing w:val="28"/>
          <w:w w:val="105"/>
        </w:rPr>
        <w:t xml:space="preserve"> </w:t>
      </w:r>
      <w:r>
        <w:rPr>
          <w:w w:val="105"/>
        </w:rPr>
        <w:t>até</w:t>
      </w:r>
      <w:r>
        <w:rPr>
          <w:spacing w:val="28"/>
          <w:w w:val="105"/>
        </w:rPr>
        <w:t xml:space="preserve"> </w:t>
      </w:r>
      <w:r>
        <w:rPr>
          <w:b/>
          <w:w w:val="105"/>
        </w:rPr>
        <w:t>31.12.2021</w:t>
      </w:r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com</w:t>
      </w:r>
      <w:r>
        <w:rPr>
          <w:spacing w:val="30"/>
          <w:w w:val="105"/>
        </w:rPr>
        <w:t xml:space="preserve"> </w:t>
      </w:r>
      <w:r>
        <w:rPr>
          <w:w w:val="105"/>
        </w:rPr>
        <w:t>eficácia</w:t>
      </w:r>
      <w:r>
        <w:rPr>
          <w:spacing w:val="30"/>
          <w:w w:val="105"/>
        </w:rPr>
        <w:t xml:space="preserve"> </w:t>
      </w:r>
      <w:r>
        <w:rPr>
          <w:w w:val="105"/>
        </w:rPr>
        <w:t>após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30"/>
          <w:w w:val="105"/>
        </w:rPr>
        <w:t xml:space="preserve"> </w:t>
      </w:r>
      <w:r>
        <w:rPr>
          <w:w w:val="105"/>
        </w:rPr>
        <w:t>do</w:t>
      </w:r>
      <w:r>
        <w:rPr>
          <w:spacing w:val="30"/>
          <w:w w:val="105"/>
        </w:rPr>
        <w:t xml:space="preserve"> </w:t>
      </w:r>
      <w:r>
        <w:rPr>
          <w:w w:val="105"/>
        </w:rPr>
        <w:t>seu</w:t>
      </w:r>
      <w:r>
        <w:rPr>
          <w:spacing w:val="30"/>
          <w:w w:val="105"/>
        </w:rPr>
        <w:t xml:space="preserve"> </w:t>
      </w:r>
      <w:r>
        <w:rPr>
          <w:w w:val="105"/>
        </w:rPr>
        <w:t>Extrato</w:t>
      </w:r>
      <w:r>
        <w:rPr>
          <w:spacing w:val="31"/>
          <w:w w:val="105"/>
        </w:rPr>
        <w:t xml:space="preserve"> </w:t>
      </w:r>
      <w:r>
        <w:rPr>
          <w:w w:val="105"/>
        </w:rPr>
        <w:t>no</w:t>
      </w:r>
      <w:r>
        <w:rPr>
          <w:spacing w:val="30"/>
          <w:w w:val="105"/>
        </w:rPr>
        <w:t xml:space="preserve"> </w:t>
      </w:r>
      <w:r>
        <w:rPr>
          <w:w w:val="105"/>
        </w:rPr>
        <w:t>Diário</w:t>
      </w:r>
      <w:r>
        <w:rPr>
          <w:spacing w:val="30"/>
          <w:w w:val="105"/>
        </w:rPr>
        <w:t xml:space="preserve"> </w:t>
      </w:r>
      <w:r>
        <w:rPr>
          <w:w w:val="105"/>
        </w:rPr>
        <w:t>Eletrônico</w:t>
      </w:r>
      <w:r>
        <w:rPr>
          <w:spacing w:val="30"/>
          <w:w w:val="105"/>
        </w:rPr>
        <w:t xml:space="preserve"> </w:t>
      </w:r>
      <w:r>
        <w:rPr>
          <w:w w:val="105"/>
        </w:rPr>
        <w:t>da</w:t>
      </w:r>
      <w:r>
        <w:rPr>
          <w:spacing w:val="-45"/>
          <w:w w:val="105"/>
        </w:rPr>
        <w:t xml:space="preserve"> </w:t>
      </w:r>
      <w:r>
        <w:rPr>
          <w:w w:val="105"/>
        </w:rPr>
        <w:t>Defensoria</w:t>
      </w:r>
      <w:r>
        <w:rPr>
          <w:spacing w:val="-2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Roraima.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1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"/>
        </w:rPr>
        <w:t xml:space="preserve"> </w:t>
      </w:r>
      <w:r>
        <w:t>Q</w:t>
      </w:r>
      <w:r>
        <w:rPr>
          <w:u w:val="single"/>
        </w:rPr>
        <w:t>UARTA</w:t>
      </w:r>
      <w:r>
        <w:rPr>
          <w:spacing w:val="13"/>
          <w:u w:val="single"/>
        </w:rPr>
        <w:t xml:space="preserve"> </w:t>
      </w:r>
      <w:r>
        <w:rPr>
          <w:u w:val="single"/>
        </w:rPr>
        <w:t>-DO</w:t>
      </w:r>
      <w:r>
        <w:rPr>
          <w:spacing w:val="10"/>
          <w:u w:val="single"/>
        </w:rPr>
        <w:t xml:space="preserve"> </w:t>
      </w:r>
      <w:r>
        <w:rPr>
          <w:u w:val="single"/>
        </w:rPr>
        <w:t>VALOR</w:t>
      </w:r>
    </w:p>
    <w:p>
      <w:pPr>
        <w:pStyle w:val="4"/>
        <w:tabs>
          <w:tab w:val="left" w:pos="3840"/>
          <w:tab w:val="left" w:pos="5759"/>
        </w:tabs>
        <w:spacing w:before="94"/>
        <w:ind w:left="205"/>
      </w:pPr>
      <w:r>
        <w:rPr>
          <w:w w:val="105"/>
        </w:rPr>
        <w:t>14.1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valor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contrato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R$</w:t>
      </w:r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ab/>
      </w:r>
      <w:r>
        <w:rPr>
          <w:w w:val="105"/>
        </w:rPr>
        <w:t>).</w:t>
      </w:r>
    </w:p>
    <w:p>
      <w:pPr>
        <w:pStyle w:val="4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20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72"/>
          <w:u w:val="single"/>
        </w:rPr>
        <w:t xml:space="preserve"> </w:t>
      </w:r>
      <w:r>
        <w:t>Q</w:t>
      </w:r>
      <w:r>
        <w:rPr>
          <w:u w:val="single"/>
        </w:rPr>
        <w:t>UINTA</w:t>
      </w:r>
      <w:r>
        <w:rPr>
          <w:spacing w:val="20"/>
          <w:u w:val="single"/>
        </w:rPr>
        <w:t xml:space="preserve"> </w:t>
      </w:r>
      <w:r>
        <w:rPr>
          <w:u w:val="single"/>
        </w:rPr>
        <w:t>-</w:t>
      </w:r>
      <w:r>
        <w:rPr>
          <w:spacing w:val="21"/>
          <w:u w:val="single"/>
        </w:rPr>
        <w:t xml:space="preserve"> </w:t>
      </w:r>
      <w:r>
        <w:rPr>
          <w:u w:val="single"/>
        </w:rPr>
        <w:t>DA</w:t>
      </w:r>
      <w:r>
        <w:rPr>
          <w:spacing w:val="20"/>
          <w:u w:val="single"/>
        </w:rPr>
        <w:t xml:space="preserve"> </w:t>
      </w:r>
      <w:r>
        <w:rPr>
          <w:u w:val="single"/>
        </w:rPr>
        <w:t>DOTAÇÃO</w:t>
      </w:r>
      <w:r>
        <w:rPr>
          <w:spacing w:val="21"/>
          <w:u w:val="single"/>
        </w:rPr>
        <w:t xml:space="preserve"> </w:t>
      </w:r>
      <w:r>
        <w:rPr>
          <w:u w:val="single"/>
        </w:rPr>
        <w:t>ORÇAMENTÁRIA</w:t>
      </w:r>
    </w:p>
    <w:p>
      <w:pPr>
        <w:pStyle w:val="8"/>
        <w:numPr>
          <w:ilvl w:val="1"/>
          <w:numId w:val="37"/>
        </w:numPr>
        <w:tabs>
          <w:tab w:val="left" w:pos="577"/>
        </w:tabs>
        <w:spacing w:before="95" w:after="0" w:line="240" w:lineRule="auto"/>
        <w:ind w:left="576" w:right="0" w:hanging="372"/>
        <w:jc w:val="left"/>
        <w:rPr>
          <w:sz w:val="18"/>
        </w:rPr>
      </w:pPr>
      <w:r>
        <w:rPr>
          <w:w w:val="105"/>
          <w:sz w:val="18"/>
        </w:rPr>
        <w:t>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despesa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correrá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conta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seguinte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Dotação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Orçamentária:</w:t>
      </w:r>
    </w:p>
    <w:p>
      <w:pPr>
        <w:pStyle w:val="4"/>
        <w:spacing w:before="3"/>
        <w:rPr>
          <w:sz w:val="16"/>
        </w:rPr>
      </w:pPr>
    </w:p>
    <w:p>
      <w:pPr>
        <w:pStyle w:val="8"/>
        <w:numPr>
          <w:ilvl w:val="2"/>
          <w:numId w:val="37"/>
        </w:numPr>
        <w:tabs>
          <w:tab w:val="left" w:pos="670"/>
        </w:tabs>
        <w:spacing w:before="0" w:after="0" w:line="240" w:lineRule="auto"/>
        <w:ind w:left="669" w:right="0" w:hanging="268"/>
        <w:jc w:val="left"/>
        <w:rPr>
          <w:sz w:val="18"/>
        </w:rPr>
      </w:pPr>
      <w:r>
        <w:rPr>
          <w:sz w:val="18"/>
        </w:rPr>
        <w:t>Unidade</w:t>
      </w:r>
      <w:r>
        <w:rPr>
          <w:spacing w:val="21"/>
          <w:sz w:val="18"/>
        </w:rPr>
        <w:t xml:space="preserve"> </w:t>
      </w:r>
      <w:r>
        <w:rPr>
          <w:sz w:val="18"/>
        </w:rPr>
        <w:t>Orçamentária:</w:t>
      </w:r>
      <w:r>
        <w:rPr>
          <w:spacing w:val="21"/>
          <w:sz w:val="18"/>
        </w:rPr>
        <w:t xml:space="preserve"> </w:t>
      </w:r>
      <w:r>
        <w:rPr>
          <w:sz w:val="18"/>
        </w:rPr>
        <w:t>32.601;</w:t>
      </w:r>
    </w:p>
    <w:p>
      <w:pPr>
        <w:pStyle w:val="8"/>
        <w:numPr>
          <w:ilvl w:val="2"/>
          <w:numId w:val="37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sz w:val="18"/>
        </w:rPr>
        <w:t>Programa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Trabalho:</w:t>
      </w:r>
      <w:r>
        <w:rPr>
          <w:spacing w:val="19"/>
          <w:sz w:val="18"/>
        </w:rPr>
        <w:t xml:space="preserve"> </w:t>
      </w:r>
      <w:r>
        <w:rPr>
          <w:sz w:val="18"/>
        </w:rPr>
        <w:t>14.422.96.2378;</w:t>
      </w:r>
    </w:p>
    <w:p>
      <w:pPr>
        <w:pStyle w:val="8"/>
        <w:numPr>
          <w:ilvl w:val="2"/>
          <w:numId w:val="37"/>
        </w:numPr>
        <w:tabs>
          <w:tab w:val="left" w:pos="670"/>
        </w:tabs>
        <w:spacing w:before="94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Natureza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Despesa: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33.90.30;</w:t>
      </w:r>
    </w:p>
    <w:p>
      <w:pPr>
        <w:pStyle w:val="8"/>
        <w:numPr>
          <w:ilvl w:val="2"/>
          <w:numId w:val="37"/>
        </w:numPr>
        <w:tabs>
          <w:tab w:val="left" w:pos="670"/>
        </w:tabs>
        <w:spacing w:before="95" w:after="0" w:line="240" w:lineRule="auto"/>
        <w:ind w:left="669" w:right="0" w:hanging="279"/>
        <w:jc w:val="left"/>
        <w:rPr>
          <w:sz w:val="18"/>
        </w:rPr>
      </w:pPr>
      <w:r>
        <w:rPr>
          <w:w w:val="105"/>
          <w:sz w:val="18"/>
        </w:rPr>
        <w:t>Fonte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Recursos: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150.</w:t>
      </w:r>
    </w:p>
    <w:p>
      <w:pPr>
        <w:pStyle w:val="8"/>
        <w:numPr>
          <w:ilvl w:val="2"/>
          <w:numId w:val="37"/>
        </w:numPr>
        <w:tabs>
          <w:tab w:val="left" w:pos="670"/>
        </w:tabs>
        <w:spacing w:before="94" w:after="0" w:line="240" w:lineRule="auto"/>
        <w:ind w:left="669" w:right="0" w:hanging="268"/>
        <w:jc w:val="left"/>
        <w:rPr>
          <w:sz w:val="18"/>
        </w:rPr>
      </w:pPr>
      <w:r>
        <w:rPr>
          <w:w w:val="105"/>
          <w:sz w:val="18"/>
        </w:rPr>
        <w:t>Tipo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Empenho:</w:t>
      </w: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2"/>
        </w:rPr>
      </w:pPr>
    </w:p>
    <w:p>
      <w:pPr>
        <w:pStyle w:val="3"/>
      </w:pPr>
      <w:r>
        <w:rPr>
          <w:u w:val="single"/>
        </w:rPr>
        <w:t>CLÁUSULA</w:t>
      </w:r>
      <w:r>
        <w:rPr>
          <w:spacing w:val="13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4"/>
          <w:u w:val="single"/>
        </w:rPr>
        <w:t xml:space="preserve"> </w:t>
      </w:r>
      <w:r>
        <w:rPr>
          <w:u w:val="single"/>
        </w:rPr>
        <w:t>SEXTA</w:t>
      </w:r>
      <w:r>
        <w:rPr>
          <w:spacing w:val="14"/>
          <w:u w:val="single"/>
        </w:rPr>
        <w:t xml:space="preserve"> </w:t>
      </w:r>
      <w:r>
        <w:rPr>
          <w:u w:val="single"/>
        </w:rPr>
        <w:t>-</w:t>
      </w:r>
      <w:r>
        <w:rPr>
          <w:spacing w:val="14"/>
          <w:u w:val="single"/>
        </w:rPr>
        <w:t xml:space="preserve"> </w:t>
      </w:r>
      <w:r>
        <w:rPr>
          <w:u w:val="single"/>
        </w:rPr>
        <w:t>DA</w:t>
      </w:r>
      <w:r>
        <w:rPr>
          <w:spacing w:val="60"/>
          <w:u w:val="single"/>
        </w:rPr>
        <w:t xml:space="preserve"> </w:t>
      </w:r>
      <w:r>
        <w:rPr>
          <w:u w:val="single"/>
        </w:rPr>
        <w:t>RESCISÃO</w:t>
      </w:r>
      <w:r>
        <w:rPr>
          <w:spacing w:val="14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CONTRATO</w:t>
      </w:r>
    </w:p>
    <w:p>
      <w:pPr>
        <w:pStyle w:val="4"/>
        <w:spacing w:before="94"/>
        <w:ind w:left="205" w:right="323"/>
        <w:jc w:val="both"/>
      </w:pPr>
      <w:r>
        <w:rPr>
          <w:w w:val="105"/>
        </w:rPr>
        <w:t>16.1. O Contrato poderá ser rescindido na forma do art. 79 da Lei 8.666/93 e alterações posteriores, reduzido o termo no respectivo</w:t>
      </w:r>
      <w:r>
        <w:rPr>
          <w:spacing w:val="1"/>
          <w:w w:val="105"/>
        </w:rPr>
        <w:t xml:space="preserve"> </w:t>
      </w:r>
      <w:r>
        <w:rPr>
          <w:w w:val="105"/>
        </w:rPr>
        <w:t>processo,</w:t>
      </w:r>
      <w:r>
        <w:rPr>
          <w:spacing w:val="-6"/>
          <w:w w:val="105"/>
        </w:rPr>
        <w:t xml:space="preserve"> </w:t>
      </w:r>
      <w:r>
        <w:rPr>
          <w:w w:val="105"/>
        </w:rPr>
        <w:t>observado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disposto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w w:val="105"/>
        </w:rPr>
        <w:t>78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nº.</w:t>
      </w:r>
      <w:r>
        <w:rPr>
          <w:spacing w:val="-5"/>
          <w:w w:val="105"/>
        </w:rPr>
        <w:t xml:space="preserve"> </w:t>
      </w:r>
      <w:r>
        <w:rPr>
          <w:w w:val="105"/>
        </w:rPr>
        <w:t>8.666/93,</w:t>
      </w:r>
      <w:r>
        <w:rPr>
          <w:spacing w:val="-5"/>
          <w:w w:val="105"/>
        </w:rPr>
        <w:t xml:space="preserve"> </w:t>
      </w:r>
      <w:r>
        <w:rPr>
          <w:w w:val="105"/>
        </w:rPr>
        <w:t>sujeitando-se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CONTRATADA</w:t>
      </w:r>
      <w:r>
        <w:rPr>
          <w:spacing w:val="-5"/>
          <w:w w:val="105"/>
        </w:rPr>
        <w:t xml:space="preserve"> </w:t>
      </w:r>
      <w:r>
        <w:rPr>
          <w:w w:val="105"/>
        </w:rPr>
        <w:t>às</w:t>
      </w:r>
      <w:r>
        <w:rPr>
          <w:spacing w:val="-5"/>
          <w:w w:val="105"/>
        </w:rPr>
        <w:t xml:space="preserve"> </w:t>
      </w:r>
      <w:r>
        <w:rPr>
          <w:w w:val="105"/>
        </w:rPr>
        <w:t>conseqüências</w:t>
      </w:r>
      <w:r>
        <w:rPr>
          <w:spacing w:val="-5"/>
          <w:w w:val="105"/>
        </w:rPr>
        <w:t xml:space="preserve"> </w:t>
      </w:r>
      <w:r>
        <w:rPr>
          <w:w w:val="105"/>
        </w:rPr>
        <w:t>determinadas</w:t>
      </w:r>
      <w:r>
        <w:rPr>
          <w:spacing w:val="-6"/>
          <w:w w:val="105"/>
        </w:rPr>
        <w:t xml:space="preserve"> </w:t>
      </w:r>
      <w:r>
        <w:rPr>
          <w:w w:val="105"/>
        </w:rPr>
        <w:t>pelo</w:t>
      </w:r>
      <w:r>
        <w:rPr>
          <w:spacing w:val="-5"/>
          <w:w w:val="105"/>
        </w:rPr>
        <w:t xml:space="preserve"> </w:t>
      </w:r>
      <w:r>
        <w:rPr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w w:val="105"/>
        </w:rPr>
        <w:t>80</w:t>
      </w:r>
      <w:r>
        <w:rPr>
          <w:spacing w:val="-45"/>
          <w:w w:val="105"/>
        </w:rPr>
        <w:t xml:space="preserve"> </w:t>
      </w:r>
      <w:r>
        <w:rPr>
          <w:w w:val="105"/>
        </w:rPr>
        <w:t>desse</w:t>
      </w:r>
      <w:r>
        <w:rPr>
          <w:spacing w:val="-2"/>
          <w:w w:val="105"/>
        </w:rPr>
        <w:t xml:space="preserve"> </w:t>
      </w:r>
      <w:r>
        <w:rPr>
          <w:w w:val="105"/>
        </w:rPr>
        <w:t>diploma</w:t>
      </w:r>
      <w:r>
        <w:rPr>
          <w:spacing w:val="-2"/>
          <w:w w:val="105"/>
        </w:rPr>
        <w:t xml:space="preserve"> </w:t>
      </w:r>
      <w:r>
        <w:rPr>
          <w:w w:val="105"/>
        </w:rPr>
        <w:t>legal,</w:t>
      </w:r>
      <w:r>
        <w:rPr>
          <w:spacing w:val="-2"/>
          <w:w w:val="105"/>
        </w:rPr>
        <w:t xml:space="preserve"> </w:t>
      </w:r>
      <w:r>
        <w:rPr>
          <w:w w:val="105"/>
        </w:rPr>
        <w:t>sem</w:t>
      </w:r>
      <w:r>
        <w:rPr>
          <w:spacing w:val="-2"/>
          <w:w w:val="105"/>
        </w:rPr>
        <w:t xml:space="preserve"> </w:t>
      </w:r>
      <w:r>
        <w:rPr>
          <w:w w:val="105"/>
        </w:rPr>
        <w:t>prejuízo</w:t>
      </w:r>
      <w:r>
        <w:rPr>
          <w:spacing w:val="-2"/>
          <w:w w:val="105"/>
        </w:rPr>
        <w:t xml:space="preserve"> </w:t>
      </w:r>
      <w:r>
        <w:rPr>
          <w:w w:val="105"/>
        </w:rPr>
        <w:t>das</w:t>
      </w:r>
      <w:r>
        <w:rPr>
          <w:spacing w:val="-2"/>
          <w:w w:val="105"/>
        </w:rPr>
        <w:t xml:space="preserve"> </w:t>
      </w:r>
      <w:r>
        <w:rPr>
          <w:w w:val="105"/>
        </w:rPr>
        <w:t>demais</w:t>
      </w:r>
      <w:r>
        <w:rPr>
          <w:spacing w:val="-2"/>
          <w:w w:val="105"/>
        </w:rPr>
        <w:t xml:space="preserve"> </w:t>
      </w:r>
      <w:r>
        <w:rPr>
          <w:w w:val="105"/>
        </w:rPr>
        <w:t>sanções</w:t>
      </w:r>
      <w:r>
        <w:rPr>
          <w:spacing w:val="-1"/>
          <w:w w:val="105"/>
        </w:rPr>
        <w:t xml:space="preserve"> </w:t>
      </w:r>
      <w:r>
        <w:rPr>
          <w:w w:val="105"/>
        </w:rPr>
        <w:t>cabíveis.</w:t>
      </w:r>
    </w:p>
    <w:p>
      <w:pPr>
        <w:spacing w:after="0"/>
        <w:jc w:val="both"/>
        <w:sectPr>
          <w:pgSz w:w="11900" w:h="16840"/>
          <w:pgMar w:top="480" w:right="420" w:bottom="280" w:left="560" w:header="720" w:footer="720" w:gutter="0"/>
        </w:sectPr>
      </w:pPr>
    </w:p>
    <w:p>
      <w:pPr>
        <w:pStyle w:val="4"/>
        <w:spacing w:before="76"/>
        <w:ind w:left="205" w:right="328"/>
      </w:pPr>
      <w:r>
        <w:rPr>
          <w:b/>
          <w:w w:val="105"/>
        </w:rPr>
        <w:t>Parágrafo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Primeiro</w:t>
      </w:r>
      <w:r>
        <w:rPr>
          <w:b/>
          <w:spacing w:val="37"/>
          <w:w w:val="105"/>
        </w:rPr>
        <w:t xml:space="preserve"> </w:t>
      </w:r>
      <w:r>
        <w:rPr>
          <w:w w:val="105"/>
        </w:rPr>
        <w:t>–</w:t>
      </w:r>
      <w:r>
        <w:rPr>
          <w:spacing w:val="37"/>
          <w:w w:val="105"/>
        </w:rPr>
        <w:t xml:space="preserve"> </w:t>
      </w:r>
      <w:r>
        <w:rPr>
          <w:w w:val="105"/>
        </w:rPr>
        <w:t>Os</w:t>
      </w:r>
      <w:r>
        <w:rPr>
          <w:spacing w:val="36"/>
          <w:w w:val="105"/>
        </w:rPr>
        <w:t xml:space="preserve"> </w:t>
      </w:r>
      <w:r>
        <w:rPr>
          <w:w w:val="105"/>
        </w:rPr>
        <w:t>casos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w w:val="105"/>
        </w:rPr>
        <w:t>rescisão</w:t>
      </w:r>
      <w:r>
        <w:rPr>
          <w:spacing w:val="37"/>
          <w:w w:val="105"/>
        </w:rPr>
        <w:t xml:space="preserve"> </w:t>
      </w:r>
      <w:r>
        <w:rPr>
          <w:w w:val="105"/>
        </w:rPr>
        <w:t>contratual</w:t>
      </w:r>
      <w:r>
        <w:rPr>
          <w:spacing w:val="37"/>
          <w:w w:val="105"/>
        </w:rPr>
        <w:t xml:space="preserve"> </w:t>
      </w:r>
      <w:r>
        <w:rPr>
          <w:w w:val="105"/>
        </w:rPr>
        <w:t>deverão</w:t>
      </w:r>
      <w:r>
        <w:rPr>
          <w:spacing w:val="37"/>
          <w:w w:val="105"/>
        </w:rPr>
        <w:t xml:space="preserve"> </w:t>
      </w:r>
      <w:r>
        <w:rPr>
          <w:w w:val="105"/>
        </w:rPr>
        <w:t>ser</w:t>
      </w:r>
      <w:r>
        <w:rPr>
          <w:spacing w:val="37"/>
          <w:w w:val="105"/>
        </w:rPr>
        <w:t xml:space="preserve"> </w:t>
      </w:r>
      <w:r>
        <w:rPr>
          <w:w w:val="105"/>
        </w:rPr>
        <w:t>formalmente</w:t>
      </w:r>
      <w:r>
        <w:rPr>
          <w:spacing w:val="37"/>
          <w:w w:val="105"/>
        </w:rPr>
        <w:t xml:space="preserve"> </w:t>
      </w:r>
      <w:r>
        <w:rPr>
          <w:w w:val="105"/>
        </w:rPr>
        <w:t>motivados</w:t>
      </w:r>
      <w:r>
        <w:rPr>
          <w:spacing w:val="37"/>
          <w:w w:val="105"/>
        </w:rPr>
        <w:t xml:space="preserve"> </w:t>
      </w:r>
      <w:r>
        <w:rPr>
          <w:w w:val="105"/>
        </w:rPr>
        <w:t>nos</w:t>
      </w:r>
      <w:r>
        <w:rPr>
          <w:spacing w:val="37"/>
          <w:w w:val="105"/>
        </w:rPr>
        <w:t xml:space="preserve"> </w:t>
      </w:r>
      <w:r>
        <w:rPr>
          <w:w w:val="105"/>
        </w:rPr>
        <w:t>autos</w:t>
      </w:r>
      <w:r>
        <w:rPr>
          <w:spacing w:val="37"/>
          <w:w w:val="105"/>
        </w:rPr>
        <w:t xml:space="preserve"> </w:t>
      </w:r>
      <w:r>
        <w:rPr>
          <w:w w:val="105"/>
        </w:rPr>
        <w:t>do</w:t>
      </w:r>
      <w:r>
        <w:rPr>
          <w:spacing w:val="37"/>
          <w:w w:val="105"/>
        </w:rPr>
        <w:t xml:space="preserve"> </w:t>
      </w:r>
      <w:r>
        <w:rPr>
          <w:w w:val="105"/>
        </w:rPr>
        <w:t>processo,</w:t>
      </w:r>
      <w:r>
        <w:rPr>
          <w:spacing w:val="37"/>
          <w:w w:val="105"/>
        </w:rPr>
        <w:t xml:space="preserve"> </w:t>
      </w:r>
      <w:r>
        <w:rPr>
          <w:w w:val="105"/>
        </w:rPr>
        <w:t>assegurados</w:t>
      </w:r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-45"/>
          <w:w w:val="105"/>
        </w:rPr>
        <w:t xml:space="preserve"> </w:t>
      </w:r>
      <w:r>
        <w:rPr>
          <w:w w:val="105"/>
        </w:rPr>
        <w:t>contraditório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ampla</w:t>
      </w:r>
      <w:r>
        <w:rPr>
          <w:spacing w:val="-1"/>
          <w:w w:val="105"/>
        </w:rPr>
        <w:t xml:space="preserve"> </w:t>
      </w:r>
      <w:r>
        <w:rPr>
          <w:w w:val="105"/>
        </w:rPr>
        <w:t>defesa.</w:t>
      </w:r>
    </w:p>
    <w:p>
      <w:pPr>
        <w:pStyle w:val="4"/>
        <w:spacing w:before="96"/>
        <w:ind w:left="205" w:right="323"/>
      </w:pPr>
      <w:r>
        <w:rPr>
          <w:b/>
          <w:w w:val="105"/>
        </w:rPr>
        <w:t>Parágrafo Segundo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rescisão</w:t>
      </w:r>
      <w:r>
        <w:rPr>
          <w:spacing w:val="8"/>
          <w:w w:val="105"/>
        </w:rPr>
        <w:t xml:space="preserve"> </w:t>
      </w:r>
      <w:r>
        <w:rPr>
          <w:w w:val="105"/>
        </w:rPr>
        <w:t>administrativa</w:t>
      </w:r>
      <w:r>
        <w:rPr>
          <w:spacing w:val="7"/>
          <w:w w:val="105"/>
        </w:rPr>
        <w:t xml:space="preserve"> </w:t>
      </w:r>
      <w:r>
        <w:rPr>
          <w:w w:val="105"/>
        </w:rPr>
        <w:t>ou</w:t>
      </w:r>
      <w:r>
        <w:rPr>
          <w:spacing w:val="8"/>
          <w:w w:val="105"/>
        </w:rPr>
        <w:t xml:space="preserve"> </w:t>
      </w:r>
      <w:r>
        <w:rPr>
          <w:w w:val="105"/>
        </w:rPr>
        <w:t>amigável</w:t>
      </w:r>
      <w:r>
        <w:rPr>
          <w:spacing w:val="8"/>
          <w:w w:val="105"/>
        </w:rPr>
        <w:t xml:space="preserve"> </w:t>
      </w:r>
      <w:r>
        <w:rPr>
          <w:w w:val="105"/>
        </w:rPr>
        <w:t>deverá</w:t>
      </w:r>
      <w:r>
        <w:rPr>
          <w:spacing w:val="7"/>
          <w:w w:val="105"/>
        </w:rPr>
        <w:t xml:space="preserve"> </w:t>
      </w:r>
      <w:r>
        <w:rPr>
          <w:w w:val="105"/>
        </w:rPr>
        <w:t>ser</w:t>
      </w:r>
      <w:r>
        <w:rPr>
          <w:spacing w:val="8"/>
          <w:w w:val="105"/>
        </w:rPr>
        <w:t xml:space="preserve"> </w:t>
      </w:r>
      <w:r>
        <w:rPr>
          <w:w w:val="105"/>
        </w:rPr>
        <w:t>precedida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autorização</w:t>
      </w:r>
      <w:r>
        <w:rPr>
          <w:spacing w:val="8"/>
          <w:w w:val="105"/>
        </w:rPr>
        <w:t xml:space="preserve"> </w:t>
      </w:r>
      <w:r>
        <w:rPr>
          <w:w w:val="105"/>
        </w:rPr>
        <w:t>escrita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fundamentada</w:t>
      </w:r>
      <w:r>
        <w:rPr>
          <w:spacing w:val="8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autoridade</w:t>
      </w:r>
      <w:r>
        <w:rPr>
          <w:spacing w:val="-44"/>
          <w:w w:val="105"/>
        </w:rPr>
        <w:t xml:space="preserve"> </w:t>
      </w:r>
      <w:r>
        <w:rPr>
          <w:w w:val="105"/>
        </w:rPr>
        <w:t>competente.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21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21"/>
          <w:u w:val="single"/>
        </w:rPr>
        <w:t xml:space="preserve"> </w:t>
      </w:r>
      <w:r>
        <w:rPr>
          <w:u w:val="single"/>
        </w:rPr>
        <w:t>SÉTIMA-</w:t>
      </w:r>
      <w:r>
        <w:rPr>
          <w:spacing w:val="22"/>
          <w:u w:val="single"/>
        </w:rPr>
        <w:t xml:space="preserve"> </w:t>
      </w:r>
      <w:r>
        <w:rPr>
          <w:u w:val="single"/>
        </w:rPr>
        <w:t>DAS</w:t>
      </w:r>
      <w:r>
        <w:rPr>
          <w:spacing w:val="21"/>
          <w:u w:val="single"/>
        </w:rPr>
        <w:t xml:space="preserve"> </w:t>
      </w:r>
      <w:r>
        <w:rPr>
          <w:u w:val="single"/>
        </w:rPr>
        <w:t>ALTERAÇÕES</w:t>
      </w:r>
    </w:p>
    <w:p>
      <w:pPr>
        <w:pStyle w:val="4"/>
        <w:spacing w:before="94"/>
        <w:ind w:left="205" w:right="329"/>
      </w:pPr>
      <w:r>
        <w:rPr>
          <w:w w:val="105"/>
        </w:rPr>
        <w:t>17.1</w:t>
      </w:r>
      <w:r>
        <w:rPr>
          <w:spacing w:val="20"/>
          <w:w w:val="105"/>
        </w:rPr>
        <w:t xml:space="preserve"> </w:t>
      </w:r>
      <w:r>
        <w:rPr>
          <w:w w:val="105"/>
        </w:rPr>
        <w:t>Este</w:t>
      </w:r>
      <w:r>
        <w:rPr>
          <w:spacing w:val="21"/>
          <w:w w:val="105"/>
        </w:rPr>
        <w:t xml:space="preserve"> </w:t>
      </w:r>
      <w:r>
        <w:rPr>
          <w:w w:val="105"/>
        </w:rPr>
        <w:t>Contrato</w:t>
      </w:r>
      <w:r>
        <w:rPr>
          <w:spacing w:val="21"/>
          <w:w w:val="105"/>
        </w:rPr>
        <w:t xml:space="preserve"> </w:t>
      </w:r>
      <w:r>
        <w:rPr>
          <w:w w:val="105"/>
        </w:rPr>
        <w:t>poderá</w:t>
      </w:r>
      <w:r>
        <w:rPr>
          <w:spacing w:val="21"/>
          <w:w w:val="105"/>
        </w:rPr>
        <w:t xml:space="preserve"> </w:t>
      </w:r>
      <w:r>
        <w:rPr>
          <w:w w:val="105"/>
        </w:rPr>
        <w:t>ser</w:t>
      </w:r>
      <w:r>
        <w:rPr>
          <w:spacing w:val="21"/>
          <w:w w:val="105"/>
        </w:rPr>
        <w:t xml:space="preserve"> </w:t>
      </w:r>
      <w:r>
        <w:rPr>
          <w:w w:val="105"/>
        </w:rPr>
        <w:t>alterado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acordo</w:t>
      </w:r>
      <w:r>
        <w:rPr>
          <w:spacing w:val="21"/>
          <w:w w:val="105"/>
        </w:rPr>
        <w:t xml:space="preserve"> </w:t>
      </w:r>
      <w:r>
        <w:rPr>
          <w:w w:val="105"/>
        </w:rPr>
        <w:t>com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interesse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necessidade</w:t>
      </w:r>
      <w:r>
        <w:rPr>
          <w:spacing w:val="21"/>
          <w:w w:val="105"/>
        </w:rPr>
        <w:t xml:space="preserve"> </w:t>
      </w:r>
      <w:r>
        <w:rPr>
          <w:w w:val="105"/>
        </w:rPr>
        <w:t>da</w:t>
      </w:r>
      <w:r>
        <w:rPr>
          <w:spacing w:val="21"/>
          <w:w w:val="105"/>
        </w:rPr>
        <w:t xml:space="preserve"> </w:t>
      </w:r>
      <w:r>
        <w:rPr>
          <w:w w:val="105"/>
        </w:rPr>
        <w:t>administração,</w:t>
      </w:r>
      <w:r>
        <w:rPr>
          <w:spacing w:val="21"/>
          <w:w w:val="105"/>
        </w:rPr>
        <w:t xml:space="preserve"> </w:t>
      </w:r>
      <w:r>
        <w:rPr>
          <w:w w:val="105"/>
        </w:rPr>
        <w:t>com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20"/>
          <w:w w:val="105"/>
        </w:rPr>
        <w:t xml:space="preserve"> </w:t>
      </w:r>
      <w:r>
        <w:rPr>
          <w:w w:val="105"/>
        </w:rPr>
        <w:t>das</w:t>
      </w:r>
      <w:r>
        <w:rPr>
          <w:spacing w:val="21"/>
          <w:w w:val="105"/>
        </w:rPr>
        <w:t xml:space="preserve"> </w:t>
      </w:r>
      <w:r>
        <w:rPr>
          <w:w w:val="105"/>
        </w:rPr>
        <w:t>devidas</w:t>
      </w:r>
      <w:r>
        <w:rPr>
          <w:spacing w:val="-44"/>
          <w:w w:val="105"/>
        </w:rPr>
        <w:t xml:space="preserve"> </w:t>
      </w:r>
      <w:r>
        <w:rPr>
          <w:w w:val="105"/>
        </w:rPr>
        <w:t>justificativas,</w:t>
      </w:r>
      <w:r>
        <w:rPr>
          <w:spacing w:val="-3"/>
          <w:w w:val="105"/>
        </w:rPr>
        <w:t xml:space="preserve"> </w:t>
      </w:r>
      <w:r>
        <w:rPr>
          <w:w w:val="105"/>
        </w:rPr>
        <w:t>observando-se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disposto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artigo</w:t>
      </w:r>
      <w:r>
        <w:rPr>
          <w:spacing w:val="-3"/>
          <w:w w:val="105"/>
        </w:rPr>
        <w:t xml:space="preserve"> </w:t>
      </w:r>
      <w:r>
        <w:rPr>
          <w:w w:val="105"/>
        </w:rPr>
        <w:t>65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3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8.666/93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2"/>
          <w:w w:val="105"/>
        </w:rPr>
        <w:t xml:space="preserve"> </w:t>
      </w:r>
      <w:r>
        <w:rPr>
          <w:w w:val="105"/>
        </w:rPr>
        <w:t>posteriores.</w:t>
      </w:r>
    </w:p>
    <w:p>
      <w:pPr>
        <w:pStyle w:val="4"/>
        <w:spacing w:before="96"/>
        <w:ind w:left="205" w:right="322"/>
      </w:pPr>
      <w:r>
        <w:rPr>
          <w:b/>
          <w:w w:val="105"/>
        </w:rPr>
        <w:t>Parágrafo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primeiro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4"/>
          <w:w w:val="105"/>
        </w:rPr>
        <w:t xml:space="preserve"> </w:t>
      </w:r>
      <w:r>
        <w:rPr>
          <w:w w:val="105"/>
        </w:rPr>
        <w:t>CONTRATADA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obrigada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aceitar,</w:t>
      </w:r>
      <w:r>
        <w:rPr>
          <w:spacing w:val="-4"/>
          <w:w w:val="105"/>
        </w:rPr>
        <w:t xml:space="preserve"> </w:t>
      </w:r>
      <w:r>
        <w:rPr>
          <w:w w:val="105"/>
        </w:rPr>
        <w:t>nas</w:t>
      </w:r>
      <w:r>
        <w:rPr>
          <w:spacing w:val="-4"/>
          <w:w w:val="105"/>
        </w:rPr>
        <w:t xml:space="preserve"> </w:t>
      </w:r>
      <w:r>
        <w:rPr>
          <w:w w:val="105"/>
        </w:rPr>
        <w:t>mesmas</w:t>
      </w:r>
      <w:r>
        <w:rPr>
          <w:spacing w:val="-4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4"/>
          <w:w w:val="105"/>
        </w:rPr>
        <w:t xml:space="preserve"> </w:t>
      </w:r>
      <w:r>
        <w:rPr>
          <w:w w:val="105"/>
        </w:rPr>
        <w:t>contratuais,</w:t>
      </w:r>
      <w:r>
        <w:rPr>
          <w:spacing w:val="-4"/>
          <w:w w:val="105"/>
        </w:rPr>
        <w:t xml:space="preserve"> </w:t>
      </w:r>
      <w:r>
        <w:rPr>
          <w:w w:val="105"/>
        </w:rPr>
        <w:t>os</w:t>
      </w:r>
      <w:r>
        <w:rPr>
          <w:spacing w:val="-4"/>
          <w:w w:val="105"/>
        </w:rPr>
        <w:t xml:space="preserve"> </w:t>
      </w:r>
      <w:r>
        <w:rPr>
          <w:w w:val="105"/>
        </w:rPr>
        <w:t>acréscimos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5"/>
          <w:w w:val="105"/>
        </w:rPr>
        <w:t xml:space="preserve"> </w:t>
      </w:r>
      <w:r>
        <w:rPr>
          <w:w w:val="105"/>
        </w:rPr>
        <w:t>supressões</w:t>
      </w:r>
      <w:r>
        <w:rPr>
          <w:spacing w:val="-4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fizerem</w:t>
      </w:r>
      <w:r>
        <w:rPr>
          <w:spacing w:val="-4"/>
          <w:w w:val="105"/>
        </w:rPr>
        <w:t xml:space="preserve"> </w:t>
      </w:r>
      <w:r>
        <w:rPr>
          <w:w w:val="105"/>
        </w:rPr>
        <w:t>necessários,</w:t>
      </w:r>
      <w:r>
        <w:rPr>
          <w:spacing w:val="-3"/>
          <w:w w:val="105"/>
        </w:rPr>
        <w:t xml:space="preserve"> </w:t>
      </w:r>
      <w:r>
        <w:rPr>
          <w:w w:val="105"/>
        </w:rPr>
        <w:t>até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limite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25%</w:t>
      </w:r>
      <w:r>
        <w:rPr>
          <w:spacing w:val="-3"/>
          <w:w w:val="105"/>
        </w:rPr>
        <w:t xml:space="preserve"> </w:t>
      </w:r>
      <w:r>
        <w:rPr>
          <w:w w:val="105"/>
        </w:rPr>
        <w:t>(vinte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cinco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cento)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valor</w:t>
      </w:r>
      <w:r>
        <w:rPr>
          <w:spacing w:val="-4"/>
          <w:w w:val="105"/>
        </w:rPr>
        <w:t xml:space="preserve"> </w:t>
      </w:r>
      <w:r>
        <w:rPr>
          <w:w w:val="105"/>
        </w:rPr>
        <w:t>inicial</w:t>
      </w:r>
      <w:r>
        <w:rPr>
          <w:spacing w:val="-3"/>
          <w:w w:val="105"/>
        </w:rPr>
        <w:t xml:space="preserve"> </w:t>
      </w:r>
      <w:r>
        <w:rPr>
          <w:w w:val="105"/>
        </w:rPr>
        <w:t>atualizado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contrato:</w:t>
      </w:r>
    </w:p>
    <w:p>
      <w:pPr>
        <w:pStyle w:val="4"/>
        <w:spacing w:before="96"/>
        <w:ind w:left="205" w:right="330"/>
      </w:pPr>
      <w:r>
        <w:rPr>
          <w:w w:val="105"/>
        </w:rPr>
        <w:t>a)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4"/>
          <w:w w:val="105"/>
        </w:rPr>
        <w:t xml:space="preserve"> </w:t>
      </w:r>
      <w:r>
        <w:rPr>
          <w:w w:val="105"/>
        </w:rPr>
        <w:t>vedado</w:t>
      </w:r>
      <w:r>
        <w:rPr>
          <w:spacing w:val="-3"/>
          <w:w w:val="105"/>
        </w:rPr>
        <w:t xml:space="preserve"> </w:t>
      </w:r>
      <w:r>
        <w:rPr>
          <w:w w:val="105"/>
        </w:rPr>
        <w:t>efetuar</w:t>
      </w:r>
      <w:r>
        <w:rPr>
          <w:spacing w:val="-4"/>
          <w:w w:val="105"/>
        </w:rPr>
        <w:t xml:space="preserve"> </w:t>
      </w:r>
      <w:r>
        <w:rPr>
          <w:w w:val="105"/>
        </w:rPr>
        <w:t>acréscimos</w:t>
      </w:r>
      <w:r>
        <w:rPr>
          <w:spacing w:val="-4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quantitativos</w:t>
      </w:r>
      <w:r>
        <w:rPr>
          <w:spacing w:val="-4"/>
          <w:w w:val="105"/>
        </w:rPr>
        <w:t xml:space="preserve"> </w:t>
      </w:r>
      <w:r>
        <w:rPr>
          <w:w w:val="105"/>
        </w:rPr>
        <w:t>fixados</w:t>
      </w:r>
      <w:r>
        <w:rPr>
          <w:spacing w:val="-4"/>
          <w:w w:val="105"/>
        </w:rPr>
        <w:t xml:space="preserve"> </w:t>
      </w:r>
      <w:r>
        <w:rPr>
          <w:w w:val="105"/>
        </w:rPr>
        <w:t>pela</w:t>
      </w:r>
      <w:r>
        <w:rPr>
          <w:spacing w:val="-3"/>
          <w:w w:val="105"/>
        </w:rPr>
        <w:t xml:space="preserve"> </w:t>
      </w:r>
      <w:r>
        <w:rPr>
          <w:w w:val="105"/>
        </w:rPr>
        <w:t>ata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registro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preços,</w:t>
      </w:r>
      <w:r>
        <w:rPr>
          <w:spacing w:val="-3"/>
          <w:w w:val="105"/>
        </w:rPr>
        <w:t xml:space="preserve"> </w:t>
      </w:r>
      <w:r>
        <w:rPr>
          <w:w w:val="105"/>
        </w:rPr>
        <w:t>inclusive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acréscimo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trata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§</w:t>
      </w:r>
      <w:r>
        <w:rPr>
          <w:spacing w:val="-3"/>
          <w:w w:val="105"/>
        </w:rPr>
        <w:t xml:space="preserve"> </w:t>
      </w:r>
      <w:r>
        <w:rPr>
          <w:w w:val="105"/>
        </w:rPr>
        <w:t>1º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65</w:t>
      </w:r>
      <w:r>
        <w:rPr>
          <w:spacing w:val="-45"/>
          <w:w w:val="105"/>
        </w:rPr>
        <w:t xml:space="preserve"> </w:t>
      </w:r>
      <w:r>
        <w:rPr>
          <w:w w:val="105"/>
        </w:rPr>
        <w:t>da</w:t>
      </w:r>
      <w:r>
        <w:rPr>
          <w:spacing w:val="-2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1"/>
          <w:w w:val="105"/>
        </w:rPr>
        <w:t xml:space="preserve"> </w:t>
      </w:r>
      <w:r>
        <w:rPr>
          <w:w w:val="105"/>
        </w:rPr>
        <w:t>8.666,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1993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2"/>
          <w:w w:val="105"/>
        </w:rPr>
        <w:t xml:space="preserve"> </w:t>
      </w:r>
      <w:r>
        <w:rPr>
          <w:w w:val="105"/>
        </w:rPr>
        <w:t>posteriores.</w:t>
      </w:r>
    </w:p>
    <w:p>
      <w:pPr>
        <w:pStyle w:val="4"/>
        <w:spacing w:before="97"/>
        <w:ind w:left="205" w:right="327"/>
      </w:pPr>
      <w:r>
        <w:rPr>
          <w:b/>
          <w:w w:val="105"/>
        </w:rPr>
        <w:t>Parágrafo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segundo</w:t>
      </w:r>
      <w:r>
        <w:rPr>
          <w:w w:val="105"/>
        </w:rPr>
        <w:t>.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supressões</w:t>
      </w:r>
      <w:r>
        <w:rPr>
          <w:spacing w:val="3"/>
          <w:w w:val="105"/>
        </w:rPr>
        <w:t xml:space="preserve"> </w:t>
      </w:r>
      <w:r>
        <w:rPr>
          <w:w w:val="105"/>
        </w:rPr>
        <w:t>resultantes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acordo</w:t>
      </w:r>
      <w:r>
        <w:rPr>
          <w:spacing w:val="3"/>
          <w:w w:val="105"/>
        </w:rPr>
        <w:t xml:space="preserve"> </w:t>
      </w:r>
      <w:r>
        <w:rPr>
          <w:w w:val="105"/>
        </w:rPr>
        <w:t>celebrado</w:t>
      </w:r>
      <w:r>
        <w:rPr>
          <w:spacing w:val="3"/>
          <w:w w:val="105"/>
        </w:rPr>
        <w:t xml:space="preserve"> </w:t>
      </w:r>
      <w:r>
        <w:rPr>
          <w:w w:val="105"/>
        </w:rPr>
        <w:t>entre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contratantes</w:t>
      </w:r>
      <w:r>
        <w:rPr>
          <w:spacing w:val="3"/>
          <w:w w:val="105"/>
        </w:rPr>
        <w:t xml:space="preserve"> </w:t>
      </w:r>
      <w:r>
        <w:rPr>
          <w:w w:val="105"/>
        </w:rPr>
        <w:t>poderão</w:t>
      </w:r>
      <w:r>
        <w:rPr>
          <w:spacing w:val="3"/>
          <w:w w:val="105"/>
        </w:rPr>
        <w:t xml:space="preserve"> </w:t>
      </w:r>
      <w:r>
        <w:rPr>
          <w:w w:val="105"/>
        </w:rPr>
        <w:t>exceder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limite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25%</w:t>
      </w:r>
      <w:r>
        <w:rPr>
          <w:spacing w:val="3"/>
          <w:w w:val="105"/>
        </w:rPr>
        <w:t xml:space="preserve"> </w:t>
      </w:r>
      <w:r>
        <w:rPr>
          <w:w w:val="105"/>
        </w:rPr>
        <w:t>(vinte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cinco</w:t>
      </w:r>
      <w:r>
        <w:rPr>
          <w:spacing w:val="-45"/>
          <w:w w:val="105"/>
        </w:rPr>
        <w:t xml:space="preserve"> </w:t>
      </w:r>
      <w:r>
        <w:rPr>
          <w:w w:val="105"/>
        </w:rPr>
        <w:t>por</w:t>
      </w:r>
      <w:r>
        <w:rPr>
          <w:spacing w:val="-2"/>
          <w:w w:val="105"/>
        </w:rPr>
        <w:t xml:space="preserve"> </w:t>
      </w:r>
      <w:r>
        <w:rPr>
          <w:w w:val="105"/>
        </w:rPr>
        <w:t>cento)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valor</w:t>
      </w:r>
      <w:r>
        <w:rPr>
          <w:spacing w:val="-2"/>
          <w:w w:val="105"/>
        </w:rPr>
        <w:t xml:space="preserve"> </w:t>
      </w:r>
      <w:r>
        <w:rPr>
          <w:w w:val="105"/>
        </w:rPr>
        <w:t>inicial</w:t>
      </w:r>
      <w:r>
        <w:rPr>
          <w:spacing w:val="-2"/>
          <w:w w:val="105"/>
        </w:rPr>
        <w:t xml:space="preserve"> </w:t>
      </w:r>
      <w:r>
        <w:rPr>
          <w:w w:val="105"/>
        </w:rPr>
        <w:t>atualizado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contrato.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1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12"/>
          <w:u w:val="single"/>
        </w:rPr>
        <w:t xml:space="preserve"> </w:t>
      </w:r>
      <w:r>
        <w:rPr>
          <w:u w:val="single"/>
        </w:rPr>
        <w:t>OITAVA-</w:t>
      </w:r>
      <w:r>
        <w:rPr>
          <w:spacing w:val="12"/>
          <w:u w:val="single"/>
        </w:rPr>
        <w:t xml:space="preserve"> </w:t>
      </w:r>
      <w:r>
        <w:rPr>
          <w:u w:val="single"/>
        </w:rPr>
        <w:t>DOS</w:t>
      </w:r>
      <w:r>
        <w:rPr>
          <w:spacing w:val="12"/>
          <w:u w:val="single"/>
        </w:rPr>
        <w:t xml:space="preserve"> </w:t>
      </w:r>
      <w:r>
        <w:rPr>
          <w:u w:val="single"/>
        </w:rPr>
        <w:t>CASOS</w:t>
      </w:r>
      <w:r>
        <w:rPr>
          <w:spacing w:val="12"/>
          <w:u w:val="single"/>
        </w:rPr>
        <w:t xml:space="preserve"> </w:t>
      </w:r>
      <w:r>
        <w:rPr>
          <w:u w:val="single"/>
        </w:rPr>
        <w:t>OMISSOS</w:t>
      </w:r>
    </w:p>
    <w:p>
      <w:pPr>
        <w:pStyle w:val="4"/>
        <w:spacing w:before="95"/>
        <w:ind w:left="205" w:right="326"/>
      </w:pPr>
      <w:r>
        <w:rPr>
          <w:w w:val="105"/>
        </w:rPr>
        <w:t>18.1</w:t>
      </w:r>
      <w:r>
        <w:rPr>
          <w:spacing w:val="26"/>
          <w:w w:val="105"/>
        </w:rPr>
        <w:t xml:space="preserve"> </w:t>
      </w:r>
      <w:r>
        <w:rPr>
          <w:w w:val="105"/>
        </w:rPr>
        <w:t>Os</w:t>
      </w:r>
      <w:r>
        <w:rPr>
          <w:spacing w:val="27"/>
          <w:w w:val="105"/>
        </w:rPr>
        <w:t xml:space="preserve"> </w:t>
      </w:r>
      <w:r>
        <w:rPr>
          <w:w w:val="105"/>
        </w:rPr>
        <w:t>casos</w:t>
      </w:r>
      <w:r>
        <w:rPr>
          <w:spacing w:val="27"/>
          <w:w w:val="105"/>
        </w:rPr>
        <w:t xml:space="preserve"> </w:t>
      </w:r>
      <w:r>
        <w:rPr>
          <w:w w:val="105"/>
        </w:rPr>
        <w:t>omissos</w:t>
      </w:r>
      <w:r>
        <w:rPr>
          <w:spacing w:val="27"/>
          <w:w w:val="105"/>
        </w:rPr>
        <w:t xml:space="preserve"> </w:t>
      </w:r>
      <w:r>
        <w:rPr>
          <w:w w:val="105"/>
        </w:rPr>
        <w:t>serão</w:t>
      </w:r>
      <w:r>
        <w:rPr>
          <w:spacing w:val="27"/>
          <w:w w:val="105"/>
        </w:rPr>
        <w:t xml:space="preserve"> </w:t>
      </w:r>
      <w:r>
        <w:rPr>
          <w:w w:val="105"/>
        </w:rPr>
        <w:t>observados</w:t>
      </w:r>
      <w:r>
        <w:rPr>
          <w:spacing w:val="27"/>
          <w:w w:val="105"/>
        </w:rPr>
        <w:t xml:space="preserve"> </w:t>
      </w:r>
      <w:r>
        <w:rPr>
          <w:w w:val="105"/>
        </w:rPr>
        <w:t>no</w:t>
      </w:r>
      <w:r>
        <w:rPr>
          <w:spacing w:val="27"/>
          <w:w w:val="105"/>
        </w:rPr>
        <w:t xml:space="preserve"> </w:t>
      </w:r>
      <w:r>
        <w:rPr>
          <w:w w:val="105"/>
        </w:rPr>
        <w:t>Termo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Referência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neste</w:t>
      </w:r>
      <w:r>
        <w:rPr>
          <w:spacing w:val="27"/>
          <w:w w:val="105"/>
        </w:rPr>
        <w:t xml:space="preserve"> </w:t>
      </w:r>
      <w:r>
        <w:rPr>
          <w:w w:val="105"/>
        </w:rPr>
        <w:t>Contrato,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decididos</w:t>
      </w:r>
      <w:r>
        <w:rPr>
          <w:spacing w:val="27"/>
          <w:w w:val="105"/>
        </w:rPr>
        <w:t xml:space="preserve"> </w:t>
      </w:r>
      <w:r>
        <w:rPr>
          <w:w w:val="105"/>
        </w:rPr>
        <w:t>pela</w:t>
      </w:r>
      <w:r>
        <w:rPr>
          <w:spacing w:val="27"/>
          <w:w w:val="105"/>
        </w:rPr>
        <w:t xml:space="preserve"> </w:t>
      </w:r>
      <w:r>
        <w:rPr>
          <w:w w:val="105"/>
        </w:rPr>
        <w:t>CONTRATANTE,</w:t>
      </w:r>
      <w:r>
        <w:rPr>
          <w:spacing w:val="27"/>
          <w:w w:val="105"/>
        </w:rPr>
        <w:t xml:space="preserve"> </w:t>
      </w:r>
      <w:r>
        <w:rPr>
          <w:w w:val="105"/>
        </w:rPr>
        <w:t>segundo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spacing w:val="-45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7"/>
          <w:w w:val="105"/>
        </w:rPr>
        <w:t xml:space="preserve"> </w:t>
      </w:r>
      <w:r>
        <w:rPr>
          <w:w w:val="105"/>
        </w:rPr>
        <w:t>contidas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w w:val="105"/>
        </w:rPr>
        <w:t>nº</w:t>
      </w:r>
      <w:r>
        <w:rPr>
          <w:spacing w:val="-7"/>
          <w:w w:val="105"/>
        </w:rPr>
        <w:t xml:space="preserve"> </w:t>
      </w:r>
      <w:r>
        <w:rPr>
          <w:w w:val="105"/>
        </w:rPr>
        <w:t>8.666/93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6"/>
          <w:w w:val="105"/>
        </w:rPr>
        <w:t xml:space="preserve"> </w:t>
      </w:r>
      <w:r>
        <w:rPr>
          <w:w w:val="105"/>
        </w:rPr>
        <w:t>posteriores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demais</w:t>
      </w:r>
      <w:r>
        <w:rPr>
          <w:spacing w:val="-6"/>
          <w:w w:val="105"/>
        </w:rPr>
        <w:t xml:space="preserve"> </w:t>
      </w:r>
      <w:r>
        <w:rPr>
          <w:w w:val="105"/>
        </w:rPr>
        <w:t>normas</w:t>
      </w:r>
      <w:r>
        <w:rPr>
          <w:spacing w:val="-7"/>
          <w:w w:val="105"/>
        </w:rPr>
        <w:t xml:space="preserve"> </w:t>
      </w:r>
      <w:r>
        <w:rPr>
          <w:w w:val="105"/>
        </w:rPr>
        <w:t>federais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licitações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contratos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administrativos.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22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23"/>
          <w:u w:val="single"/>
        </w:rPr>
        <w:t xml:space="preserve"> </w:t>
      </w:r>
      <w:r>
        <w:rPr>
          <w:u w:val="single"/>
        </w:rPr>
        <w:t>NONA-</w:t>
      </w:r>
      <w:r>
        <w:rPr>
          <w:spacing w:val="23"/>
          <w:u w:val="single"/>
        </w:rPr>
        <w:t xml:space="preserve"> </w:t>
      </w:r>
      <w:r>
        <w:rPr>
          <w:u w:val="single"/>
        </w:rPr>
        <w:t>DAS</w:t>
      </w:r>
      <w:r>
        <w:rPr>
          <w:spacing w:val="23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22"/>
          <w:u w:val="single"/>
        </w:rPr>
        <w:t xml:space="preserve"> </w:t>
      </w:r>
      <w:r>
        <w:rPr>
          <w:u w:val="single"/>
        </w:rPr>
        <w:t>FINAIS</w:t>
      </w:r>
    </w:p>
    <w:p>
      <w:pPr>
        <w:pStyle w:val="4"/>
        <w:spacing w:before="94"/>
        <w:ind w:left="205"/>
      </w:pPr>
      <w:r>
        <w:rPr>
          <w:w w:val="105"/>
        </w:rPr>
        <w:t>19.1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Defensoria</w:t>
      </w:r>
      <w:r>
        <w:rPr>
          <w:spacing w:val="2"/>
          <w:w w:val="105"/>
        </w:rPr>
        <w:t xml:space="preserve"> </w:t>
      </w:r>
      <w:r>
        <w:rPr>
          <w:w w:val="105"/>
        </w:rPr>
        <w:t>Pública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Estado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Roraima</w:t>
      </w:r>
      <w:r>
        <w:rPr>
          <w:spacing w:val="3"/>
          <w:w w:val="105"/>
        </w:rPr>
        <w:t xml:space="preserve"> </w:t>
      </w:r>
      <w:r>
        <w:rPr>
          <w:w w:val="105"/>
        </w:rPr>
        <w:t>poderá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qualquer</w:t>
      </w:r>
      <w:r>
        <w:rPr>
          <w:spacing w:val="2"/>
          <w:w w:val="105"/>
        </w:rPr>
        <w:t xml:space="preserve"> </w:t>
      </w:r>
      <w:r>
        <w:rPr>
          <w:w w:val="105"/>
        </w:rPr>
        <w:t>tempo</w:t>
      </w:r>
      <w:r>
        <w:rPr>
          <w:spacing w:val="2"/>
          <w:w w:val="105"/>
        </w:rPr>
        <w:t xml:space="preserve"> </w:t>
      </w:r>
      <w:r>
        <w:rPr>
          <w:w w:val="105"/>
        </w:rPr>
        <w:t>recusar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fornecimento,</w:t>
      </w:r>
      <w:r>
        <w:rPr>
          <w:spacing w:val="2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todo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2"/>
          <w:w w:val="105"/>
        </w:rPr>
        <w:t xml:space="preserve"> </w:t>
      </w:r>
      <w:r>
        <w:rPr>
          <w:w w:val="105"/>
        </w:rPr>
        <w:t>em</w:t>
      </w:r>
      <w:r>
        <w:rPr>
          <w:spacing w:val="2"/>
          <w:w w:val="105"/>
        </w:rPr>
        <w:t xml:space="preserve"> </w:t>
      </w:r>
      <w:r>
        <w:rPr>
          <w:w w:val="105"/>
        </w:rPr>
        <w:t>parte,</w:t>
      </w:r>
      <w:r>
        <w:rPr>
          <w:spacing w:val="2"/>
          <w:w w:val="105"/>
        </w:rPr>
        <w:t xml:space="preserve"> </w:t>
      </w:r>
      <w:r>
        <w:rPr>
          <w:w w:val="105"/>
        </w:rPr>
        <w:t>sempre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não</w:t>
      </w:r>
      <w:r>
        <w:rPr>
          <w:spacing w:val="-44"/>
          <w:w w:val="105"/>
        </w:rPr>
        <w:t xml:space="preserve"> </w:t>
      </w:r>
      <w:r>
        <w:rPr>
          <w:w w:val="105"/>
        </w:rPr>
        <w:t>atender</w:t>
      </w:r>
      <w:r>
        <w:rPr>
          <w:spacing w:val="-3"/>
          <w:w w:val="105"/>
        </w:rPr>
        <w:t xml:space="preserve"> </w:t>
      </w:r>
      <w:r>
        <w:rPr>
          <w:w w:val="105"/>
        </w:rPr>
        <w:t>ao</w:t>
      </w:r>
      <w:r>
        <w:rPr>
          <w:spacing w:val="-2"/>
          <w:w w:val="105"/>
        </w:rPr>
        <w:t xml:space="preserve"> </w:t>
      </w:r>
      <w:r>
        <w:rPr>
          <w:w w:val="105"/>
        </w:rPr>
        <w:t>estipulado</w:t>
      </w:r>
      <w:r>
        <w:rPr>
          <w:spacing w:val="-2"/>
          <w:w w:val="105"/>
        </w:rPr>
        <w:t xml:space="preserve"> </w:t>
      </w:r>
      <w:r>
        <w:rPr>
          <w:w w:val="105"/>
        </w:rPr>
        <w:t>neste</w:t>
      </w:r>
      <w:r>
        <w:rPr>
          <w:spacing w:val="-3"/>
          <w:w w:val="105"/>
        </w:rPr>
        <w:t xml:space="preserve"> </w:t>
      </w:r>
      <w:r>
        <w:rPr>
          <w:w w:val="105"/>
        </w:rPr>
        <w:t>Contrato</w:t>
      </w:r>
      <w:r>
        <w:rPr>
          <w:spacing w:val="-2"/>
          <w:w w:val="105"/>
        </w:rPr>
        <w:t xml:space="preserve"> </w:t>
      </w:r>
      <w:r>
        <w:rPr>
          <w:w w:val="105"/>
        </w:rPr>
        <w:t>ou</w:t>
      </w:r>
      <w:r>
        <w:rPr>
          <w:spacing w:val="-2"/>
          <w:w w:val="105"/>
        </w:rPr>
        <w:t xml:space="preserve"> </w:t>
      </w:r>
      <w:r>
        <w:rPr>
          <w:w w:val="105"/>
        </w:rPr>
        <w:t>aos</w:t>
      </w:r>
      <w:r>
        <w:rPr>
          <w:spacing w:val="-3"/>
          <w:w w:val="105"/>
        </w:rPr>
        <w:t xml:space="preserve"> </w:t>
      </w:r>
      <w:r>
        <w:rPr>
          <w:w w:val="105"/>
        </w:rPr>
        <w:t>padrões</w:t>
      </w:r>
      <w:r>
        <w:rPr>
          <w:spacing w:val="-2"/>
          <w:w w:val="105"/>
        </w:rPr>
        <w:t xml:space="preserve"> </w:t>
      </w:r>
      <w:r>
        <w:rPr>
          <w:w w:val="105"/>
        </w:rPr>
        <w:t>técnicos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qualidade</w:t>
      </w:r>
      <w:r>
        <w:rPr>
          <w:spacing w:val="-2"/>
          <w:w w:val="105"/>
        </w:rPr>
        <w:t xml:space="preserve"> </w:t>
      </w:r>
      <w:r>
        <w:rPr>
          <w:w w:val="105"/>
        </w:rPr>
        <w:t>exigíveis.</w:t>
      </w:r>
    </w:p>
    <w:p>
      <w:pPr>
        <w:pStyle w:val="4"/>
        <w:spacing w:before="96"/>
        <w:ind w:left="205" w:right="323"/>
      </w:pPr>
      <w:r>
        <w:rPr>
          <w:b/>
          <w:w w:val="105"/>
        </w:rPr>
        <w:t>Parágrafo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primeiro</w:t>
      </w:r>
      <w:r>
        <w:rPr>
          <w:w w:val="105"/>
        </w:rPr>
        <w:t>.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questões</w:t>
      </w:r>
      <w:r>
        <w:rPr>
          <w:spacing w:val="7"/>
          <w:w w:val="105"/>
        </w:rPr>
        <w:t xml:space="preserve"> </w:t>
      </w:r>
      <w:r>
        <w:rPr>
          <w:w w:val="105"/>
        </w:rPr>
        <w:t>decorrentes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execução</w:t>
      </w:r>
      <w:r>
        <w:rPr>
          <w:spacing w:val="7"/>
          <w:w w:val="105"/>
        </w:rPr>
        <w:t xml:space="preserve"> </w:t>
      </w:r>
      <w:r>
        <w:rPr>
          <w:w w:val="105"/>
        </w:rPr>
        <w:t>deste</w:t>
      </w:r>
      <w:r>
        <w:rPr>
          <w:spacing w:val="7"/>
          <w:w w:val="105"/>
        </w:rPr>
        <w:t xml:space="preserve"> </w:t>
      </w:r>
      <w:r>
        <w:rPr>
          <w:w w:val="105"/>
        </w:rPr>
        <w:t>instrumento,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não</w:t>
      </w:r>
      <w:r>
        <w:rPr>
          <w:spacing w:val="7"/>
          <w:w w:val="105"/>
        </w:rPr>
        <w:t xml:space="preserve"> </w:t>
      </w:r>
      <w:r>
        <w:rPr>
          <w:w w:val="105"/>
        </w:rPr>
        <w:t>possam</w:t>
      </w:r>
      <w:r>
        <w:rPr>
          <w:spacing w:val="7"/>
          <w:w w:val="105"/>
        </w:rPr>
        <w:t xml:space="preserve"> </w:t>
      </w:r>
      <w:r>
        <w:rPr>
          <w:w w:val="105"/>
        </w:rPr>
        <w:t>ser</w:t>
      </w:r>
      <w:r>
        <w:rPr>
          <w:spacing w:val="7"/>
          <w:w w:val="105"/>
        </w:rPr>
        <w:t xml:space="preserve"> </w:t>
      </w:r>
      <w:r>
        <w:rPr>
          <w:w w:val="105"/>
        </w:rPr>
        <w:t>dirimidas</w:t>
      </w:r>
      <w:r>
        <w:rPr>
          <w:spacing w:val="6"/>
          <w:w w:val="105"/>
        </w:rPr>
        <w:t xml:space="preserve"> </w:t>
      </w:r>
      <w:r>
        <w:rPr>
          <w:w w:val="105"/>
        </w:rPr>
        <w:t>administrativamente,</w:t>
      </w:r>
      <w:r>
        <w:rPr>
          <w:spacing w:val="7"/>
          <w:w w:val="105"/>
        </w:rPr>
        <w:t xml:space="preserve"> </w:t>
      </w:r>
      <w:r>
        <w:rPr>
          <w:w w:val="105"/>
        </w:rPr>
        <w:t>serão</w:t>
      </w:r>
      <w:r>
        <w:rPr>
          <w:spacing w:val="-44"/>
          <w:w w:val="105"/>
        </w:rPr>
        <w:t xml:space="preserve"> </w:t>
      </w:r>
      <w:r>
        <w:rPr>
          <w:w w:val="105"/>
        </w:rPr>
        <w:t>processadas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julgadas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Comarca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Boa</w:t>
      </w:r>
      <w:r>
        <w:rPr>
          <w:spacing w:val="-5"/>
          <w:w w:val="105"/>
        </w:rPr>
        <w:t xml:space="preserve"> </w:t>
      </w:r>
      <w:r>
        <w:rPr>
          <w:w w:val="105"/>
        </w:rPr>
        <w:t>Vista/RR,</w:t>
      </w:r>
      <w:r>
        <w:rPr>
          <w:spacing w:val="-4"/>
          <w:w w:val="105"/>
        </w:rPr>
        <w:t xml:space="preserve"> </w:t>
      </w:r>
      <w:r>
        <w:rPr>
          <w:w w:val="105"/>
        </w:rPr>
        <w:t>conforme</w:t>
      </w:r>
      <w:r>
        <w:rPr>
          <w:spacing w:val="-4"/>
          <w:w w:val="105"/>
        </w:rPr>
        <w:t xml:space="preserve"> </w:t>
      </w:r>
      <w:r>
        <w:rPr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w w:val="105"/>
        </w:rPr>
        <w:t>55,</w:t>
      </w:r>
      <w:r>
        <w:rPr>
          <w:spacing w:val="-4"/>
          <w:w w:val="105"/>
        </w:rPr>
        <w:t xml:space="preserve"> </w:t>
      </w:r>
      <w:r>
        <w:rPr>
          <w:w w:val="105"/>
        </w:rPr>
        <w:t>§</w:t>
      </w:r>
      <w:r>
        <w:rPr>
          <w:spacing w:val="-4"/>
          <w:w w:val="105"/>
        </w:rPr>
        <w:t xml:space="preserve"> </w:t>
      </w:r>
      <w:r>
        <w:rPr>
          <w:w w:val="105"/>
        </w:rPr>
        <w:t>2º,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w w:val="105"/>
        </w:rPr>
        <w:t>8.666/93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5"/>
          <w:w w:val="105"/>
        </w:rPr>
        <w:t xml:space="preserve"> </w:t>
      </w:r>
      <w:r>
        <w:rPr>
          <w:w w:val="105"/>
        </w:rPr>
        <w:t>posteriores</w:t>
      </w:r>
    </w:p>
    <w:p>
      <w:pPr>
        <w:pStyle w:val="4"/>
        <w:spacing w:before="1"/>
        <w:rPr>
          <w:sz w:val="26"/>
        </w:rPr>
      </w:pPr>
    </w:p>
    <w:p>
      <w:pPr>
        <w:pStyle w:val="3"/>
        <w:spacing w:before="98"/>
      </w:pPr>
      <w:r>
        <w:rPr>
          <w:u w:val="single"/>
        </w:rPr>
        <w:t>CLÁUSULA</w:t>
      </w:r>
      <w:r>
        <w:rPr>
          <w:spacing w:val="5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19"/>
          <w:u w:val="single"/>
        </w:rPr>
        <w:t xml:space="preserve"> </w:t>
      </w:r>
      <w:r>
        <w:rPr>
          <w:u w:val="single"/>
        </w:rPr>
        <w:t>DA</w:t>
      </w:r>
      <w:r>
        <w:rPr>
          <w:spacing w:val="20"/>
          <w:u w:val="single"/>
        </w:rPr>
        <w:t xml:space="preserve"> </w:t>
      </w:r>
      <w:r>
        <w:rPr>
          <w:u w:val="single"/>
        </w:rPr>
        <w:t>PUBLICAÇÃO</w:t>
      </w:r>
      <w:r>
        <w:rPr>
          <w:spacing w:val="20"/>
          <w:u w:val="single"/>
        </w:rPr>
        <w:t xml:space="preserve"> </w:t>
      </w:r>
      <w:r>
        <w:rPr>
          <w:u w:val="single"/>
        </w:rPr>
        <w:t>E</w:t>
      </w:r>
      <w:r>
        <w:rPr>
          <w:spacing w:val="19"/>
          <w:u w:val="single"/>
        </w:rPr>
        <w:t xml:space="preserve"> </w:t>
      </w:r>
      <w:r>
        <w:rPr>
          <w:u w:val="single"/>
        </w:rPr>
        <w:t>DO</w:t>
      </w:r>
      <w:r>
        <w:rPr>
          <w:spacing w:val="20"/>
          <w:u w:val="single"/>
        </w:rPr>
        <w:t xml:space="preserve"> </w:t>
      </w:r>
      <w:r>
        <w:rPr>
          <w:u w:val="single"/>
        </w:rPr>
        <w:t>REGISTRO</w:t>
      </w:r>
    </w:p>
    <w:p>
      <w:pPr>
        <w:pStyle w:val="4"/>
        <w:spacing w:before="94"/>
        <w:ind w:left="205" w:right="319"/>
      </w:pPr>
      <w:r>
        <w:rPr>
          <w:w w:val="105"/>
        </w:rPr>
        <w:t>20.1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5"/>
          <w:w w:val="105"/>
        </w:rPr>
        <w:t xml:space="preserve"> </w:t>
      </w:r>
      <w:r>
        <w:rPr>
          <w:w w:val="105"/>
        </w:rPr>
        <w:t>providenciará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publicação</w:t>
      </w:r>
      <w:r>
        <w:rPr>
          <w:spacing w:val="-5"/>
          <w:w w:val="105"/>
        </w:rPr>
        <w:t xml:space="preserve"> </w:t>
      </w:r>
      <w:r>
        <w:rPr>
          <w:w w:val="105"/>
        </w:rPr>
        <w:t>deste</w:t>
      </w:r>
      <w:r>
        <w:rPr>
          <w:spacing w:val="-5"/>
          <w:w w:val="105"/>
        </w:rPr>
        <w:t xml:space="preserve"> </w:t>
      </w:r>
      <w:r>
        <w:rPr>
          <w:w w:val="105"/>
        </w:rPr>
        <w:t>Contrato,</w:t>
      </w:r>
      <w:r>
        <w:rPr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extrato,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Diário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Defensoria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Estado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Roraima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5"/>
          <w:w w:val="105"/>
        </w:rPr>
        <w:t xml:space="preserve"> </w:t>
      </w:r>
      <w:r>
        <w:rPr>
          <w:w w:val="105"/>
        </w:rPr>
        <w:t>DEDPE,</w:t>
      </w:r>
      <w:r>
        <w:rPr>
          <w:spacing w:val="-3"/>
          <w:w w:val="105"/>
        </w:rPr>
        <w:t xml:space="preserve"> </w:t>
      </w:r>
      <w:r>
        <w:rPr>
          <w:w w:val="105"/>
        </w:rPr>
        <w:t>nos</w:t>
      </w:r>
      <w:r>
        <w:rPr>
          <w:spacing w:val="-3"/>
          <w:w w:val="105"/>
        </w:rPr>
        <w:t xml:space="preserve"> </w:t>
      </w:r>
      <w:r>
        <w:rPr>
          <w:w w:val="105"/>
        </w:rPr>
        <w:t>termos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Art.</w:t>
      </w:r>
      <w:r>
        <w:rPr>
          <w:spacing w:val="-3"/>
          <w:w w:val="105"/>
        </w:rPr>
        <w:t xml:space="preserve"> </w:t>
      </w:r>
      <w:r>
        <w:rPr>
          <w:w w:val="105"/>
        </w:rPr>
        <w:t>61,</w:t>
      </w:r>
      <w:r>
        <w:rPr>
          <w:spacing w:val="-3"/>
          <w:w w:val="105"/>
        </w:rPr>
        <w:t xml:space="preserve"> </w:t>
      </w:r>
      <w:r>
        <w:rPr>
          <w:w w:val="105"/>
        </w:rPr>
        <w:t>Parágrafo</w:t>
      </w:r>
      <w:r>
        <w:rPr>
          <w:spacing w:val="-3"/>
          <w:w w:val="105"/>
        </w:rPr>
        <w:t xml:space="preserve"> </w:t>
      </w:r>
      <w:r>
        <w:rPr>
          <w:w w:val="105"/>
        </w:rPr>
        <w:t>único,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8.666/93,</w:t>
      </w:r>
      <w:r>
        <w:rPr>
          <w:spacing w:val="-3"/>
          <w:w w:val="105"/>
        </w:rPr>
        <w:t xml:space="preserve"> </w:t>
      </w:r>
      <w:r>
        <w:rPr>
          <w:w w:val="105"/>
        </w:rPr>
        <w:t>com</w:t>
      </w:r>
      <w:r>
        <w:rPr>
          <w:spacing w:val="-3"/>
          <w:w w:val="105"/>
        </w:rPr>
        <w:t xml:space="preserve"> </w:t>
      </w:r>
      <w:r>
        <w:rPr>
          <w:w w:val="105"/>
        </w:rPr>
        <w:t>suas</w:t>
      </w:r>
      <w:r>
        <w:rPr>
          <w:spacing w:val="-3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-3"/>
          <w:w w:val="105"/>
        </w:rPr>
        <w:t xml:space="preserve"> </w:t>
      </w:r>
      <w:r>
        <w:rPr>
          <w:w w:val="105"/>
        </w:rPr>
        <w:t>posteriores.</w:t>
      </w:r>
    </w:p>
    <w:p>
      <w:pPr>
        <w:pStyle w:val="4"/>
        <w:spacing w:before="2"/>
        <w:rPr>
          <w:sz w:val="26"/>
        </w:rPr>
      </w:pPr>
    </w:p>
    <w:p>
      <w:pPr>
        <w:pStyle w:val="3"/>
        <w:spacing w:before="97"/>
      </w:pPr>
      <w:r>
        <w:rPr>
          <w:u w:val="single"/>
        </w:rPr>
        <w:t>CLÁUSULA</w:t>
      </w:r>
      <w:r>
        <w:rPr>
          <w:spacing w:val="6"/>
          <w:u w:val="single"/>
        </w:rPr>
        <w:t xml:space="preserve"> </w:t>
      </w:r>
      <w:r>
        <w:rPr>
          <w:u w:val="single"/>
        </w:rPr>
        <w:t>VIGÉSIMA</w:t>
      </w:r>
      <w:r>
        <w:rPr>
          <w:spacing w:val="20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6"/>
          <w:u w:val="single"/>
        </w:rPr>
        <w:t xml:space="preserve"> </w:t>
      </w:r>
      <w:r>
        <w:rPr>
          <w:u w:val="single"/>
        </w:rPr>
        <w:t>-</w:t>
      </w:r>
      <w:r>
        <w:rPr>
          <w:spacing w:val="20"/>
          <w:u w:val="single"/>
        </w:rPr>
        <w:t xml:space="preserve"> </w:t>
      </w:r>
      <w:r>
        <w:rPr>
          <w:u w:val="single"/>
        </w:rPr>
        <w:t>DO</w:t>
      </w:r>
      <w:r>
        <w:rPr>
          <w:spacing w:val="21"/>
          <w:u w:val="single"/>
        </w:rPr>
        <w:t xml:space="preserve"> </w:t>
      </w:r>
      <w:r>
        <w:rPr>
          <w:u w:val="single"/>
        </w:rPr>
        <w:t>FORO</w:t>
      </w:r>
    </w:p>
    <w:p>
      <w:pPr>
        <w:pStyle w:val="4"/>
        <w:spacing w:before="95"/>
        <w:ind w:left="205"/>
      </w:pPr>
      <w:r>
        <w:rPr>
          <w:w w:val="105"/>
        </w:rPr>
        <w:t>21.1</w:t>
      </w:r>
      <w:r>
        <w:rPr>
          <w:spacing w:val="-11"/>
          <w:w w:val="105"/>
        </w:rPr>
        <w:t xml:space="preserve"> </w:t>
      </w:r>
      <w:r>
        <w:rPr>
          <w:w w:val="105"/>
        </w:rPr>
        <w:t>Fica</w:t>
      </w:r>
      <w:r>
        <w:rPr>
          <w:spacing w:val="-10"/>
          <w:w w:val="105"/>
        </w:rPr>
        <w:t xml:space="preserve"> </w:t>
      </w:r>
      <w:r>
        <w:rPr>
          <w:w w:val="105"/>
        </w:rPr>
        <w:t>eleito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foro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Boa</w:t>
      </w:r>
      <w:r>
        <w:rPr>
          <w:spacing w:val="-10"/>
          <w:w w:val="105"/>
        </w:rPr>
        <w:t xml:space="preserve"> </w:t>
      </w:r>
      <w:r>
        <w:rPr>
          <w:w w:val="105"/>
        </w:rPr>
        <w:t>Vista,</w:t>
      </w:r>
      <w:r>
        <w:rPr>
          <w:spacing w:val="-10"/>
          <w:w w:val="105"/>
        </w:rPr>
        <w:t xml:space="preserve"> </w:t>
      </w:r>
      <w:r>
        <w:rPr>
          <w:w w:val="105"/>
        </w:rPr>
        <w:t>Roraima,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dirimir</w:t>
      </w:r>
      <w:r>
        <w:rPr>
          <w:spacing w:val="-10"/>
          <w:w w:val="105"/>
        </w:rPr>
        <w:t xml:space="preserve"> </w:t>
      </w:r>
      <w:r>
        <w:rPr>
          <w:w w:val="105"/>
        </w:rPr>
        <w:t>quaisquer</w:t>
      </w:r>
      <w:r>
        <w:rPr>
          <w:spacing w:val="-10"/>
          <w:w w:val="105"/>
        </w:rPr>
        <w:t xml:space="preserve"> </w:t>
      </w:r>
      <w:r>
        <w:rPr>
          <w:w w:val="105"/>
        </w:rPr>
        <w:t>dúvidas</w:t>
      </w:r>
      <w:r>
        <w:rPr>
          <w:spacing w:val="-10"/>
          <w:w w:val="105"/>
        </w:rPr>
        <w:t xml:space="preserve"> </w:t>
      </w:r>
      <w:r>
        <w:rPr>
          <w:w w:val="105"/>
        </w:rPr>
        <w:t>relativas</w:t>
      </w:r>
      <w:r>
        <w:rPr>
          <w:spacing w:val="-10"/>
          <w:w w:val="105"/>
        </w:rPr>
        <w:t xml:space="preserve"> </w:t>
      </w:r>
      <w:r>
        <w:rPr>
          <w:w w:val="105"/>
        </w:rPr>
        <w:t>ao</w:t>
      </w:r>
      <w:r>
        <w:rPr>
          <w:spacing w:val="-10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presente</w:t>
      </w:r>
      <w:r>
        <w:rPr>
          <w:spacing w:val="-10"/>
          <w:w w:val="105"/>
        </w:rPr>
        <w:t xml:space="preserve"> </w:t>
      </w:r>
      <w:r>
        <w:rPr>
          <w:w w:val="105"/>
        </w:rPr>
        <w:t>Contrato.</w:t>
      </w:r>
    </w:p>
    <w:p>
      <w:pPr>
        <w:pStyle w:val="4"/>
        <w:rPr>
          <w:sz w:val="20"/>
        </w:rPr>
      </w:pPr>
    </w:p>
    <w:p>
      <w:pPr>
        <w:pStyle w:val="4"/>
        <w:spacing w:before="166"/>
        <w:ind w:left="205" w:right="331"/>
      </w:pP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firmeza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validade</w:t>
      </w:r>
      <w:r>
        <w:rPr>
          <w:spacing w:val="24"/>
          <w:w w:val="105"/>
        </w:rPr>
        <w:t xml:space="preserve"> </w:t>
      </w:r>
      <w:r>
        <w:rPr>
          <w:w w:val="105"/>
        </w:rPr>
        <w:t>do</w:t>
      </w:r>
      <w:r>
        <w:rPr>
          <w:spacing w:val="24"/>
          <w:w w:val="105"/>
        </w:rPr>
        <w:t xml:space="preserve"> </w:t>
      </w:r>
      <w:r>
        <w:rPr>
          <w:w w:val="105"/>
        </w:rPr>
        <w:t>pactuado,</w:t>
      </w:r>
      <w:r>
        <w:rPr>
          <w:spacing w:val="23"/>
          <w:w w:val="105"/>
        </w:rPr>
        <w:t xml:space="preserve"> </w:t>
      </w:r>
      <w:r>
        <w:rPr>
          <w:w w:val="105"/>
        </w:rPr>
        <w:t>depois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lido</w:t>
      </w:r>
      <w:r>
        <w:rPr>
          <w:spacing w:val="24"/>
          <w:w w:val="105"/>
        </w:rPr>
        <w:t xml:space="preserve"> 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por</w:t>
      </w:r>
      <w:r>
        <w:rPr>
          <w:spacing w:val="23"/>
          <w:w w:val="105"/>
        </w:rPr>
        <w:t xml:space="preserve"> </w:t>
      </w:r>
      <w:r>
        <w:rPr>
          <w:w w:val="105"/>
        </w:rPr>
        <w:t>estarem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acordo,</w:t>
      </w:r>
      <w:r>
        <w:rPr>
          <w:spacing w:val="24"/>
          <w:w w:val="105"/>
        </w:rPr>
        <w:t xml:space="preserve"> </w:t>
      </w:r>
      <w:r>
        <w:rPr>
          <w:w w:val="105"/>
        </w:rPr>
        <w:t>os</w:t>
      </w:r>
      <w:r>
        <w:rPr>
          <w:spacing w:val="24"/>
          <w:w w:val="105"/>
        </w:rPr>
        <w:t xml:space="preserve"> </w:t>
      </w:r>
      <w:r>
        <w:rPr>
          <w:w w:val="105"/>
        </w:rPr>
        <w:t>representantes</w:t>
      </w:r>
      <w:r>
        <w:rPr>
          <w:spacing w:val="23"/>
          <w:w w:val="105"/>
        </w:rPr>
        <w:t xml:space="preserve"> </w:t>
      </w:r>
      <w:r>
        <w:rPr>
          <w:w w:val="105"/>
        </w:rPr>
        <w:t>das</w:t>
      </w:r>
      <w:r>
        <w:rPr>
          <w:spacing w:val="24"/>
          <w:w w:val="105"/>
        </w:rPr>
        <w:t xml:space="preserve"> </w:t>
      </w:r>
      <w:r>
        <w:rPr>
          <w:w w:val="105"/>
        </w:rPr>
        <w:t>partes</w:t>
      </w:r>
      <w:r>
        <w:rPr>
          <w:spacing w:val="24"/>
          <w:w w:val="105"/>
        </w:rPr>
        <w:t xml:space="preserve"> </w:t>
      </w:r>
      <w:r>
        <w:rPr>
          <w:w w:val="105"/>
        </w:rPr>
        <w:t>assinam</w:t>
      </w:r>
      <w:r>
        <w:rPr>
          <w:spacing w:val="24"/>
          <w:w w:val="105"/>
        </w:rPr>
        <w:t xml:space="preserve"> </w:t>
      </w:r>
      <w:r>
        <w:rPr>
          <w:w w:val="105"/>
        </w:rPr>
        <w:t>este</w:t>
      </w:r>
      <w:r>
        <w:rPr>
          <w:spacing w:val="24"/>
          <w:w w:val="105"/>
        </w:rPr>
        <w:t xml:space="preserve"> </w:t>
      </w:r>
      <w:r>
        <w:rPr>
          <w:w w:val="105"/>
        </w:rPr>
        <w:t>instrumento</w:t>
      </w:r>
      <w:r>
        <w:rPr>
          <w:spacing w:val="-45"/>
          <w:w w:val="105"/>
        </w:rPr>
        <w:t xml:space="preserve"> </w:t>
      </w:r>
      <w:r>
        <w:rPr>
          <w:w w:val="105"/>
        </w:rPr>
        <w:t>eletronicamente.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7"/>
        </w:rPr>
      </w:pPr>
    </w:p>
    <w:p>
      <w:pPr>
        <w:spacing w:before="0"/>
        <w:ind w:left="205" w:right="0" w:firstLine="0"/>
        <w:jc w:val="left"/>
        <w:rPr>
          <w:i/>
          <w:sz w:val="18"/>
        </w:rPr>
      </w:pPr>
      <w:r>
        <w:rPr>
          <w:i/>
          <w:sz w:val="18"/>
        </w:rPr>
        <w:t>(assinado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eletronicamente)</w:t>
      </w:r>
    </w:p>
    <w:p>
      <w:pPr>
        <w:pStyle w:val="3"/>
        <w:spacing w:before="94"/>
      </w:pPr>
      <w:r>
        <w:rPr>
          <w:w w:val="105"/>
        </w:rPr>
        <w:t>STÉLIO</w:t>
      </w:r>
      <w:r>
        <w:rPr>
          <w:spacing w:val="-12"/>
          <w:w w:val="105"/>
        </w:rPr>
        <w:t xml:space="preserve"> </w:t>
      </w:r>
      <w:r>
        <w:rPr>
          <w:w w:val="105"/>
        </w:rPr>
        <w:t>DENER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SOUZA</w:t>
      </w:r>
      <w:r>
        <w:rPr>
          <w:spacing w:val="-11"/>
          <w:w w:val="105"/>
        </w:rPr>
        <w:t xml:space="preserve"> </w:t>
      </w:r>
      <w:r>
        <w:rPr>
          <w:w w:val="105"/>
        </w:rPr>
        <w:t>CRUZ</w:t>
      </w:r>
    </w:p>
    <w:p>
      <w:pPr>
        <w:pStyle w:val="4"/>
        <w:spacing w:before="95"/>
        <w:ind w:left="205"/>
      </w:pPr>
      <w:r>
        <w:rPr>
          <w:w w:val="105"/>
        </w:rPr>
        <w:t>Defensor</w:t>
      </w:r>
      <w:r>
        <w:rPr>
          <w:spacing w:val="-11"/>
          <w:w w:val="105"/>
        </w:rPr>
        <w:t xml:space="preserve"> </w:t>
      </w:r>
      <w:r>
        <w:rPr>
          <w:w w:val="105"/>
        </w:rPr>
        <w:t>Público</w:t>
      </w:r>
      <w:r>
        <w:rPr>
          <w:spacing w:val="-11"/>
          <w:w w:val="105"/>
        </w:rPr>
        <w:t xml:space="preserve"> </w:t>
      </w:r>
      <w:r>
        <w:rPr>
          <w:w w:val="105"/>
        </w:rPr>
        <w:t>Geral</w:t>
      </w:r>
    </w:p>
    <w:p>
      <w:pPr>
        <w:pStyle w:val="3"/>
        <w:spacing w:before="94"/>
      </w:pPr>
      <w:r>
        <w:rPr>
          <w:w w:val="105"/>
        </w:rPr>
        <w:t>CONTRATANTE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6"/>
        </w:rPr>
      </w:pPr>
    </w:p>
    <w:p>
      <w:pPr>
        <w:spacing w:before="0"/>
        <w:ind w:left="205" w:right="0" w:firstLine="0"/>
        <w:jc w:val="left"/>
        <w:rPr>
          <w:i/>
          <w:sz w:val="18"/>
        </w:rPr>
      </w:pPr>
      <w:r>
        <w:rPr>
          <w:i/>
          <w:sz w:val="18"/>
        </w:rPr>
        <w:t>(assinado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eletronicamente)</w:t>
      </w:r>
    </w:p>
    <w:p>
      <w:pPr>
        <w:pStyle w:val="4"/>
        <w:spacing w:before="10"/>
        <w:rPr>
          <w:i/>
          <w:sz w:val="21"/>
        </w:rPr>
      </w:pPr>
      <w:r>
        <w:pict>
          <v:shape id="_x0000_s1099" o:spid="_x0000_s1099" style="position:absolute;left:0pt;margin-left:38.25pt;margin-top:14.85pt;height:0.1pt;width:129.9pt;mso-position-horizontal-relative:page;mso-wrap-distance-bottom:0pt;mso-wrap-distance-top:0pt;z-index:-15707136;mso-width-relative:page;mso-height-relative:page;" filled="f" stroked="t" coordorigin="766,297" coordsize="2598,0" path="m766,297l3363,297e">
            <v:path arrowok="t"/>
            <v:fill on="f" focussize="0,0"/>
            <v:stroke weight="0.584409448818898pt" color="#000000"/>
            <v:imagedata o:title=""/>
            <o:lock v:ext="edit"/>
            <w10:wrap type="topAndBottom"/>
          </v:shape>
        </w:pict>
      </w:r>
    </w:p>
    <w:p>
      <w:pPr>
        <w:spacing w:before="64"/>
        <w:ind w:left="205" w:right="0" w:firstLine="0"/>
        <w:jc w:val="left"/>
        <w:rPr>
          <w:b/>
          <w:sz w:val="18"/>
        </w:rPr>
      </w:pPr>
      <w:r>
        <w:rPr>
          <w:sz w:val="18"/>
        </w:rPr>
        <w:t>Representante</w:t>
      </w:r>
      <w:r>
        <w:rPr>
          <w:spacing w:val="15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b/>
          <w:sz w:val="18"/>
        </w:rPr>
        <w:t>CONTRATADA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3"/>
        <w:spacing w:before="150"/>
      </w:pPr>
      <w:r>
        <w:rPr>
          <w:w w:val="105"/>
        </w:rPr>
        <w:t>Testemunhas:</w:t>
      </w:r>
    </w:p>
    <w:p>
      <w:pPr>
        <w:pStyle w:val="8"/>
        <w:numPr>
          <w:ilvl w:val="0"/>
          <w:numId w:val="38"/>
        </w:numPr>
        <w:tabs>
          <w:tab w:val="left" w:pos="346"/>
        </w:tabs>
        <w:spacing w:before="95" w:after="0" w:line="350" w:lineRule="auto"/>
        <w:ind w:left="205" w:right="8037" w:firstLine="0"/>
        <w:jc w:val="left"/>
        <w:rPr>
          <w:sz w:val="18"/>
        </w:rPr>
      </w:pPr>
      <w:r>
        <w:rPr>
          <w:spacing w:val="-1"/>
          <w:w w:val="105"/>
          <w:sz w:val="18"/>
        </w:rPr>
        <w:t>Auzenda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Paula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dos</w:t>
      </w:r>
      <w:r>
        <w:rPr>
          <w:spacing w:val="-10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Santos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Pereira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Matrícula: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255040718</w:t>
      </w:r>
    </w:p>
    <w:p>
      <w:pPr>
        <w:pStyle w:val="8"/>
        <w:numPr>
          <w:ilvl w:val="0"/>
          <w:numId w:val="38"/>
        </w:numPr>
        <w:tabs>
          <w:tab w:val="left" w:pos="392"/>
        </w:tabs>
        <w:spacing w:before="0" w:after="0" w:line="206" w:lineRule="exact"/>
        <w:ind w:left="391" w:right="0" w:hanging="187"/>
        <w:jc w:val="left"/>
        <w:rPr>
          <w:sz w:val="18"/>
        </w:rPr>
      </w:pPr>
      <w:r>
        <w:rPr>
          <w:w w:val="105"/>
          <w:sz w:val="18"/>
        </w:rPr>
        <w:t>Dinamar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Cunha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Almeida</w:t>
      </w:r>
    </w:p>
    <w:p>
      <w:pPr>
        <w:spacing w:after="0" w:line="206" w:lineRule="exact"/>
        <w:jc w:val="left"/>
        <w:rPr>
          <w:sz w:val="18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pStyle w:val="4"/>
        <w:spacing w:before="76"/>
        <w:ind w:left="205"/>
      </w:pPr>
      <w:r>
        <w:t>Matrícula:</w:t>
      </w:r>
      <w:r>
        <w:rPr>
          <w:spacing w:val="20"/>
        </w:rPr>
        <w:t xml:space="preserve"> </w:t>
      </w:r>
      <w:r>
        <w:t>89010812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0"/>
        </w:rPr>
      </w:pPr>
    </w:p>
    <w:p>
      <w:pPr>
        <w:spacing w:before="0"/>
        <w:ind w:left="2344" w:right="2461" w:firstLine="0"/>
        <w:jc w:val="center"/>
        <w:rPr>
          <w:b/>
          <w:sz w:val="17"/>
        </w:rPr>
      </w:pPr>
      <w:r>
        <w:rPr>
          <w:b/>
          <w:sz w:val="17"/>
        </w:rPr>
        <w:t>ANEXO IV</w:t>
      </w:r>
    </w:p>
    <w:p>
      <w:pPr>
        <w:pStyle w:val="4"/>
        <w:spacing w:before="10"/>
        <w:rPr>
          <w:b/>
          <w:sz w:val="16"/>
        </w:rPr>
      </w:pPr>
    </w:p>
    <w:p>
      <w:pPr>
        <w:pStyle w:val="2"/>
        <w:ind w:right="2360"/>
      </w:pPr>
      <w:r>
        <w:t>MODELO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PROCURAÇÃO</w:t>
      </w:r>
    </w:p>
    <w:p>
      <w:pPr>
        <w:pStyle w:val="4"/>
        <w:spacing w:before="7"/>
        <w:rPr>
          <w:b/>
          <w:sz w:val="10"/>
        </w:rPr>
      </w:pPr>
    </w:p>
    <w:p>
      <w:pPr>
        <w:spacing w:before="93"/>
        <w:ind w:left="3967" w:right="0" w:firstLine="0"/>
        <w:jc w:val="left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3"/>
        <w:spacing w:before="97" w:line="350" w:lineRule="auto"/>
        <w:ind w:right="8341"/>
      </w:pPr>
      <w:r>
        <w:rPr>
          <w:spacing w:val="-2"/>
          <w:w w:val="105"/>
        </w:rPr>
        <w:t>Pregão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Presencial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004/2021</w:t>
      </w:r>
      <w:r>
        <w:rPr>
          <w:spacing w:val="-44"/>
          <w:w w:val="105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nº:0705/2021</w:t>
      </w: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23"/>
        </w:rPr>
      </w:pPr>
    </w:p>
    <w:p>
      <w:pPr>
        <w:pStyle w:val="4"/>
        <w:spacing w:before="98"/>
        <w:ind w:left="205"/>
      </w:pPr>
      <w:r>
        <w:rPr>
          <w:b/>
        </w:rPr>
        <w:t>OUTORGANTE:</w:t>
      </w:r>
      <w:r>
        <w:rPr>
          <w:b/>
          <w:spacing w:val="17"/>
        </w:rPr>
        <w:t xml:space="preserve"> </w:t>
      </w:r>
      <w:r>
        <w:t>(nome,</w:t>
      </w:r>
      <w:r>
        <w:rPr>
          <w:spacing w:val="17"/>
        </w:rPr>
        <w:t xml:space="preserve"> </w:t>
      </w:r>
      <w:r>
        <w:t>endereço,</w:t>
      </w:r>
      <w:r>
        <w:rPr>
          <w:spacing w:val="17"/>
        </w:rPr>
        <w:t xml:space="preserve"> </w:t>
      </w:r>
      <w:r>
        <w:t>razão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empresa</w:t>
      </w:r>
      <w:r>
        <w:rPr>
          <w:spacing w:val="18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demais</w:t>
      </w:r>
      <w:r>
        <w:rPr>
          <w:spacing w:val="17"/>
        </w:rPr>
        <w:t xml:space="preserve"> </w:t>
      </w:r>
      <w:r>
        <w:t>informações</w:t>
      </w:r>
      <w:r>
        <w:rPr>
          <w:spacing w:val="17"/>
        </w:rPr>
        <w:t xml:space="preserve"> </w:t>
      </w:r>
      <w:r>
        <w:t>cabíveis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natureza</w:t>
      </w:r>
      <w:r>
        <w:rPr>
          <w:spacing w:val="18"/>
        </w:rPr>
        <w:t xml:space="preserve"> </w:t>
      </w:r>
      <w:r>
        <w:t>legal).</w:t>
      </w:r>
    </w:p>
    <w:p>
      <w:pPr>
        <w:spacing w:before="94"/>
        <w:ind w:left="205" w:right="0" w:firstLine="0"/>
        <w:jc w:val="left"/>
        <w:rPr>
          <w:sz w:val="18"/>
        </w:rPr>
      </w:pPr>
      <w:r>
        <w:rPr>
          <w:b/>
          <w:sz w:val="18"/>
        </w:rPr>
        <w:t>OUTORGADO</w:t>
      </w:r>
      <w:r>
        <w:rPr>
          <w:sz w:val="18"/>
        </w:rPr>
        <w:t>:</w:t>
      </w:r>
      <w:r>
        <w:rPr>
          <w:spacing w:val="19"/>
          <w:sz w:val="18"/>
        </w:rPr>
        <w:t xml:space="preserve"> </w:t>
      </w:r>
      <w:r>
        <w:rPr>
          <w:sz w:val="18"/>
        </w:rPr>
        <w:t>(nome</w:t>
      </w:r>
      <w:r>
        <w:rPr>
          <w:spacing w:val="20"/>
          <w:sz w:val="18"/>
        </w:rPr>
        <w:t xml:space="preserve"> </w:t>
      </w:r>
      <w:r>
        <w:rPr>
          <w:sz w:val="18"/>
        </w:rPr>
        <w:t>e</w:t>
      </w:r>
      <w:r>
        <w:rPr>
          <w:spacing w:val="20"/>
          <w:sz w:val="18"/>
        </w:rPr>
        <w:t xml:space="preserve"> </w:t>
      </w:r>
      <w:r>
        <w:rPr>
          <w:sz w:val="18"/>
        </w:rPr>
        <w:t>qualificação</w:t>
      </w:r>
      <w:r>
        <w:rPr>
          <w:spacing w:val="20"/>
          <w:sz w:val="18"/>
        </w:rPr>
        <w:t xml:space="preserve"> </w:t>
      </w:r>
      <w:r>
        <w:rPr>
          <w:sz w:val="18"/>
        </w:rPr>
        <w:t>completa).</w:t>
      </w:r>
    </w:p>
    <w:p>
      <w:pPr>
        <w:pStyle w:val="4"/>
        <w:spacing w:before="95"/>
        <w:ind w:left="205"/>
      </w:pPr>
      <w:r>
        <w:rPr>
          <w:b/>
          <w:w w:val="105"/>
        </w:rPr>
        <w:t>OBJETO</w:t>
      </w:r>
      <w:r>
        <w:rPr>
          <w:w w:val="105"/>
        </w:rPr>
        <w:t>:</w:t>
      </w:r>
      <w:r>
        <w:rPr>
          <w:spacing w:val="-12"/>
          <w:w w:val="105"/>
        </w:rPr>
        <w:t xml:space="preserve"> </w:t>
      </w:r>
      <w:r>
        <w:rPr>
          <w:w w:val="105"/>
        </w:rPr>
        <w:t>Representar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outorgante</w:t>
      </w:r>
      <w:r>
        <w:rPr>
          <w:spacing w:val="-12"/>
          <w:w w:val="105"/>
        </w:rPr>
        <w:t xml:space="preserve"> </w:t>
      </w:r>
      <w:r>
        <w:rPr>
          <w:w w:val="105"/>
        </w:rPr>
        <w:t>perante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Defensoria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Roraima.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</w:p>
    <w:p>
      <w:pPr>
        <w:pStyle w:val="3"/>
        <w:ind w:right="322"/>
        <w:jc w:val="both"/>
      </w:pPr>
      <w:r>
        <w:rPr>
          <w:w w:val="105"/>
        </w:rPr>
        <w:t>PODERES: Retirar editais, apresentar documentação e proposta, participar de sessões públicas de habilitação e julgamento da</w:t>
      </w:r>
      <w:r>
        <w:rPr>
          <w:spacing w:val="1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5"/>
          <w:w w:val="105"/>
        </w:rPr>
        <w:t xml:space="preserve"> </w:t>
      </w:r>
      <w:r>
        <w:rPr>
          <w:w w:val="105"/>
        </w:rPr>
        <w:t>propostas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preços,</w:t>
      </w:r>
      <w:r>
        <w:rPr>
          <w:spacing w:val="-5"/>
          <w:w w:val="105"/>
        </w:rPr>
        <w:t xml:space="preserve"> </w:t>
      </w:r>
      <w:r>
        <w:rPr>
          <w:w w:val="105"/>
        </w:rPr>
        <w:t>assinar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respectivas</w:t>
      </w:r>
      <w:r>
        <w:rPr>
          <w:spacing w:val="-4"/>
          <w:w w:val="105"/>
        </w:rPr>
        <w:t xml:space="preserve"> </w:t>
      </w:r>
      <w:r>
        <w:rPr>
          <w:w w:val="105"/>
        </w:rPr>
        <w:t>atas,</w:t>
      </w:r>
      <w:r>
        <w:rPr>
          <w:spacing w:val="-5"/>
          <w:w w:val="105"/>
        </w:rPr>
        <w:t xml:space="preserve"> </w:t>
      </w:r>
      <w:r>
        <w:rPr>
          <w:w w:val="105"/>
        </w:rPr>
        <w:t>registrar</w:t>
      </w:r>
      <w:r>
        <w:rPr>
          <w:spacing w:val="-5"/>
          <w:w w:val="105"/>
        </w:rPr>
        <w:t xml:space="preserve"> </w:t>
      </w:r>
      <w:r>
        <w:rPr>
          <w:w w:val="105"/>
        </w:rPr>
        <w:t>ocorrências,</w:t>
      </w:r>
      <w:r>
        <w:rPr>
          <w:spacing w:val="-5"/>
          <w:w w:val="105"/>
        </w:rPr>
        <w:t xml:space="preserve"> </w:t>
      </w:r>
      <w:r>
        <w:rPr>
          <w:w w:val="105"/>
        </w:rPr>
        <w:t>formular</w:t>
      </w:r>
      <w:r>
        <w:rPr>
          <w:spacing w:val="-5"/>
          <w:w w:val="105"/>
        </w:rPr>
        <w:t xml:space="preserve"> </w:t>
      </w:r>
      <w:r>
        <w:rPr>
          <w:w w:val="105"/>
        </w:rPr>
        <w:t>impugnações,</w:t>
      </w:r>
      <w:r>
        <w:rPr>
          <w:spacing w:val="-5"/>
          <w:w w:val="105"/>
        </w:rPr>
        <w:t xml:space="preserve"> </w:t>
      </w:r>
      <w:r>
        <w:rPr>
          <w:w w:val="105"/>
        </w:rPr>
        <w:t>lances</w:t>
      </w:r>
      <w:r>
        <w:rPr>
          <w:spacing w:val="-5"/>
          <w:w w:val="105"/>
        </w:rPr>
        <w:t xml:space="preserve"> </w:t>
      </w:r>
      <w:r>
        <w:rPr>
          <w:w w:val="105"/>
        </w:rPr>
        <w:t>verbais,</w:t>
      </w:r>
      <w:r>
        <w:rPr>
          <w:spacing w:val="-45"/>
          <w:w w:val="105"/>
        </w:rPr>
        <w:t xml:space="preserve"> </w:t>
      </w:r>
      <w:r>
        <w:rPr>
          <w:w w:val="105"/>
        </w:rPr>
        <w:t>interpor recursos, renunciar o direito de recurso, bem como assinar contratos e quaisquer documentos, indispensáveis ao fiel</w:t>
      </w:r>
      <w:r>
        <w:rPr>
          <w:spacing w:val="1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presente</w:t>
      </w:r>
      <w:r>
        <w:rPr>
          <w:spacing w:val="-1"/>
          <w:w w:val="105"/>
        </w:rPr>
        <w:t xml:space="preserve"> </w:t>
      </w:r>
      <w:r>
        <w:rPr>
          <w:w w:val="105"/>
        </w:rPr>
        <w:t>mandato.</w:t>
      </w:r>
    </w:p>
    <w:p>
      <w:pPr>
        <w:pStyle w:val="4"/>
        <w:rPr>
          <w:b/>
          <w:sz w:val="20"/>
        </w:rPr>
      </w:pPr>
    </w:p>
    <w:p>
      <w:pPr>
        <w:spacing w:before="169"/>
        <w:ind w:left="2344" w:right="2461" w:firstLine="0"/>
        <w:jc w:val="center"/>
        <w:rPr>
          <w:sz w:val="17"/>
        </w:rPr>
      </w:pPr>
      <w:r>
        <w:rPr>
          <w:sz w:val="17"/>
        </w:rPr>
        <w:t>Local e data</w:t>
      </w:r>
    </w:p>
    <w:p>
      <w:pPr>
        <w:pStyle w:val="4"/>
      </w:pPr>
    </w:p>
    <w:p>
      <w:pPr>
        <w:pStyle w:val="4"/>
        <w:spacing w:before="7"/>
        <w:rPr>
          <w:sz w:val="16"/>
        </w:rPr>
      </w:pPr>
    </w:p>
    <w:p>
      <w:pPr>
        <w:spacing w:before="0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  <w:u w:val="single"/>
        </w:rPr>
        <w:t>devidamente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ASSINADA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CARIMBADA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elo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al.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2"/>
        </w:rPr>
      </w:pPr>
    </w:p>
    <w:p>
      <w:pPr>
        <w:pStyle w:val="2"/>
        <w:spacing w:before="1"/>
      </w:pPr>
      <w:r>
        <w:t>ANEXO</w:t>
      </w:r>
      <w:r>
        <w:rPr>
          <w:spacing w:val="1"/>
        </w:rPr>
        <w:t xml:space="preserve"> </w:t>
      </w:r>
      <w:r>
        <w:t>V</w:t>
      </w:r>
    </w:p>
    <w:p>
      <w:pPr>
        <w:pStyle w:val="4"/>
        <w:spacing w:before="3"/>
        <w:rPr>
          <w:b/>
          <w:sz w:val="17"/>
        </w:rPr>
      </w:pPr>
    </w:p>
    <w:p>
      <w:pPr>
        <w:spacing w:before="0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EXIGÊNCIAS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HABILITAÇÃO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ARTIGO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4º,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VII,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10.520/2002</w:t>
      </w:r>
    </w:p>
    <w:p>
      <w:pPr>
        <w:pStyle w:val="4"/>
        <w:spacing w:before="8"/>
        <w:rPr>
          <w:b/>
          <w:sz w:val="10"/>
        </w:rPr>
      </w:pPr>
    </w:p>
    <w:p>
      <w:pPr>
        <w:spacing w:before="93"/>
        <w:ind w:left="3967" w:right="0" w:firstLine="0"/>
        <w:jc w:val="left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3"/>
        <w:spacing w:before="96" w:line="350" w:lineRule="auto"/>
        <w:ind w:right="8341"/>
      </w:pPr>
      <w:r>
        <w:rPr>
          <w:spacing w:val="-2"/>
          <w:w w:val="105"/>
        </w:rPr>
        <w:t>Pregão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Presencial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004/2021</w:t>
      </w:r>
      <w:r>
        <w:rPr>
          <w:spacing w:val="-44"/>
          <w:w w:val="105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7"/>
        <w:rPr>
          <w:b/>
          <w:sz w:val="17"/>
        </w:rPr>
      </w:pPr>
    </w:p>
    <w:p>
      <w:pPr>
        <w:pStyle w:val="4"/>
        <w:tabs>
          <w:tab w:val="left" w:pos="837"/>
          <w:tab w:val="left" w:pos="1603"/>
          <w:tab w:val="left" w:pos="2559"/>
          <w:tab w:val="left" w:pos="3237"/>
          <w:tab w:val="left" w:pos="4304"/>
          <w:tab w:val="left" w:pos="5649"/>
          <w:tab w:val="left" w:pos="5967"/>
          <w:tab w:val="left" w:pos="7073"/>
          <w:tab w:val="left" w:pos="7529"/>
          <w:tab w:val="left" w:pos="8058"/>
          <w:tab w:val="left" w:pos="8751"/>
          <w:tab w:val="left" w:pos="8913"/>
          <w:tab w:val="left" w:pos="9018"/>
          <w:tab w:val="left" w:pos="9375"/>
          <w:tab w:val="left" w:pos="9835"/>
          <w:tab w:val="left" w:pos="10439"/>
        </w:tabs>
        <w:spacing w:before="98"/>
        <w:ind w:left="205" w:right="322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inscrita</w:t>
      </w:r>
      <w:r>
        <w:rPr>
          <w:spacing w:val="-2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CNPJ/MF</w:t>
      </w:r>
      <w:r>
        <w:rPr>
          <w:spacing w:val="-2"/>
          <w:w w:val="105"/>
        </w:rPr>
        <w:t xml:space="preserve"> </w:t>
      </w:r>
      <w:r>
        <w:rPr>
          <w:w w:val="105"/>
        </w:rPr>
        <w:t>sob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seu</w:t>
      </w:r>
      <w:r>
        <w:rPr>
          <w:spacing w:val="-10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44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</w:r>
      <w:r>
        <w:rPr>
          <w:w w:val="105"/>
        </w:rPr>
        <w:t>abaixo</w:t>
      </w:r>
      <w:r>
        <w:rPr>
          <w:w w:val="105"/>
        </w:rPr>
        <w:tab/>
      </w:r>
      <w:r>
        <w:rPr>
          <w:w w:val="105"/>
        </w:rPr>
        <w:t>assinado,</w:t>
      </w:r>
      <w:r>
        <w:rPr>
          <w:w w:val="105"/>
        </w:rPr>
        <w:tab/>
      </w:r>
      <w:r>
        <w:rPr>
          <w:w w:val="105"/>
        </w:rPr>
        <w:t>Sr.(a)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</w:r>
      <w:r>
        <w:rPr>
          <w:w w:val="105"/>
        </w:rPr>
        <w:t>portador(a)</w:t>
      </w:r>
      <w:r>
        <w:rPr>
          <w:w w:val="105"/>
        </w:rPr>
        <w:tab/>
      </w:r>
      <w:r>
        <w:rPr>
          <w:w w:val="105"/>
        </w:rPr>
        <w:t>do</w:t>
      </w:r>
      <w:r>
        <w:rPr>
          <w:w w:val="105"/>
        </w:rPr>
        <w:tab/>
      </w:r>
      <w:r>
        <w:rPr>
          <w:w w:val="105"/>
        </w:rPr>
        <w:t>RG</w:t>
      </w:r>
      <w:r>
        <w:rPr>
          <w:w w:val="105"/>
        </w:rPr>
        <w:tab/>
      </w:r>
      <w:r>
        <w:rPr>
          <w:w w:val="105"/>
        </w:rPr>
        <w:t>nº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e</w:t>
      </w:r>
      <w:r>
        <w:rPr>
          <w:w w:val="105"/>
        </w:rPr>
        <w:tab/>
      </w:r>
      <w:r>
        <w:rPr>
          <w:w w:val="105"/>
        </w:rPr>
        <w:t>do</w:t>
      </w:r>
      <w:r>
        <w:rPr>
          <w:w w:val="105"/>
        </w:rPr>
        <w:tab/>
      </w:r>
      <w:r>
        <w:rPr>
          <w:w w:val="105"/>
        </w:rPr>
        <w:t>CPF</w:t>
      </w:r>
      <w:r>
        <w:rPr>
          <w:w w:val="105"/>
        </w:rPr>
        <w:tab/>
      </w:r>
      <w:r>
        <w:rPr>
          <w:spacing w:val="-1"/>
          <w:w w:val="105"/>
        </w:rPr>
        <w:t>nº</w:t>
      </w:r>
    </w:p>
    <w:p>
      <w:pPr>
        <w:pStyle w:val="4"/>
        <w:tabs>
          <w:tab w:val="left" w:pos="2338"/>
        </w:tabs>
        <w:spacing w:before="3"/>
        <w:ind w:left="205" w:right="327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b/>
          <w:w w:val="105"/>
        </w:rPr>
        <w:t>DECLARA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sob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penas</w:t>
      </w:r>
      <w:r>
        <w:rPr>
          <w:spacing w:val="10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Lei,</w:t>
      </w:r>
      <w:r>
        <w:rPr>
          <w:spacing w:val="10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estou</w:t>
      </w:r>
      <w:r>
        <w:rPr>
          <w:spacing w:val="10"/>
          <w:w w:val="105"/>
        </w:rPr>
        <w:t xml:space="preserve"> </w:t>
      </w:r>
      <w:r>
        <w:rPr>
          <w:w w:val="105"/>
        </w:rPr>
        <w:t>ciente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w w:val="105"/>
        </w:rPr>
        <w:t>concordo</w:t>
      </w:r>
      <w:r>
        <w:rPr>
          <w:spacing w:val="10"/>
          <w:w w:val="105"/>
        </w:rPr>
        <w:t xml:space="preserve"> </w:t>
      </w:r>
      <w:r>
        <w:rPr>
          <w:w w:val="105"/>
        </w:rPr>
        <w:t>com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condições</w:t>
      </w:r>
      <w:r>
        <w:rPr>
          <w:spacing w:val="10"/>
          <w:w w:val="105"/>
        </w:rPr>
        <w:t xml:space="preserve"> </w:t>
      </w:r>
      <w:r>
        <w:rPr>
          <w:w w:val="105"/>
        </w:rPr>
        <w:t>contidas</w:t>
      </w:r>
      <w:r>
        <w:rPr>
          <w:spacing w:val="10"/>
          <w:w w:val="105"/>
        </w:rPr>
        <w:t xml:space="preserve"> </w:t>
      </w:r>
      <w:r>
        <w:fldChar w:fldCharType="begin"/>
      </w:r>
      <w:r>
        <w:instrText xml:space="preserve"> HYPERLINK "https://www.viannaconsultores.com.br/elabora%C3%A7%C3%A3o-do-edital" \h </w:instrText>
      </w:r>
      <w:r>
        <w:fldChar w:fldCharType="separate"/>
      </w:r>
      <w:r>
        <w:rPr>
          <w:color w:val="0000ED"/>
          <w:w w:val="105"/>
          <w:u w:val="single" w:color="0000ED"/>
        </w:rPr>
        <w:t>no</w:t>
      </w:r>
      <w:r>
        <w:rPr>
          <w:color w:val="0000ED"/>
          <w:spacing w:val="4"/>
          <w:w w:val="105"/>
          <w:u w:val="single" w:color="0000ED"/>
        </w:rPr>
        <w:t xml:space="preserve"> </w:t>
      </w:r>
      <w:r>
        <w:rPr>
          <w:color w:val="0000ED"/>
          <w:w w:val="105"/>
          <w:u w:val="single" w:color="0000ED"/>
        </w:rPr>
        <w:t>edital</w:t>
      </w:r>
      <w:r>
        <w:rPr>
          <w:color w:val="0000ED"/>
          <w:w w:val="105"/>
          <w:u w:val="single" w:color="0000ED"/>
        </w:rPr>
        <w:fldChar w:fldCharType="end"/>
      </w:r>
      <w:r>
        <w:rPr>
          <w:color w:val="0000ED"/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seus</w:t>
      </w:r>
      <w:r>
        <w:rPr>
          <w:spacing w:val="-44"/>
          <w:w w:val="105"/>
        </w:rPr>
        <w:t xml:space="preserve"> </w:t>
      </w:r>
      <w:r>
        <w:rPr>
          <w:w w:val="105"/>
        </w:rPr>
        <w:t>anexos,</w:t>
      </w:r>
      <w:r>
        <w:rPr>
          <w:spacing w:val="-3"/>
          <w:w w:val="105"/>
        </w:rPr>
        <w:t xml:space="preserve"> </w:t>
      </w:r>
      <w:r>
        <w:rPr>
          <w:w w:val="105"/>
        </w:rPr>
        <w:t>bem</w:t>
      </w:r>
      <w:r>
        <w:rPr>
          <w:spacing w:val="-3"/>
          <w:w w:val="105"/>
        </w:rPr>
        <w:t xml:space="preserve"> </w:t>
      </w:r>
      <w:r>
        <w:rPr>
          <w:w w:val="105"/>
        </w:rPr>
        <w:t>como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cumpro</w:t>
      </w:r>
      <w:r>
        <w:rPr>
          <w:spacing w:val="-2"/>
          <w:w w:val="105"/>
        </w:rPr>
        <w:t xml:space="preserve"> </w:t>
      </w:r>
      <w:r>
        <w:rPr>
          <w:w w:val="105"/>
        </w:rPr>
        <w:t>plenamente</w:t>
      </w:r>
      <w:r>
        <w:rPr>
          <w:spacing w:val="-3"/>
          <w:w w:val="105"/>
        </w:rPr>
        <w:t xml:space="preserve"> </w:t>
      </w:r>
      <w:r>
        <w:rPr>
          <w:w w:val="105"/>
        </w:rPr>
        <w:t>os</w:t>
      </w:r>
      <w:r>
        <w:rPr>
          <w:spacing w:val="-3"/>
          <w:w w:val="105"/>
        </w:rPr>
        <w:t xml:space="preserve"> </w:t>
      </w:r>
      <w:r>
        <w:rPr>
          <w:w w:val="105"/>
        </w:rPr>
        <w:t>requisitos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habilitação</w:t>
      </w:r>
      <w:r>
        <w:rPr>
          <w:spacing w:val="-2"/>
          <w:w w:val="105"/>
        </w:rPr>
        <w:t xml:space="preserve"> </w:t>
      </w:r>
      <w:r>
        <w:fldChar w:fldCharType="begin"/>
      </w:r>
      <w:r>
        <w:instrText xml:space="preserve"> HYPERLINK "https://www.viannaconsultores.com.br/elabora%C3%A7%C3%A3o-do-edital" \h </w:instrText>
      </w:r>
      <w:r>
        <w:fldChar w:fldCharType="separate"/>
      </w:r>
      <w:r>
        <w:rPr>
          <w:color w:val="0000ED"/>
          <w:w w:val="105"/>
          <w:u w:val="single" w:color="0000ED"/>
        </w:rPr>
        <w:t>definidos</w:t>
      </w:r>
      <w:r>
        <w:rPr>
          <w:color w:val="0000ED"/>
          <w:spacing w:val="-3"/>
          <w:w w:val="105"/>
          <w:u w:val="single" w:color="0000ED"/>
        </w:rPr>
        <w:t xml:space="preserve"> </w:t>
      </w:r>
      <w:r>
        <w:rPr>
          <w:color w:val="0000ED"/>
          <w:w w:val="105"/>
          <w:u w:val="single" w:color="0000ED"/>
        </w:rPr>
        <w:t>no</w:t>
      </w:r>
      <w:r>
        <w:rPr>
          <w:color w:val="0000ED"/>
          <w:spacing w:val="-3"/>
          <w:w w:val="105"/>
          <w:u w:val="single" w:color="0000ED"/>
        </w:rPr>
        <w:t xml:space="preserve"> </w:t>
      </w:r>
      <w:r>
        <w:rPr>
          <w:color w:val="0000ED"/>
          <w:w w:val="105"/>
          <w:u w:val="single" w:color="0000ED"/>
        </w:rPr>
        <w:t>edital</w:t>
      </w:r>
      <w:r>
        <w:rPr>
          <w:color w:val="0000ED"/>
          <w:w w:val="105"/>
          <w:u w:val="single" w:color="0000ED"/>
        </w:rPr>
        <w:fldChar w:fldCharType="end"/>
      </w:r>
      <w:r>
        <w:rPr>
          <w:w w:val="105"/>
        </w:rPr>
        <w:t>.</w:t>
      </w:r>
    </w:p>
    <w:p>
      <w:pPr>
        <w:pStyle w:val="4"/>
        <w:rPr>
          <w:sz w:val="20"/>
        </w:rPr>
      </w:pPr>
    </w:p>
    <w:p>
      <w:pPr>
        <w:spacing w:before="166"/>
        <w:ind w:left="2344" w:right="2461" w:firstLine="0"/>
        <w:jc w:val="center"/>
        <w:rPr>
          <w:sz w:val="17"/>
        </w:rPr>
      </w:pPr>
      <w:r>
        <w:rPr>
          <w:sz w:val="17"/>
        </w:rPr>
        <w:t>Local e data</w:t>
      </w:r>
    </w:p>
    <w:p>
      <w:pPr>
        <w:pStyle w:val="4"/>
      </w:pPr>
    </w:p>
    <w:p>
      <w:pPr>
        <w:pStyle w:val="4"/>
        <w:spacing w:before="7"/>
        <w:rPr>
          <w:sz w:val="16"/>
        </w:rPr>
      </w:pPr>
    </w:p>
    <w:p>
      <w:pPr>
        <w:spacing w:before="0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  <w:u w:val="single"/>
        </w:rPr>
        <w:t>devidamente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ASSINADA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CARIMBADA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elo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al.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2"/>
        </w:rPr>
      </w:pPr>
    </w:p>
    <w:p>
      <w:pPr>
        <w:pStyle w:val="2"/>
      </w:pPr>
      <w:r>
        <w:t>ANEXO</w:t>
      </w:r>
      <w:r>
        <w:rPr>
          <w:spacing w:val="1"/>
        </w:rPr>
        <w:t xml:space="preserve"> </w:t>
      </w:r>
      <w:r>
        <w:t>VI</w:t>
      </w:r>
    </w:p>
    <w:p>
      <w:pPr>
        <w:pStyle w:val="4"/>
        <w:spacing w:before="3"/>
        <w:rPr>
          <w:b/>
          <w:sz w:val="17"/>
        </w:rPr>
      </w:pPr>
    </w:p>
    <w:p>
      <w:pPr>
        <w:spacing w:before="1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ENQUADRAMENTO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COMO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MICROEMPREENDEDOR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INDIVIDUAL,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MICROEMPRESA,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PEQUENO PORTE OU EQUIPARADA</w:t>
      </w:r>
    </w:p>
    <w:p>
      <w:pPr>
        <w:pStyle w:val="4"/>
        <w:spacing w:before="9"/>
        <w:rPr>
          <w:b/>
          <w:sz w:val="10"/>
        </w:rPr>
      </w:pPr>
    </w:p>
    <w:p>
      <w:pPr>
        <w:spacing w:before="93"/>
        <w:ind w:left="3967" w:right="0" w:firstLine="0"/>
        <w:jc w:val="left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3"/>
        <w:spacing w:before="97" w:line="350" w:lineRule="auto"/>
        <w:ind w:right="7747"/>
      </w:pPr>
      <w:r>
        <w:t>Pregão</w:t>
      </w:r>
      <w:r>
        <w:rPr>
          <w:spacing w:val="14"/>
        </w:rPr>
        <w:t xml:space="preserve"> </w:t>
      </w:r>
      <w:r>
        <w:t>Presencial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004/2021</w:t>
      </w:r>
      <w:r>
        <w:rPr>
          <w:spacing w:val="-42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7"/>
        <w:rPr>
          <w:b/>
          <w:sz w:val="17"/>
        </w:rPr>
      </w:pPr>
    </w:p>
    <w:p>
      <w:pPr>
        <w:pStyle w:val="4"/>
        <w:tabs>
          <w:tab w:val="left" w:pos="1460"/>
          <w:tab w:val="left" w:pos="2088"/>
          <w:tab w:val="left" w:pos="2849"/>
          <w:tab w:val="left" w:pos="3801"/>
          <w:tab w:val="left" w:pos="4474"/>
          <w:tab w:val="left" w:pos="4682"/>
          <w:tab w:val="left" w:pos="7999"/>
          <w:tab w:val="left" w:pos="8312"/>
          <w:tab w:val="left" w:pos="9413"/>
          <w:tab w:val="left" w:pos="9854"/>
          <w:tab w:val="left" w:pos="10390"/>
        </w:tabs>
        <w:spacing w:before="97"/>
        <w:ind w:left="205" w:right="325"/>
      </w:pP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r>
        <w:rPr>
          <w:w w:val="105"/>
        </w:rPr>
        <w:t>inscrita</w:t>
      </w:r>
      <w:r>
        <w:rPr>
          <w:spacing w:val="44"/>
          <w:w w:val="105"/>
        </w:rPr>
        <w:t xml:space="preserve"> </w:t>
      </w:r>
      <w:r>
        <w:rPr>
          <w:w w:val="105"/>
        </w:rPr>
        <w:t>no</w:t>
      </w:r>
      <w:r>
        <w:rPr>
          <w:spacing w:val="44"/>
          <w:w w:val="105"/>
        </w:rPr>
        <w:t xml:space="preserve"> </w:t>
      </w:r>
      <w:r>
        <w:rPr>
          <w:w w:val="105"/>
        </w:rPr>
        <w:t>CNPJ/MF</w:t>
      </w:r>
      <w:r>
        <w:rPr>
          <w:spacing w:val="44"/>
          <w:w w:val="105"/>
        </w:rPr>
        <w:t xml:space="preserve"> </w:t>
      </w:r>
      <w:r>
        <w:rPr>
          <w:w w:val="105"/>
        </w:rPr>
        <w:t>sob</w:t>
      </w:r>
      <w:r>
        <w:rPr>
          <w:spacing w:val="45"/>
          <w:w w:val="105"/>
        </w:rPr>
        <w:t xml:space="preserve"> </w:t>
      </w:r>
      <w:r>
        <w:rPr>
          <w:w w:val="105"/>
        </w:rPr>
        <w:t>o</w:t>
      </w:r>
      <w:r>
        <w:rPr>
          <w:spacing w:val="44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por</w:t>
      </w:r>
      <w:r>
        <w:rPr>
          <w:spacing w:val="39"/>
          <w:w w:val="105"/>
        </w:rPr>
        <w:t xml:space="preserve"> </w:t>
      </w:r>
      <w:r>
        <w:rPr>
          <w:w w:val="105"/>
        </w:rPr>
        <w:t>seu</w:t>
      </w:r>
      <w:r>
        <w:rPr>
          <w:spacing w:val="-44"/>
          <w:w w:val="105"/>
        </w:rPr>
        <w:t xml:space="preserve"> </w:t>
      </w:r>
      <w:r>
        <w:rPr>
          <w:w w:val="105"/>
        </w:rPr>
        <w:t>representante</w:t>
      </w:r>
      <w:r>
        <w:rPr>
          <w:w w:val="105"/>
        </w:rPr>
        <w:tab/>
      </w:r>
      <w:r>
        <w:rPr>
          <w:w w:val="105"/>
        </w:rPr>
        <w:t>legal</w:t>
      </w:r>
      <w:r>
        <w:rPr>
          <w:w w:val="105"/>
        </w:rPr>
        <w:tab/>
      </w:r>
      <w:r>
        <w:rPr>
          <w:w w:val="105"/>
        </w:rPr>
        <w:t>abaixo</w:t>
      </w:r>
      <w:r>
        <w:rPr>
          <w:w w:val="105"/>
        </w:rPr>
        <w:tab/>
      </w:r>
      <w:r>
        <w:rPr>
          <w:w w:val="105"/>
        </w:rPr>
        <w:t>assinado,</w:t>
      </w:r>
      <w:r>
        <w:rPr>
          <w:w w:val="105"/>
        </w:rPr>
        <w:tab/>
      </w:r>
      <w:r>
        <w:rPr>
          <w:w w:val="105"/>
        </w:rPr>
        <w:t>Sr.(a)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</w:r>
      <w:r>
        <w:rPr>
          <w:w w:val="105"/>
        </w:rPr>
        <w:t>portador(a)</w:t>
      </w:r>
      <w:r>
        <w:rPr>
          <w:w w:val="105"/>
        </w:rPr>
        <w:tab/>
      </w:r>
      <w:r>
        <w:rPr>
          <w:w w:val="105"/>
        </w:rPr>
        <w:t>do</w:t>
      </w:r>
      <w:r>
        <w:rPr>
          <w:w w:val="105"/>
        </w:rPr>
        <w:tab/>
      </w:r>
      <w:r>
        <w:rPr>
          <w:w w:val="105"/>
        </w:rPr>
        <w:t>RG</w:t>
      </w:r>
      <w:r>
        <w:rPr>
          <w:w w:val="105"/>
        </w:rPr>
        <w:tab/>
      </w:r>
      <w:r>
        <w:rPr>
          <w:spacing w:val="-1"/>
          <w:w w:val="105"/>
        </w:rPr>
        <w:t>n.º</w:t>
      </w:r>
    </w:p>
    <w:p>
      <w:pPr>
        <w:pStyle w:val="4"/>
        <w:tabs>
          <w:tab w:val="left" w:pos="2431"/>
          <w:tab w:val="left" w:pos="5615"/>
        </w:tabs>
        <w:spacing w:before="4"/>
        <w:ind w:left="205" w:right="324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4"/>
          <w:w w:val="105"/>
        </w:rPr>
        <w:t xml:space="preserve"> </w:t>
      </w:r>
      <w:r>
        <w:rPr>
          <w:w w:val="105"/>
        </w:rPr>
        <w:t>CPF</w:t>
      </w:r>
      <w:r>
        <w:rPr>
          <w:spacing w:val="34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DECLARA,</w:t>
      </w:r>
      <w:r>
        <w:rPr>
          <w:spacing w:val="28"/>
          <w:w w:val="105"/>
        </w:rPr>
        <w:t xml:space="preserve"> </w:t>
      </w:r>
      <w:r>
        <w:rPr>
          <w:w w:val="105"/>
        </w:rPr>
        <w:t>para</w:t>
      </w:r>
      <w:r>
        <w:rPr>
          <w:spacing w:val="29"/>
          <w:w w:val="105"/>
        </w:rPr>
        <w:t xml:space="preserve"> </w:t>
      </w:r>
      <w:r>
        <w:rPr>
          <w:w w:val="105"/>
        </w:rPr>
        <w:t>os</w:t>
      </w:r>
      <w:r>
        <w:rPr>
          <w:spacing w:val="28"/>
          <w:w w:val="105"/>
        </w:rPr>
        <w:t xml:space="preserve"> </w:t>
      </w:r>
      <w:r>
        <w:rPr>
          <w:w w:val="105"/>
        </w:rPr>
        <w:t>fins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9"/>
          <w:w w:val="105"/>
        </w:rPr>
        <w:t xml:space="preserve"> </w:t>
      </w:r>
      <w:r>
        <w:rPr>
          <w:w w:val="105"/>
        </w:rPr>
        <w:t>Edital</w:t>
      </w:r>
      <w:r>
        <w:rPr>
          <w:spacing w:val="28"/>
          <w:w w:val="105"/>
        </w:rPr>
        <w:t xml:space="preserve"> </w:t>
      </w:r>
      <w:r>
        <w:rPr>
          <w:w w:val="105"/>
        </w:rPr>
        <w:t>do</w:t>
      </w:r>
      <w:r>
        <w:rPr>
          <w:spacing w:val="29"/>
          <w:w w:val="105"/>
        </w:rPr>
        <w:t xml:space="preserve"> </w:t>
      </w:r>
      <w:r>
        <w:rPr>
          <w:b/>
          <w:w w:val="105"/>
        </w:rPr>
        <w:t>Pregão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Presencial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n.º</w:t>
      </w:r>
      <w:r>
        <w:rPr>
          <w:b/>
          <w:spacing w:val="-44"/>
          <w:w w:val="105"/>
        </w:rPr>
        <w:t xml:space="preserve"> </w:t>
      </w:r>
      <w:r>
        <w:rPr>
          <w:b/>
          <w:w w:val="105"/>
        </w:rPr>
        <w:t>004/2021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sob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sanções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5"/>
          <w:w w:val="105"/>
        </w:rPr>
        <w:t xml:space="preserve"> </w:t>
      </w:r>
      <w:r>
        <w:rPr>
          <w:w w:val="105"/>
        </w:rPr>
        <w:t>cabíveis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sob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penas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lei,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esta</w:t>
      </w:r>
      <w:r>
        <w:rPr>
          <w:spacing w:val="-4"/>
          <w:w w:val="105"/>
        </w:rPr>
        <w:t xml:space="preserve"> </w:t>
      </w:r>
      <w:r>
        <w:rPr>
          <w:w w:val="105"/>
        </w:rPr>
        <w:t>empresa,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data,</w:t>
      </w:r>
      <w:r>
        <w:rPr>
          <w:spacing w:val="-4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considerada:</w:t>
      </w:r>
    </w:p>
    <w:p>
      <w:pPr>
        <w:spacing w:after="0"/>
        <w:sectPr>
          <w:pgSz w:w="11900" w:h="16840"/>
          <w:pgMar w:top="480" w:right="420" w:bottom="280" w:left="560" w:header="720" w:footer="720" w:gutter="0"/>
        </w:sectPr>
      </w:pPr>
    </w:p>
    <w:p>
      <w:pPr>
        <w:pStyle w:val="4"/>
        <w:spacing w:before="76"/>
        <w:ind w:left="205" w:right="322"/>
      </w:pP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MICROEMPREENDEDOR</w:t>
      </w:r>
      <w:r>
        <w:rPr>
          <w:spacing w:val="-8"/>
          <w:w w:val="105"/>
        </w:rPr>
        <w:t xml:space="preserve"> </w:t>
      </w:r>
      <w:r>
        <w:rPr>
          <w:w w:val="105"/>
        </w:rPr>
        <w:t>INDIVIDUAL,</w:t>
      </w:r>
      <w:r>
        <w:rPr>
          <w:spacing w:val="-8"/>
          <w:w w:val="105"/>
        </w:rPr>
        <w:t xml:space="preserve"> </w:t>
      </w:r>
      <w:r>
        <w:rPr>
          <w:w w:val="105"/>
        </w:rPr>
        <w:t>conforme</w:t>
      </w:r>
      <w:r>
        <w:rPr>
          <w:spacing w:val="-8"/>
          <w:w w:val="105"/>
        </w:rPr>
        <w:t xml:space="preserve"> </w:t>
      </w:r>
      <w:r>
        <w:rPr>
          <w:w w:val="105"/>
        </w:rPr>
        <w:t>Lei</w:t>
      </w:r>
      <w:r>
        <w:rPr>
          <w:spacing w:val="-8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8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w w:val="105"/>
        </w:rPr>
        <w:t>123,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14/12/2006,</w:t>
      </w:r>
      <w:r>
        <w:rPr>
          <w:spacing w:val="-8"/>
          <w:w w:val="105"/>
        </w:rPr>
        <w:t xml:space="preserve"> </w:t>
      </w:r>
      <w:r>
        <w:rPr>
          <w:w w:val="105"/>
        </w:rPr>
        <w:t>alterada</w:t>
      </w:r>
      <w:r>
        <w:rPr>
          <w:spacing w:val="-8"/>
          <w:w w:val="105"/>
        </w:rPr>
        <w:t xml:space="preserve"> </w:t>
      </w:r>
      <w:r>
        <w:rPr>
          <w:w w:val="105"/>
        </w:rPr>
        <w:t>pela</w:t>
      </w:r>
      <w:r>
        <w:rPr>
          <w:spacing w:val="-8"/>
          <w:w w:val="105"/>
        </w:rPr>
        <w:t xml:space="preserve"> </w:t>
      </w:r>
      <w:r>
        <w:rPr>
          <w:w w:val="105"/>
        </w:rPr>
        <w:t>Lei</w:t>
      </w:r>
      <w:r>
        <w:rPr>
          <w:spacing w:val="-8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8"/>
          <w:w w:val="105"/>
        </w:rPr>
        <w:t xml:space="preserve"> </w:t>
      </w:r>
      <w:r>
        <w:rPr>
          <w:w w:val="105"/>
        </w:rPr>
        <w:t>147,</w:t>
      </w:r>
      <w:r>
        <w:rPr>
          <w:spacing w:val="-4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07/08/2014;</w:t>
      </w:r>
    </w:p>
    <w:p>
      <w:pPr>
        <w:pStyle w:val="4"/>
        <w:spacing w:before="96"/>
        <w:ind w:left="205"/>
      </w:pPr>
      <w:r>
        <w:rPr>
          <w:w w:val="105"/>
        </w:rPr>
        <w:t>(</w:t>
      </w:r>
      <w:r>
        <w:rPr>
          <w:spacing w:val="25"/>
          <w:w w:val="105"/>
        </w:rPr>
        <w:t xml:space="preserve"> </w:t>
      </w:r>
      <w:r>
        <w:rPr>
          <w:w w:val="105"/>
        </w:rPr>
        <w:t>)</w:t>
      </w:r>
      <w:r>
        <w:rPr>
          <w:spacing w:val="-8"/>
          <w:w w:val="105"/>
        </w:rPr>
        <w:t xml:space="preserve"> </w:t>
      </w:r>
      <w:r>
        <w:rPr>
          <w:w w:val="105"/>
        </w:rPr>
        <w:t>MICROEMPRESA,</w:t>
      </w:r>
      <w:r>
        <w:rPr>
          <w:spacing w:val="-8"/>
          <w:w w:val="105"/>
        </w:rPr>
        <w:t xml:space="preserve"> </w:t>
      </w:r>
      <w:r>
        <w:rPr>
          <w:w w:val="105"/>
        </w:rPr>
        <w:t>conforme</w:t>
      </w:r>
      <w:r>
        <w:rPr>
          <w:spacing w:val="-8"/>
          <w:w w:val="105"/>
        </w:rPr>
        <w:t xml:space="preserve"> </w:t>
      </w:r>
      <w:r>
        <w:rPr>
          <w:w w:val="105"/>
        </w:rPr>
        <w:t>inciso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3º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Lei</w:t>
      </w:r>
      <w:r>
        <w:rPr>
          <w:spacing w:val="-8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8"/>
          <w:w w:val="105"/>
        </w:rPr>
        <w:t xml:space="preserve"> </w:t>
      </w:r>
      <w:r>
        <w:rPr>
          <w:w w:val="105"/>
        </w:rPr>
        <w:t>n.º</w:t>
      </w:r>
      <w:r>
        <w:rPr>
          <w:spacing w:val="-8"/>
          <w:w w:val="105"/>
        </w:rPr>
        <w:t xml:space="preserve"> </w:t>
      </w:r>
      <w:r>
        <w:rPr>
          <w:w w:val="105"/>
        </w:rPr>
        <w:t>123,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14/12/2006;</w:t>
      </w:r>
    </w:p>
    <w:p>
      <w:pPr>
        <w:pStyle w:val="4"/>
        <w:spacing w:before="94" w:line="350" w:lineRule="auto"/>
        <w:ind w:left="205" w:right="2100"/>
      </w:pPr>
      <w:r>
        <w:rPr>
          <w:w w:val="105"/>
        </w:rPr>
        <w:t>(</w:t>
      </w:r>
      <w:r>
        <w:rPr>
          <w:spacing w:val="22"/>
          <w:w w:val="105"/>
        </w:rPr>
        <w:t xml:space="preserve"> 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EMPRESA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PEQUENO</w:t>
      </w:r>
      <w:r>
        <w:rPr>
          <w:spacing w:val="-9"/>
          <w:w w:val="105"/>
        </w:rPr>
        <w:t xml:space="preserve"> </w:t>
      </w:r>
      <w:r>
        <w:rPr>
          <w:w w:val="105"/>
        </w:rPr>
        <w:t>PORTE,</w:t>
      </w:r>
      <w:r>
        <w:rPr>
          <w:spacing w:val="-9"/>
          <w:w w:val="105"/>
        </w:rPr>
        <w:t xml:space="preserve"> </w:t>
      </w:r>
      <w:r>
        <w:rPr>
          <w:w w:val="105"/>
        </w:rPr>
        <w:t>conforme</w:t>
      </w:r>
      <w:r>
        <w:rPr>
          <w:spacing w:val="-9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3º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Complementar</w:t>
      </w:r>
      <w:r>
        <w:rPr>
          <w:spacing w:val="-9"/>
          <w:w w:val="105"/>
        </w:rPr>
        <w:t xml:space="preserve"> </w:t>
      </w:r>
      <w:r>
        <w:rPr>
          <w:w w:val="105"/>
        </w:rPr>
        <w:t>n.º</w:t>
      </w:r>
      <w:r>
        <w:rPr>
          <w:spacing w:val="-9"/>
          <w:w w:val="105"/>
        </w:rPr>
        <w:t xml:space="preserve"> </w:t>
      </w:r>
      <w:r>
        <w:rPr>
          <w:w w:val="105"/>
        </w:rPr>
        <w:t>123,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14/12/2006.</w:t>
      </w:r>
      <w:r>
        <w:rPr>
          <w:spacing w:val="-45"/>
          <w:w w:val="105"/>
        </w:rPr>
        <w:t xml:space="preserve"> </w:t>
      </w:r>
      <w:r>
        <w:rPr>
          <w:w w:val="105"/>
        </w:rPr>
        <w:t>(</w:t>
      </w:r>
      <w:r>
        <w:rPr>
          <w:spacing w:val="45"/>
          <w:w w:val="105"/>
        </w:rPr>
        <w:t xml:space="preserve"> </w:t>
      </w:r>
      <w:r>
        <w:rPr>
          <w:w w:val="105"/>
        </w:rPr>
        <w:t>)</w:t>
      </w:r>
      <w:r>
        <w:rPr>
          <w:spacing w:val="-2"/>
          <w:w w:val="105"/>
        </w:rPr>
        <w:t xml:space="preserve"> </w:t>
      </w:r>
      <w:r>
        <w:rPr>
          <w:w w:val="105"/>
        </w:rPr>
        <w:t>EQUIPARADOS.</w:t>
      </w:r>
    </w:p>
    <w:p>
      <w:pPr>
        <w:pStyle w:val="4"/>
        <w:tabs>
          <w:tab w:val="left" w:pos="1469"/>
          <w:tab w:val="left" w:pos="2331"/>
          <w:tab w:val="left" w:pos="3800"/>
          <w:tab w:val="left" w:pos="5270"/>
          <w:tab w:val="left" w:pos="6863"/>
          <w:tab w:val="left" w:pos="7797"/>
          <w:tab w:val="left" w:pos="8788"/>
          <w:tab w:val="left" w:pos="9649"/>
          <w:tab w:val="right" w:pos="10594"/>
        </w:tabs>
        <w:spacing w:before="300"/>
        <w:ind w:left="205" w:right="324"/>
      </w:pPr>
      <w:r>
        <w:rPr>
          <w:w w:val="105"/>
        </w:rPr>
        <w:t>Declara</w:t>
      </w:r>
      <w:r>
        <w:rPr>
          <w:spacing w:val="22"/>
          <w:w w:val="105"/>
        </w:rPr>
        <w:t xml:space="preserve"> </w:t>
      </w:r>
      <w:r>
        <w:rPr>
          <w:w w:val="105"/>
        </w:rPr>
        <w:t>ainda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r>
        <w:rPr>
          <w:w w:val="105"/>
        </w:rPr>
        <w:t>cumpre</w:t>
      </w:r>
      <w:r>
        <w:rPr>
          <w:spacing w:val="22"/>
          <w:w w:val="105"/>
        </w:rPr>
        <w:t xml:space="preserve"> </w:t>
      </w:r>
      <w:r>
        <w:rPr>
          <w:w w:val="105"/>
        </w:rPr>
        <w:t>os</w:t>
      </w:r>
      <w:r>
        <w:rPr>
          <w:spacing w:val="22"/>
          <w:w w:val="105"/>
        </w:rPr>
        <w:t xml:space="preserve"> </w:t>
      </w:r>
      <w:r>
        <w:rPr>
          <w:w w:val="105"/>
        </w:rPr>
        <w:t>requisitos</w:t>
      </w:r>
      <w:r>
        <w:rPr>
          <w:spacing w:val="22"/>
          <w:w w:val="105"/>
        </w:rPr>
        <w:t xml:space="preserve"> </w:t>
      </w:r>
      <w:r>
        <w:rPr>
          <w:w w:val="105"/>
        </w:rPr>
        <w:t>legais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qualificação</w:t>
      </w:r>
      <w:r>
        <w:rPr>
          <w:spacing w:val="23"/>
          <w:w w:val="105"/>
        </w:rPr>
        <w:t xml:space="preserve"> </w:t>
      </w:r>
      <w:r>
        <w:rPr>
          <w:w w:val="105"/>
        </w:rPr>
        <w:t>como</w:t>
      </w:r>
      <w:r>
        <w:rPr>
          <w:spacing w:val="22"/>
          <w:w w:val="105"/>
        </w:rPr>
        <w:t xml:space="preserve"> </w:t>
      </w:r>
      <w:r>
        <w:rPr>
          <w:w w:val="105"/>
        </w:rPr>
        <w:t>microempresa</w:t>
      </w:r>
      <w:r>
        <w:rPr>
          <w:spacing w:val="22"/>
          <w:w w:val="105"/>
        </w:rPr>
        <w:t xml:space="preserve"> </w:t>
      </w:r>
      <w:r>
        <w:rPr>
          <w:w w:val="105"/>
        </w:rPr>
        <w:t>ou</w:t>
      </w:r>
      <w:r>
        <w:rPr>
          <w:spacing w:val="22"/>
          <w:w w:val="105"/>
        </w:rPr>
        <w:t xml:space="preserve"> </w:t>
      </w:r>
      <w:r>
        <w:rPr>
          <w:w w:val="105"/>
        </w:rPr>
        <w:t>empresa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pequeno</w:t>
      </w:r>
      <w:r>
        <w:rPr>
          <w:spacing w:val="22"/>
          <w:w w:val="105"/>
        </w:rPr>
        <w:t xml:space="preserve"> </w:t>
      </w:r>
      <w:r>
        <w:rPr>
          <w:w w:val="105"/>
        </w:rPr>
        <w:t>porte,</w:t>
      </w:r>
      <w:r>
        <w:rPr>
          <w:spacing w:val="22"/>
          <w:w w:val="105"/>
        </w:rPr>
        <w:t xml:space="preserve"> </w:t>
      </w:r>
      <w:r>
        <w:rPr>
          <w:w w:val="105"/>
        </w:rPr>
        <w:t>estando</w:t>
      </w:r>
      <w:r>
        <w:rPr>
          <w:spacing w:val="22"/>
          <w:w w:val="105"/>
        </w:rPr>
        <w:t xml:space="preserve"> </w:t>
      </w:r>
      <w:r>
        <w:rPr>
          <w:w w:val="105"/>
        </w:rPr>
        <w:t>apta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45"/>
          <w:w w:val="105"/>
        </w:rPr>
        <w:t xml:space="preserve"> </w:t>
      </w:r>
      <w:r>
        <w:rPr>
          <w:w w:val="105"/>
        </w:rPr>
        <w:t>usufruir</w:t>
      </w:r>
      <w:r>
        <w:rPr>
          <w:w w:val="105"/>
        </w:rPr>
        <w:tab/>
      </w:r>
      <w:r>
        <w:rPr>
          <w:w w:val="105"/>
        </w:rPr>
        <w:t>do</w:t>
      </w:r>
      <w:r>
        <w:rPr>
          <w:w w:val="105"/>
        </w:rPr>
        <w:tab/>
      </w:r>
      <w:r>
        <w:rPr>
          <w:w w:val="105"/>
        </w:rPr>
        <w:t>tratamento</w:t>
      </w:r>
      <w:r>
        <w:rPr>
          <w:w w:val="105"/>
        </w:rPr>
        <w:tab/>
      </w:r>
      <w:r>
        <w:rPr>
          <w:w w:val="105"/>
        </w:rPr>
        <w:t>favorecido</w:t>
      </w:r>
      <w:r>
        <w:rPr>
          <w:w w:val="105"/>
        </w:rPr>
        <w:tab/>
      </w:r>
      <w:r>
        <w:rPr>
          <w:w w:val="105"/>
        </w:rPr>
        <w:t>estabelecido</w:t>
      </w:r>
      <w:r>
        <w:rPr>
          <w:w w:val="105"/>
        </w:rPr>
        <w:tab/>
      </w:r>
      <w:r>
        <w:rPr>
          <w:w w:val="105"/>
        </w:rPr>
        <w:t>nos</w:t>
      </w:r>
      <w:r>
        <w:rPr>
          <w:w w:val="105"/>
        </w:rPr>
        <w:tab/>
      </w:r>
      <w:r>
        <w:rPr>
          <w:w w:val="105"/>
        </w:rPr>
        <w:t>arts.</w:t>
      </w:r>
      <w:r>
        <w:rPr>
          <w:w w:val="105"/>
        </w:rPr>
        <w:tab/>
      </w:r>
      <w:r>
        <w:rPr>
          <w:w w:val="105"/>
        </w:rPr>
        <w:t>42</w:t>
      </w:r>
      <w:r>
        <w:rPr>
          <w:w w:val="105"/>
        </w:rPr>
        <w:tab/>
      </w:r>
      <w:r>
        <w:rPr>
          <w:w w:val="105"/>
        </w:rPr>
        <w:t>a</w:t>
      </w:r>
      <w:r>
        <w:rPr>
          <w:w w:val="105"/>
        </w:rPr>
        <w:tab/>
      </w:r>
      <w:r>
        <w:rPr>
          <w:w w:val="105"/>
        </w:rPr>
        <w:t>49</w:t>
      </w:r>
    </w:p>
    <w:p>
      <w:pPr>
        <w:pStyle w:val="4"/>
        <w:spacing w:before="4"/>
        <w:ind w:left="205"/>
      </w:pPr>
      <w:r>
        <w:rPr>
          <w:w w:val="105"/>
        </w:rPr>
        <w:t>daquela</w:t>
      </w:r>
      <w:r>
        <w:rPr>
          <w:spacing w:val="-10"/>
          <w:w w:val="105"/>
        </w:rPr>
        <w:t xml:space="preserve"> </w:t>
      </w:r>
      <w:r>
        <w:rPr>
          <w:w w:val="105"/>
        </w:rPr>
        <w:t>Lei</w:t>
      </w:r>
      <w:r>
        <w:rPr>
          <w:spacing w:val="-9"/>
          <w:w w:val="105"/>
        </w:rPr>
        <w:t xml:space="preserve"> </w:t>
      </w:r>
      <w:r>
        <w:rPr>
          <w:w w:val="105"/>
        </w:rPr>
        <w:t>Complementar,</w:t>
      </w:r>
      <w:r>
        <w:rPr>
          <w:spacing w:val="-9"/>
          <w:w w:val="105"/>
        </w:rPr>
        <w:t xml:space="preserve"> </w:t>
      </w:r>
      <w:r>
        <w:rPr>
          <w:w w:val="105"/>
        </w:rPr>
        <w:t>não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enquadrando</w:t>
      </w:r>
      <w:r>
        <w:rPr>
          <w:spacing w:val="-10"/>
          <w:w w:val="105"/>
        </w:rPr>
        <w:t xml:space="preserve"> </w:t>
      </w:r>
      <w:r>
        <w:rPr>
          <w:w w:val="105"/>
        </w:rPr>
        <w:t>em</w:t>
      </w:r>
      <w:r>
        <w:rPr>
          <w:spacing w:val="-9"/>
          <w:w w:val="105"/>
        </w:rPr>
        <w:t xml:space="preserve"> </w:t>
      </w:r>
      <w:r>
        <w:rPr>
          <w:w w:val="105"/>
        </w:rPr>
        <w:t>quaisquer</w:t>
      </w:r>
      <w:r>
        <w:rPr>
          <w:spacing w:val="-9"/>
          <w:w w:val="105"/>
        </w:rPr>
        <w:t xml:space="preserve"> </w:t>
      </w:r>
      <w:r>
        <w:rPr>
          <w:w w:val="105"/>
        </w:rPr>
        <w:t>vedações</w:t>
      </w:r>
      <w:r>
        <w:rPr>
          <w:spacing w:val="-9"/>
          <w:w w:val="105"/>
        </w:rPr>
        <w:t xml:space="preserve"> </w:t>
      </w:r>
      <w:r>
        <w:rPr>
          <w:w w:val="105"/>
        </w:rPr>
        <w:t>constantes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4º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3º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referida</w:t>
      </w:r>
      <w:r>
        <w:rPr>
          <w:spacing w:val="-9"/>
          <w:w w:val="105"/>
        </w:rPr>
        <w:t xml:space="preserve"> </w:t>
      </w:r>
      <w:r>
        <w:rPr>
          <w:w w:val="105"/>
        </w:rPr>
        <w:t>lei.</w:t>
      </w:r>
    </w:p>
    <w:p>
      <w:pPr>
        <w:pStyle w:val="4"/>
        <w:rPr>
          <w:sz w:val="20"/>
        </w:rPr>
      </w:pPr>
    </w:p>
    <w:p>
      <w:pPr>
        <w:pStyle w:val="4"/>
        <w:spacing w:before="166"/>
        <w:ind w:left="2344" w:right="2461"/>
        <w:jc w:val="center"/>
      </w:pP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</w:p>
    <w:p>
      <w:pPr>
        <w:pStyle w:val="4"/>
        <w:rPr>
          <w:sz w:val="20"/>
        </w:rPr>
      </w:pPr>
    </w:p>
    <w:p>
      <w:pPr>
        <w:spacing w:before="166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  <w:u w:val="single"/>
        </w:rPr>
        <w:t>devidamente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ASSINADA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CARIMBADA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elo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al.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2"/>
        </w:rPr>
      </w:pPr>
    </w:p>
    <w:p>
      <w:pPr>
        <w:pStyle w:val="2"/>
      </w:pPr>
      <w:r>
        <w:t>ANEXO</w:t>
      </w:r>
      <w:r>
        <w:rPr>
          <w:spacing w:val="2"/>
        </w:rPr>
        <w:t xml:space="preserve"> </w:t>
      </w:r>
      <w:r>
        <w:t>VII</w:t>
      </w:r>
    </w:p>
    <w:p>
      <w:pPr>
        <w:pStyle w:val="4"/>
        <w:spacing w:before="3"/>
        <w:rPr>
          <w:b/>
        </w:rPr>
      </w:pPr>
    </w:p>
    <w:p>
      <w:pPr>
        <w:spacing w:before="1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EMPREGA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7°,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XXXIII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CF)</w:t>
      </w:r>
    </w:p>
    <w:p>
      <w:pPr>
        <w:pStyle w:val="4"/>
        <w:spacing w:before="8"/>
        <w:rPr>
          <w:b/>
          <w:sz w:val="17"/>
        </w:rPr>
      </w:pPr>
    </w:p>
    <w:p>
      <w:pPr>
        <w:spacing w:before="0"/>
        <w:ind w:left="2344" w:right="2461" w:firstLine="0"/>
        <w:jc w:val="center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4"/>
      </w:pPr>
    </w:p>
    <w:p>
      <w:pPr>
        <w:pStyle w:val="4"/>
        <w:spacing w:before="7"/>
        <w:rPr>
          <w:sz w:val="16"/>
        </w:rPr>
      </w:pPr>
    </w:p>
    <w:p>
      <w:pPr>
        <w:pStyle w:val="3"/>
        <w:spacing w:line="350" w:lineRule="auto"/>
        <w:ind w:right="7747"/>
      </w:pPr>
      <w:r>
        <w:t>Pregão</w:t>
      </w:r>
      <w:r>
        <w:rPr>
          <w:spacing w:val="14"/>
        </w:rPr>
        <w:t xml:space="preserve"> </w:t>
      </w:r>
      <w:r>
        <w:t>Presencial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004/2021</w:t>
      </w:r>
      <w:r>
        <w:rPr>
          <w:spacing w:val="-42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1"/>
        <w:rPr>
          <w:b/>
          <w:sz w:val="26"/>
        </w:rPr>
      </w:pPr>
    </w:p>
    <w:p>
      <w:pPr>
        <w:pStyle w:val="4"/>
        <w:tabs>
          <w:tab w:val="left" w:pos="3941"/>
          <w:tab w:val="left" w:pos="4044"/>
          <w:tab w:val="left" w:pos="7770"/>
          <w:tab w:val="left" w:pos="7827"/>
          <w:tab w:val="left" w:pos="10636"/>
        </w:tabs>
        <w:ind w:left="304" w:right="280" w:hanging="99"/>
        <w:jc w:val="both"/>
      </w:pP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inscrita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CNPJ/MF</w:t>
      </w:r>
      <w:r>
        <w:rPr>
          <w:spacing w:val="7"/>
          <w:w w:val="105"/>
        </w:rPr>
        <w:t xml:space="preserve"> </w:t>
      </w:r>
      <w:r>
        <w:rPr>
          <w:w w:val="105"/>
        </w:rPr>
        <w:t>sob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14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4"/>
          <w:w w:val="105"/>
        </w:rPr>
        <w:t xml:space="preserve"> </w:t>
      </w:r>
      <w:r>
        <w:rPr>
          <w:w w:val="105"/>
        </w:rPr>
        <w:t>intermédio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seu</w:t>
      </w:r>
      <w:r>
        <w:rPr>
          <w:spacing w:val="4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1"/>
          <w:w w:val="105"/>
        </w:rPr>
        <w:t xml:space="preserve"> </w:t>
      </w:r>
      <w:r>
        <w:rPr>
          <w:w w:val="105"/>
        </w:rPr>
        <w:t>legal,</w:t>
      </w:r>
      <w:r>
        <w:rPr>
          <w:spacing w:val="-7"/>
          <w:w w:val="105"/>
        </w:rPr>
        <w:t xml:space="preserve"> </w:t>
      </w:r>
      <w:r>
        <w:rPr>
          <w:w w:val="105"/>
        </w:rPr>
        <w:t>Sr.(a)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portador(a)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RG</w:t>
      </w:r>
      <w:r>
        <w:rPr>
          <w:spacing w:val="-4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CPF</w:t>
      </w:r>
      <w:r>
        <w:rPr>
          <w:spacing w:val="-3"/>
          <w:w w:val="105"/>
        </w:rPr>
        <w:t xml:space="preserve"> </w:t>
      </w:r>
      <w:r>
        <w:rPr>
          <w:w w:val="105"/>
        </w:rPr>
        <w:t>n.º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4"/>
        <w:ind w:left="205" w:right="331" w:firstLine="92"/>
        <w:jc w:val="both"/>
      </w:pPr>
      <w:r>
        <w:pict>
          <v:rect id="_x0000_s1100" o:spid="_x0000_s1100" o:spt="1" style="position:absolute;left:0pt;margin-left:38.25pt;margin-top:9.15pt;height:0.55pt;width:4.6pt;mso-position-horizontal-relative:page;z-index:-16753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 xml:space="preserve">, </w:t>
      </w:r>
      <w:r>
        <w:rPr>
          <w:b/>
        </w:rPr>
        <w:t xml:space="preserve">DECLARA </w:t>
      </w:r>
      <w:r>
        <w:t>para fins do disposto no inciso V do art. 27 da Lei n.º 8.666/93, acrescido pela Lei n.º 9.854/99 e inciso XXXIII do art. 7º da</w:t>
      </w:r>
      <w:r>
        <w:rPr>
          <w:spacing w:val="1"/>
        </w:rPr>
        <w:t xml:space="preserve"> </w:t>
      </w:r>
      <w:r>
        <w:rPr>
          <w:w w:val="105"/>
        </w:rPr>
        <w:t>Constituição</w:t>
      </w:r>
      <w:r>
        <w:rPr>
          <w:spacing w:val="-4"/>
          <w:w w:val="105"/>
        </w:rPr>
        <w:t xml:space="preserve"> </w:t>
      </w:r>
      <w:r>
        <w:rPr>
          <w:w w:val="105"/>
        </w:rPr>
        <w:t>Federal,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emprega</w:t>
      </w:r>
      <w:r>
        <w:rPr>
          <w:spacing w:val="-3"/>
          <w:w w:val="105"/>
        </w:rPr>
        <w:t xml:space="preserve"> </w:t>
      </w:r>
      <w:r>
        <w:rPr>
          <w:w w:val="105"/>
        </w:rPr>
        <w:t>menor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18</w:t>
      </w:r>
      <w:r>
        <w:rPr>
          <w:spacing w:val="-3"/>
          <w:w w:val="105"/>
        </w:rPr>
        <w:t xml:space="preserve"> </w:t>
      </w:r>
      <w:r>
        <w:rPr>
          <w:w w:val="105"/>
        </w:rPr>
        <w:t>(dezoito)</w:t>
      </w:r>
      <w:r>
        <w:rPr>
          <w:spacing w:val="-4"/>
          <w:w w:val="105"/>
        </w:rPr>
        <w:t xml:space="preserve"> </w:t>
      </w:r>
      <w:r>
        <w:rPr>
          <w:w w:val="105"/>
        </w:rPr>
        <w:t>anos</w:t>
      </w:r>
      <w:r>
        <w:rPr>
          <w:spacing w:val="-3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trabalho</w:t>
      </w:r>
      <w:r>
        <w:rPr>
          <w:spacing w:val="-4"/>
          <w:w w:val="105"/>
        </w:rPr>
        <w:t xml:space="preserve"> </w:t>
      </w:r>
      <w:r>
        <w:rPr>
          <w:w w:val="105"/>
        </w:rPr>
        <w:t>noturno,</w:t>
      </w:r>
      <w:r>
        <w:rPr>
          <w:spacing w:val="-3"/>
          <w:w w:val="105"/>
        </w:rPr>
        <w:t xml:space="preserve"> </w:t>
      </w:r>
      <w:r>
        <w:rPr>
          <w:w w:val="105"/>
        </w:rPr>
        <w:t>perigoso</w:t>
      </w:r>
      <w:r>
        <w:rPr>
          <w:spacing w:val="-3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insalubre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não</w:t>
      </w:r>
      <w:r>
        <w:rPr>
          <w:spacing w:val="-4"/>
          <w:w w:val="105"/>
        </w:rPr>
        <w:t xml:space="preserve"> </w:t>
      </w:r>
      <w:r>
        <w:rPr>
          <w:w w:val="105"/>
        </w:rPr>
        <w:t>emprega</w:t>
      </w:r>
      <w:r>
        <w:rPr>
          <w:spacing w:val="-3"/>
          <w:w w:val="105"/>
        </w:rPr>
        <w:t xml:space="preserve"> </w:t>
      </w:r>
      <w:r>
        <w:rPr>
          <w:w w:val="105"/>
        </w:rPr>
        <w:t>menores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5"/>
          <w:w w:val="105"/>
        </w:rPr>
        <w:t xml:space="preserve"> </w:t>
      </w: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(dezesseis)</w:t>
      </w:r>
      <w:r>
        <w:rPr>
          <w:spacing w:val="-1"/>
          <w:w w:val="105"/>
        </w:rPr>
        <w:t xml:space="preserve"> </w:t>
      </w:r>
      <w:r>
        <w:rPr>
          <w:w w:val="105"/>
        </w:rPr>
        <w:t>anos.</w:t>
      </w:r>
    </w:p>
    <w:p>
      <w:pPr>
        <w:pStyle w:val="4"/>
        <w:rPr>
          <w:sz w:val="20"/>
        </w:rPr>
      </w:pPr>
    </w:p>
    <w:p>
      <w:pPr>
        <w:pStyle w:val="4"/>
        <w:spacing w:before="169"/>
        <w:ind w:left="205"/>
        <w:jc w:val="both"/>
      </w:pPr>
      <w:r>
        <w:rPr>
          <w:b/>
          <w:w w:val="105"/>
        </w:rPr>
        <w:t>Ressalva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emprega</w:t>
      </w:r>
      <w:r>
        <w:rPr>
          <w:spacing w:val="-9"/>
          <w:w w:val="105"/>
        </w:rPr>
        <w:t xml:space="preserve"> </w:t>
      </w:r>
      <w:r>
        <w:rPr>
          <w:w w:val="105"/>
        </w:rPr>
        <w:t>menor,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partir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  <w:r>
        <w:rPr>
          <w:spacing w:val="-9"/>
          <w:w w:val="105"/>
        </w:rPr>
        <w:t xml:space="preserve"> </w:t>
      </w:r>
      <w:r>
        <w:rPr>
          <w:w w:val="105"/>
        </w:rPr>
        <w:t>(quatorze)</w:t>
      </w:r>
      <w:r>
        <w:rPr>
          <w:spacing w:val="-10"/>
          <w:w w:val="105"/>
        </w:rPr>
        <w:t xml:space="preserve"> </w:t>
      </w:r>
      <w:r>
        <w:rPr>
          <w:w w:val="105"/>
        </w:rPr>
        <w:t>anos,</w:t>
      </w:r>
      <w:r>
        <w:rPr>
          <w:spacing w:val="-9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condição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aprendiz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(assinalar</w:t>
      </w:r>
      <w:r>
        <w:rPr>
          <w:spacing w:val="-9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“x”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ressalva</w:t>
      </w:r>
      <w:r>
        <w:rPr>
          <w:spacing w:val="-9"/>
          <w:w w:val="105"/>
        </w:rPr>
        <w:t xml:space="preserve"> </w:t>
      </w:r>
      <w:r>
        <w:rPr>
          <w:w w:val="105"/>
        </w:rPr>
        <w:t>acima,</w:t>
      </w:r>
      <w:r>
        <w:rPr>
          <w:spacing w:val="-9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w w:val="105"/>
        </w:rPr>
        <w:t>verdadeira)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</w:p>
    <w:p>
      <w:pPr>
        <w:pStyle w:val="4"/>
        <w:ind w:left="2344" w:right="2461"/>
        <w:jc w:val="center"/>
      </w:pP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</w:p>
    <w:p>
      <w:pPr>
        <w:pStyle w:val="4"/>
        <w:rPr>
          <w:sz w:val="20"/>
        </w:rPr>
      </w:pPr>
    </w:p>
    <w:p>
      <w:pPr>
        <w:spacing w:before="166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  <w:u w:val="single"/>
        </w:rPr>
        <w:t>devidamente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ASSINADA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CARIMBADA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elo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al.</w:t>
      </w:r>
    </w:p>
    <w:p>
      <w:pPr>
        <w:pStyle w:val="4"/>
        <w:rPr>
          <w:b/>
          <w:sz w:val="20"/>
        </w:rPr>
      </w:pPr>
    </w:p>
    <w:p>
      <w:pPr>
        <w:pStyle w:val="4"/>
        <w:spacing w:before="11"/>
        <w:rPr>
          <w:b/>
          <w:sz w:val="22"/>
        </w:rPr>
      </w:pPr>
    </w:p>
    <w:p>
      <w:pPr>
        <w:pStyle w:val="2"/>
      </w:pPr>
      <w:r>
        <w:t>ANEXO</w:t>
      </w:r>
      <w:r>
        <w:rPr>
          <w:spacing w:val="2"/>
        </w:rPr>
        <w:t xml:space="preserve"> </w:t>
      </w:r>
      <w:r>
        <w:t>VIII</w:t>
      </w:r>
    </w:p>
    <w:p>
      <w:pPr>
        <w:pStyle w:val="4"/>
        <w:spacing w:before="3"/>
        <w:rPr>
          <w:b/>
        </w:rPr>
      </w:pPr>
    </w:p>
    <w:p>
      <w:pPr>
        <w:spacing w:before="0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INEXISTÊNCIA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FATOS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IMPEDITIVOS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HABILITAÇÃO</w:t>
      </w:r>
    </w:p>
    <w:p>
      <w:pPr>
        <w:pStyle w:val="4"/>
        <w:spacing w:before="8"/>
        <w:rPr>
          <w:b/>
          <w:sz w:val="9"/>
        </w:rPr>
      </w:pPr>
    </w:p>
    <w:p>
      <w:pPr>
        <w:spacing w:before="93"/>
        <w:ind w:left="3967" w:right="0" w:firstLine="0"/>
        <w:jc w:val="left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3"/>
        <w:spacing w:before="96" w:line="350" w:lineRule="auto"/>
        <w:ind w:right="7747"/>
      </w:pPr>
      <w:r>
        <w:t>Pregão</w:t>
      </w:r>
      <w:r>
        <w:rPr>
          <w:spacing w:val="14"/>
        </w:rPr>
        <w:t xml:space="preserve"> </w:t>
      </w:r>
      <w:r>
        <w:t>Presencial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004/2021</w:t>
      </w:r>
      <w:r>
        <w:rPr>
          <w:spacing w:val="-42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7"/>
        <w:rPr>
          <w:b/>
          <w:sz w:val="17"/>
        </w:rPr>
      </w:pPr>
    </w:p>
    <w:p>
      <w:pPr>
        <w:pStyle w:val="4"/>
        <w:tabs>
          <w:tab w:val="left" w:pos="4354"/>
          <w:tab w:val="left" w:pos="5739"/>
          <w:tab w:val="left" w:pos="8831"/>
          <w:tab w:val="left" w:pos="9377"/>
          <w:tab w:val="left" w:pos="10631"/>
        </w:tabs>
        <w:spacing w:before="98"/>
        <w:ind w:left="205" w:right="285"/>
        <w:jc w:val="both"/>
      </w:pPr>
      <w:r>
        <w:rPr>
          <w:w w:val="105"/>
        </w:rPr>
        <w:t xml:space="preserve">A   </w:t>
      </w:r>
      <w:r>
        <w:rPr>
          <w:spacing w:val="32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inscrita 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5"/>
          <w:w w:val="105"/>
        </w:rPr>
        <w:t xml:space="preserve"> </w:t>
      </w:r>
      <w:r>
        <w:rPr>
          <w:w w:val="105"/>
        </w:rPr>
        <w:t>CNPJ/MF</w:t>
      </w:r>
      <w:r>
        <w:rPr>
          <w:spacing w:val="5"/>
          <w:w w:val="105"/>
        </w:rPr>
        <w:t xml:space="preserve"> </w:t>
      </w:r>
      <w:r>
        <w:rPr>
          <w:w w:val="105"/>
        </w:rPr>
        <w:t>sob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3"/>
          <w:w w:val="105"/>
        </w:rPr>
        <w:t xml:space="preserve"> </w:t>
      </w:r>
      <w:r>
        <w:rPr>
          <w:w w:val="105"/>
        </w:rPr>
        <w:t>intermédio</w:t>
      </w:r>
      <w:r>
        <w:rPr>
          <w:spacing w:val="-45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seu</w:t>
      </w:r>
      <w:r>
        <w:rPr>
          <w:spacing w:val="-9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-9"/>
          <w:w w:val="105"/>
        </w:rPr>
        <w:t xml:space="preserve"> </w:t>
      </w:r>
      <w:r>
        <w:rPr>
          <w:w w:val="105"/>
        </w:rPr>
        <w:t>legal,</w:t>
      </w:r>
      <w:r>
        <w:rPr>
          <w:spacing w:val="-9"/>
          <w:w w:val="105"/>
        </w:rPr>
        <w:t xml:space="preserve"> </w:t>
      </w:r>
      <w:r>
        <w:rPr>
          <w:w w:val="105"/>
        </w:rPr>
        <w:t>Sr.(a)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portador(a)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39"/>
          <w:w w:val="105"/>
        </w:rPr>
        <w:t xml:space="preserve"> </w:t>
      </w:r>
      <w:r>
        <w:rPr>
          <w:w w:val="105"/>
        </w:rPr>
        <w:t>RG</w:t>
      </w:r>
      <w:r>
        <w:rPr>
          <w:spacing w:val="-5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CPF</w:t>
      </w:r>
      <w:r>
        <w:rPr>
          <w:spacing w:val="38"/>
          <w:w w:val="105"/>
        </w:rPr>
        <w:t xml:space="preserve"> </w:t>
      </w:r>
      <w:r>
        <w:rPr>
          <w:w w:val="105"/>
        </w:rPr>
        <w:t>n.º</w:t>
      </w:r>
      <w:r>
        <w:rPr>
          <w:spacing w:val="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1562"/>
        </w:tabs>
        <w:spacing w:before="3"/>
        <w:ind w:left="205" w:right="329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DECLARA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sob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penas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Lei,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não</w:t>
      </w:r>
      <w:r>
        <w:rPr>
          <w:spacing w:val="-8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impedida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licitações</w:t>
      </w:r>
      <w:r>
        <w:rPr>
          <w:spacing w:val="-7"/>
          <w:w w:val="105"/>
        </w:rPr>
        <w:t xml:space="preserve"> </w:t>
      </w:r>
      <w:r>
        <w:rPr>
          <w:w w:val="105"/>
        </w:rPr>
        <w:t>promovidas</w:t>
      </w:r>
      <w:r>
        <w:rPr>
          <w:spacing w:val="-7"/>
          <w:w w:val="105"/>
        </w:rPr>
        <w:t xml:space="preserve"> </w:t>
      </w:r>
      <w:r>
        <w:rPr>
          <w:w w:val="105"/>
        </w:rPr>
        <w:t>pela</w:t>
      </w:r>
      <w:r>
        <w:rPr>
          <w:spacing w:val="-8"/>
          <w:w w:val="105"/>
        </w:rPr>
        <w:t xml:space="preserve"> </w:t>
      </w:r>
      <w:r>
        <w:rPr>
          <w:w w:val="105"/>
        </w:rPr>
        <w:t>Defensoria</w:t>
      </w:r>
      <w:r>
        <w:rPr>
          <w:spacing w:val="-7"/>
          <w:w w:val="105"/>
        </w:rPr>
        <w:t xml:space="preserve"> </w:t>
      </w:r>
      <w:r>
        <w:rPr>
          <w:w w:val="105"/>
        </w:rPr>
        <w:t>Pública</w:t>
      </w:r>
      <w:r>
        <w:rPr>
          <w:spacing w:val="-45"/>
          <w:w w:val="105"/>
        </w:rPr>
        <w:t xml:space="preserve"> </w:t>
      </w:r>
      <w:r>
        <w:rPr>
          <w:w w:val="105"/>
        </w:rPr>
        <w:t>do Estado de Roraima e nem foi declarada inidônea para licitar, inexistindo até a presente data fatos impeditivos para sua habilitação ou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invalide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sua</w:t>
      </w:r>
      <w:r>
        <w:rPr>
          <w:spacing w:val="-6"/>
          <w:w w:val="105"/>
        </w:rPr>
        <w:t xml:space="preserve"> </w:t>
      </w:r>
      <w:r>
        <w:rPr>
          <w:w w:val="105"/>
        </w:rPr>
        <w:t>participação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certame</w:t>
      </w:r>
      <w:r>
        <w:rPr>
          <w:spacing w:val="-6"/>
          <w:w w:val="105"/>
        </w:rPr>
        <w:t xml:space="preserve"> </w:t>
      </w:r>
      <w:r>
        <w:rPr>
          <w:w w:val="105"/>
        </w:rPr>
        <w:t>licitatório</w:t>
      </w:r>
      <w:r>
        <w:rPr>
          <w:spacing w:val="-6"/>
          <w:w w:val="105"/>
        </w:rPr>
        <w:t xml:space="preserve"> </w:t>
      </w:r>
      <w:r>
        <w:rPr>
          <w:w w:val="105"/>
        </w:rPr>
        <w:t>em</w:t>
      </w:r>
      <w:r>
        <w:rPr>
          <w:spacing w:val="-6"/>
          <w:w w:val="105"/>
        </w:rPr>
        <w:t xml:space="preserve"> </w:t>
      </w:r>
      <w:r>
        <w:rPr>
          <w:w w:val="105"/>
        </w:rPr>
        <w:t>epígrafe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ciente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obrigatoriedade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declarar</w:t>
      </w:r>
      <w:r>
        <w:rPr>
          <w:spacing w:val="-6"/>
          <w:w w:val="105"/>
        </w:rPr>
        <w:t xml:space="preserve"> </w:t>
      </w:r>
      <w:r>
        <w:rPr>
          <w:w w:val="105"/>
        </w:rPr>
        <w:t>ocorrências</w:t>
      </w:r>
      <w:r>
        <w:rPr>
          <w:spacing w:val="-6"/>
          <w:w w:val="105"/>
        </w:rPr>
        <w:t xml:space="preserve"> </w:t>
      </w:r>
      <w:r>
        <w:rPr>
          <w:w w:val="105"/>
        </w:rPr>
        <w:t>posteriores.</w:t>
      </w:r>
    </w:p>
    <w:p>
      <w:pPr>
        <w:pStyle w:val="4"/>
        <w:rPr>
          <w:sz w:val="20"/>
        </w:rPr>
      </w:pPr>
    </w:p>
    <w:p>
      <w:pPr>
        <w:pStyle w:val="4"/>
        <w:spacing w:before="170"/>
        <w:ind w:left="2344" w:right="2461"/>
        <w:jc w:val="center"/>
      </w:pP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</w:p>
    <w:p>
      <w:pPr>
        <w:pStyle w:val="4"/>
        <w:rPr>
          <w:sz w:val="20"/>
        </w:rPr>
      </w:pPr>
    </w:p>
    <w:p>
      <w:pPr>
        <w:spacing w:before="166"/>
        <w:ind w:left="2344" w:right="2461" w:firstLine="0"/>
        <w:jc w:val="center"/>
        <w:rPr>
          <w:b/>
          <w:sz w:val="18"/>
        </w:rPr>
      </w:pPr>
      <w:r>
        <w:rPr>
          <w:b/>
          <w:sz w:val="18"/>
        </w:rPr>
        <w:t>Obs.</w:t>
      </w:r>
      <w:r>
        <w:rPr>
          <w:b/>
          <w:spacing w:val="19"/>
          <w:sz w:val="18"/>
        </w:rPr>
        <w:t xml:space="preserve"> </w:t>
      </w:r>
      <w:r>
        <w:rPr>
          <w:b/>
          <w:sz w:val="18"/>
          <w:u w:val="single"/>
        </w:rPr>
        <w:t>devidamente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ASSINADA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CARIMBADA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elo</w:t>
      </w:r>
      <w:r>
        <w:rPr>
          <w:b/>
          <w:spacing w:val="19"/>
          <w:sz w:val="18"/>
          <w:u w:val="single"/>
        </w:rPr>
        <w:t xml:space="preserve"> </w:t>
      </w:r>
      <w:r>
        <w:rPr>
          <w:b/>
          <w:sz w:val="18"/>
          <w:u w:val="single"/>
        </w:rPr>
        <w:t>re</w:t>
      </w:r>
      <w:r>
        <w:rPr>
          <w:b/>
          <w:sz w:val="18"/>
        </w:rPr>
        <w:t>p</w:t>
      </w:r>
      <w:r>
        <w:rPr>
          <w:b/>
          <w:sz w:val="18"/>
          <w:u w:val="single"/>
        </w:rPr>
        <w:t>resentante</w:t>
      </w:r>
      <w:r>
        <w:rPr>
          <w:b/>
          <w:spacing w:val="20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z w:val="18"/>
        </w:rPr>
        <w:t>g</w:t>
      </w:r>
      <w:r>
        <w:rPr>
          <w:b/>
          <w:sz w:val="18"/>
          <w:u w:val="single"/>
        </w:rPr>
        <w:t>al.</w:t>
      </w: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1"/>
        </w:rPr>
      </w:pPr>
    </w:p>
    <w:p>
      <w:pPr>
        <w:pStyle w:val="2"/>
      </w:pPr>
      <w:r>
        <w:t>ANEXO</w:t>
      </w:r>
      <w:r>
        <w:rPr>
          <w:spacing w:val="1"/>
        </w:rPr>
        <w:t xml:space="preserve"> </w:t>
      </w:r>
      <w:r>
        <w:t>IX</w:t>
      </w:r>
    </w:p>
    <w:p>
      <w:pPr>
        <w:pStyle w:val="4"/>
        <w:spacing w:before="3"/>
        <w:rPr>
          <w:b/>
        </w:rPr>
      </w:pPr>
    </w:p>
    <w:p>
      <w:pPr>
        <w:spacing w:before="1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REFERENTE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ARTIGO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9º,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III,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N.º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8.666/93</w:t>
      </w:r>
    </w:p>
    <w:p>
      <w:pPr>
        <w:spacing w:after="0"/>
        <w:jc w:val="center"/>
        <w:rPr>
          <w:sz w:val="20"/>
        </w:rPr>
        <w:sectPr>
          <w:pgSz w:w="11900" w:h="16840"/>
          <w:pgMar w:top="480" w:right="420" w:bottom="280" w:left="560" w:header="720" w:footer="720" w:gutter="0"/>
        </w:sectPr>
      </w:pPr>
    </w:p>
    <w:p>
      <w:pPr>
        <w:spacing w:before="73"/>
        <w:ind w:left="2344" w:right="2461" w:firstLine="0"/>
        <w:jc w:val="center"/>
        <w:rPr>
          <w:sz w:val="17"/>
        </w:rPr>
      </w:pPr>
      <w:r>
        <w:rPr>
          <w:sz w:val="17"/>
        </w:rPr>
        <w:t>(Impresso em papel timbrado da empresa)</w:t>
      </w:r>
    </w:p>
    <w:p>
      <w:pPr>
        <w:pStyle w:val="4"/>
        <w:spacing w:before="2"/>
        <w:rPr>
          <w:sz w:val="26"/>
        </w:rPr>
      </w:pPr>
    </w:p>
    <w:p>
      <w:pPr>
        <w:pStyle w:val="3"/>
        <w:spacing w:before="97" w:line="350" w:lineRule="auto"/>
        <w:ind w:right="7747"/>
      </w:pPr>
      <w:r>
        <w:t>Pregão</w:t>
      </w:r>
      <w:r>
        <w:rPr>
          <w:spacing w:val="14"/>
        </w:rPr>
        <w:t xml:space="preserve"> </w:t>
      </w:r>
      <w:r>
        <w:t>Presencial</w:t>
      </w:r>
      <w:r>
        <w:rPr>
          <w:spacing w:val="14"/>
        </w:rPr>
        <w:t xml:space="preserve"> </w:t>
      </w:r>
      <w:r>
        <w:t>n.º</w:t>
      </w:r>
      <w:r>
        <w:rPr>
          <w:spacing w:val="14"/>
        </w:rPr>
        <w:t xml:space="preserve"> </w:t>
      </w:r>
      <w:r>
        <w:t>004/2021</w:t>
      </w:r>
      <w:r>
        <w:rPr>
          <w:spacing w:val="-42"/>
        </w:rPr>
        <w:t xml:space="preserve"> </w:t>
      </w:r>
      <w:r>
        <w:rPr>
          <w:w w:val="105"/>
        </w:rPr>
        <w:t>Processo</w:t>
      </w:r>
      <w:r>
        <w:rPr>
          <w:spacing w:val="-4"/>
          <w:w w:val="105"/>
        </w:rPr>
        <w:t xml:space="preserve"> </w:t>
      </w:r>
      <w:r>
        <w:rPr>
          <w:w w:val="105"/>
        </w:rPr>
        <w:t>nº:</w:t>
      </w:r>
      <w:r>
        <w:rPr>
          <w:spacing w:val="-4"/>
          <w:w w:val="105"/>
        </w:rPr>
        <w:t xml:space="preserve"> </w:t>
      </w:r>
      <w:r>
        <w:rPr>
          <w:w w:val="105"/>
        </w:rPr>
        <w:t>0705/2021</w:t>
      </w:r>
    </w:p>
    <w:p>
      <w:pPr>
        <w:pStyle w:val="4"/>
        <w:spacing w:before="1"/>
        <w:rPr>
          <w:b/>
          <w:sz w:val="26"/>
        </w:rPr>
      </w:pPr>
    </w:p>
    <w:p>
      <w:pPr>
        <w:pStyle w:val="4"/>
        <w:tabs>
          <w:tab w:val="left" w:pos="3076"/>
          <w:tab w:val="left" w:pos="3551"/>
          <w:tab w:val="left" w:pos="5932"/>
          <w:tab w:val="left" w:pos="7751"/>
          <w:tab w:val="left" w:pos="8996"/>
        </w:tabs>
        <w:spacing w:before="1"/>
        <w:ind w:left="205" w:right="323"/>
        <w:jc w:val="both"/>
      </w:pP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empresa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7"/>
          <w:w w:val="105"/>
        </w:rPr>
        <w:t xml:space="preserve"> </w:t>
      </w:r>
      <w:r>
        <w:rPr>
          <w:w w:val="105"/>
        </w:rPr>
        <w:t>inscrita</w:t>
      </w:r>
      <w:r>
        <w:rPr>
          <w:spacing w:val="37"/>
          <w:w w:val="105"/>
        </w:rPr>
        <w:t xml:space="preserve"> </w:t>
      </w:r>
      <w:r>
        <w:rPr>
          <w:w w:val="105"/>
        </w:rPr>
        <w:t>no</w:t>
      </w:r>
      <w:r>
        <w:rPr>
          <w:spacing w:val="38"/>
          <w:w w:val="105"/>
        </w:rPr>
        <w:t xml:space="preserve"> </w:t>
      </w:r>
      <w:r>
        <w:rPr>
          <w:w w:val="105"/>
        </w:rPr>
        <w:t>CNPJ/MF</w:t>
      </w:r>
      <w:r>
        <w:rPr>
          <w:spacing w:val="37"/>
          <w:w w:val="105"/>
        </w:rPr>
        <w:t xml:space="preserve"> </w:t>
      </w:r>
      <w:r>
        <w:rPr>
          <w:w w:val="105"/>
        </w:rPr>
        <w:t>sob</w:t>
      </w:r>
      <w:r>
        <w:rPr>
          <w:spacing w:val="37"/>
          <w:w w:val="105"/>
        </w:rPr>
        <w:t xml:space="preserve"> </w:t>
      </w:r>
      <w:r>
        <w:rPr>
          <w:w w:val="105"/>
        </w:rPr>
        <w:t>o</w:t>
      </w:r>
      <w:r>
        <w:rPr>
          <w:spacing w:val="37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4"/>
          <w:w w:val="105"/>
        </w:rPr>
        <w:t xml:space="preserve"> </w:t>
      </w:r>
      <w:r>
        <w:rPr>
          <w:w w:val="105"/>
        </w:rPr>
        <w:t>por</w:t>
      </w:r>
      <w:r>
        <w:rPr>
          <w:spacing w:val="34"/>
          <w:w w:val="105"/>
        </w:rPr>
        <w:t xml:space="preserve"> </w:t>
      </w:r>
      <w:r>
        <w:rPr>
          <w:w w:val="105"/>
        </w:rPr>
        <w:t>seu</w:t>
      </w:r>
      <w:r>
        <w:rPr>
          <w:spacing w:val="34"/>
          <w:w w:val="105"/>
        </w:rPr>
        <w:t xml:space="preserve"> </w:t>
      </w:r>
      <w:r>
        <w:rPr>
          <w:w w:val="105"/>
        </w:rPr>
        <w:t>representante</w:t>
      </w:r>
      <w:r>
        <w:rPr>
          <w:spacing w:val="35"/>
          <w:w w:val="105"/>
        </w:rPr>
        <w:t xml:space="preserve"> </w:t>
      </w:r>
      <w:r>
        <w:rPr>
          <w:w w:val="105"/>
        </w:rPr>
        <w:t>legal</w:t>
      </w:r>
      <w:r>
        <w:rPr>
          <w:spacing w:val="34"/>
          <w:w w:val="105"/>
        </w:rPr>
        <w:t xml:space="preserve"> </w:t>
      </w:r>
      <w:r>
        <w:rPr>
          <w:w w:val="105"/>
        </w:rPr>
        <w:t>abaixo</w:t>
      </w:r>
      <w:r>
        <w:rPr>
          <w:spacing w:val="-45"/>
          <w:w w:val="105"/>
        </w:rPr>
        <w:t xml:space="preserve"> </w:t>
      </w:r>
      <w:r>
        <w:rPr>
          <w:w w:val="105"/>
        </w:rPr>
        <w:t>assinado,</w:t>
      </w:r>
      <w:r>
        <w:rPr>
          <w:spacing w:val="-5"/>
          <w:w w:val="105"/>
        </w:rPr>
        <w:t xml:space="preserve"> </w:t>
      </w:r>
      <w:r>
        <w:rPr>
          <w:w w:val="105"/>
        </w:rPr>
        <w:t>Sr.(a)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portador(a)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RG</w:t>
      </w:r>
      <w:r>
        <w:rPr>
          <w:spacing w:val="2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4"/>
          <w:w w:val="105"/>
        </w:rPr>
        <w:t xml:space="preserve"> </w:t>
      </w:r>
      <w:r>
        <w:rPr>
          <w:w w:val="105"/>
        </w:rPr>
        <w:t>CPF</w:t>
      </w:r>
      <w:r>
        <w:rPr>
          <w:spacing w:val="3"/>
          <w:w w:val="105"/>
        </w:rPr>
        <w:t xml:space="preserve"> </w:t>
      </w:r>
      <w:r>
        <w:rPr>
          <w:w w:val="105"/>
        </w:rPr>
        <w:t>n.º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b/>
          <w:w w:val="105"/>
        </w:rPr>
        <w:t>DECLARA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sob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45"/>
          <w:w w:val="105"/>
        </w:rPr>
        <w:t xml:space="preserve"> </w:t>
      </w:r>
      <w:r>
        <w:rPr>
          <w:w w:val="105"/>
        </w:rPr>
        <w:t>penalidades cabíveis, que não possuí dirigentes, gerentes, sócios ou componentes do quadro técnico que sejam servidores da Defensoria</w:t>
      </w:r>
      <w:r>
        <w:rPr>
          <w:spacing w:val="1"/>
          <w:w w:val="105"/>
        </w:rPr>
        <w:t xml:space="preserve"> </w:t>
      </w:r>
      <w:r>
        <w:rPr>
          <w:w w:val="105"/>
        </w:rPr>
        <w:t>Pública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Estado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Roraima.</w:t>
      </w:r>
    </w:p>
    <w:p>
      <w:pPr>
        <w:pStyle w:val="4"/>
        <w:rPr>
          <w:sz w:val="20"/>
        </w:rPr>
      </w:pPr>
    </w:p>
    <w:p>
      <w:pPr>
        <w:pStyle w:val="4"/>
        <w:spacing w:before="171"/>
        <w:ind w:left="2344" w:right="2461"/>
        <w:jc w:val="center"/>
      </w:pP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</w:p>
    <w:p>
      <w:pPr>
        <w:pStyle w:val="4"/>
        <w:rPr>
          <w:sz w:val="20"/>
        </w:rPr>
      </w:pPr>
    </w:p>
    <w:p>
      <w:pPr>
        <w:pStyle w:val="3"/>
        <w:spacing w:before="166"/>
        <w:ind w:left="2344" w:right="2461"/>
        <w:jc w:val="center"/>
      </w:pPr>
      <w:r>
        <w:pict>
          <v:group id="_x0000_s1101" o:spid="_x0000_s1101" o:spt="203" style="position:absolute;left:0pt;margin-left:33.6pt;margin-top:23.65pt;height:1.2pt;width:528.75pt;mso-position-horizontal-relative:page;mso-wrap-distance-bottom:0pt;mso-wrap-distance-top:0pt;z-index:-15706112;mso-width-relative:page;mso-height-relative:page;" coordorigin="673,473" coordsize="10575,24">
            <o:lock v:ext="edit"/>
            <v:rect id="_x0000_s1102" o:spid="_x0000_s1102" o:spt="1" style="position:absolute;left:672;top:473;height:12;width:10575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3" o:spid="_x0000_s1103" style="position:absolute;left:672;top:473;height:24;width:10575;" fillcolor="#EDEDED" filled="t" stroked="f" coordorigin="673,473" coordsize="10575,24" path="m11247,473l11236,485,673,485,673,496,11236,496,11247,496,11247,485,11247,473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style="position:absolute;left:672;top:473;height:24;width:12;" fillcolor="#999999" filled="t" stroked="f" coordorigin="673,473" coordsize="12,24" path="m673,496l673,473,684,473,684,485,673,496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  <w: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448945</wp:posOffset>
            </wp:positionH>
            <wp:positionV relativeFrom="paragraph">
              <wp:posOffset>366395</wp:posOffset>
            </wp:positionV>
            <wp:extent cx="655320" cy="4419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81" cy="441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Obs.</w:t>
      </w:r>
      <w:r>
        <w:rPr>
          <w:spacing w:val="19"/>
        </w:rPr>
        <w:t xml:space="preserve"> </w:t>
      </w:r>
      <w:r>
        <w:rPr>
          <w:u w:val="single"/>
        </w:rPr>
        <w:t>devidamente</w:t>
      </w:r>
      <w:r>
        <w:rPr>
          <w:spacing w:val="19"/>
          <w:u w:val="single"/>
        </w:rPr>
        <w:t xml:space="preserve"> </w:t>
      </w:r>
      <w:r>
        <w:rPr>
          <w:u w:val="single"/>
        </w:rPr>
        <w:t>ASSINADA</w:t>
      </w:r>
      <w:r>
        <w:rPr>
          <w:spacing w:val="20"/>
          <w:u w:val="single"/>
        </w:rPr>
        <w:t xml:space="preserve"> </w:t>
      </w:r>
      <w:r>
        <w:rPr>
          <w:u w:val="single"/>
        </w:rPr>
        <w:t>e</w:t>
      </w:r>
      <w:r>
        <w:rPr>
          <w:spacing w:val="19"/>
          <w:u w:val="single"/>
        </w:rPr>
        <w:t xml:space="preserve"> </w:t>
      </w:r>
      <w:r>
        <w:rPr>
          <w:u w:val="single"/>
        </w:rPr>
        <w:t>CARIMBADA</w:t>
      </w:r>
      <w:r>
        <w:rPr>
          <w:spacing w:val="20"/>
        </w:rPr>
        <w:t xml:space="preserve"> </w:t>
      </w:r>
      <w:r>
        <w:t>p</w:t>
      </w:r>
      <w:r>
        <w:rPr>
          <w:u w:val="single"/>
        </w:rPr>
        <w:t>elo</w:t>
      </w:r>
      <w:r>
        <w:rPr>
          <w:spacing w:val="19"/>
          <w:u w:val="single"/>
        </w:rPr>
        <w:t xml:space="preserve"> </w:t>
      </w:r>
      <w:r>
        <w:rPr>
          <w:u w:val="single"/>
        </w:rPr>
        <w:t>re</w:t>
      </w:r>
      <w:r>
        <w:t>p</w:t>
      </w:r>
      <w:r>
        <w:rPr>
          <w:u w:val="single"/>
        </w:rPr>
        <w:t>resentante</w:t>
      </w:r>
      <w:r>
        <w:rPr>
          <w:spacing w:val="20"/>
          <w:u w:val="single"/>
        </w:rPr>
        <w:t xml:space="preserve"> </w:t>
      </w:r>
      <w:r>
        <w:rPr>
          <w:u w:val="single"/>
        </w:rPr>
        <w:t>le</w:t>
      </w:r>
      <w:r>
        <w:t>g</w:t>
      </w:r>
      <w:r>
        <w:rPr>
          <w:u w:val="single"/>
        </w:rPr>
        <w:t>al</w:t>
      </w:r>
      <w:r>
        <w:t>.</w:t>
      </w:r>
    </w:p>
    <w:p>
      <w:pPr>
        <w:spacing w:before="113" w:after="130"/>
        <w:ind w:left="1272" w:right="314" w:firstLine="0"/>
        <w:jc w:val="both"/>
        <w:rPr>
          <w:sz w:val="17"/>
        </w:rPr>
      </w:pPr>
      <w:r>
        <w:rPr>
          <w:sz w:val="17"/>
        </w:rPr>
        <w:t xml:space="preserve">Documento assinado eletronicamente por </w:t>
      </w:r>
      <w:r>
        <w:rPr>
          <w:b/>
          <w:sz w:val="17"/>
        </w:rPr>
        <w:t>ÉLCIO FRANKLIN FERNANDES DE SOUSA</w:t>
      </w:r>
      <w:r>
        <w:rPr>
          <w:sz w:val="17"/>
        </w:rPr>
        <w:t xml:space="preserve">, </w:t>
      </w:r>
      <w:r>
        <w:rPr>
          <w:b/>
          <w:sz w:val="17"/>
        </w:rPr>
        <w:t>Pregoeiro Oficial</w:t>
      </w:r>
      <w:r>
        <w:rPr>
          <w:sz w:val="17"/>
        </w:rPr>
        <w:t>, em 01/09/2021, às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12:28, conforme horário oficial de Boa Vista/RR, com fundamento no art. 6°, § 1° do </w:t>
      </w:r>
      <w:r>
        <w:fldChar w:fldCharType="begin"/>
      </w:r>
      <w:r>
        <w:instrText xml:space="preserve"> HYPERLINK "http://www.planalto.gov.br/ccivil_03/_Ato2015-2018/2015/Decreto/D8539.htm" \h </w:instrText>
      </w:r>
      <w:r>
        <w:fldChar w:fldCharType="separate"/>
      </w:r>
      <w:r>
        <w:rPr>
          <w:color w:val="0000ED"/>
          <w:sz w:val="17"/>
          <w:u w:val="single" w:color="0000ED"/>
        </w:rPr>
        <w:t>Decreto n° 8.539, de 8 de outubro de 2015</w:t>
      </w:r>
      <w:r>
        <w:rPr>
          <w:color w:val="0000ED"/>
          <w:sz w:val="17"/>
          <w:u w:val="single" w:color="0000ED"/>
        </w:rPr>
        <w:fldChar w:fldCharType="end"/>
      </w:r>
      <w:r>
        <w:rPr>
          <w:sz w:val="17"/>
        </w:rPr>
        <w:t>, e</w:t>
      </w:r>
      <w:r>
        <w:rPr>
          <w:spacing w:val="1"/>
          <w:sz w:val="17"/>
        </w:rPr>
        <w:t xml:space="preserve"> </w:t>
      </w:r>
      <w:r>
        <w:rPr>
          <w:sz w:val="17"/>
        </w:rPr>
        <w:t>Portarias</w:t>
      </w:r>
      <w:r>
        <w:rPr>
          <w:spacing w:val="-1"/>
          <w:sz w:val="17"/>
        </w:rPr>
        <w:t xml:space="preserve"> </w:t>
      </w:r>
      <w:r>
        <w:rPr>
          <w:sz w:val="17"/>
        </w:rPr>
        <w:t>DPG nº</w:t>
      </w:r>
      <w:r>
        <w:rPr>
          <w:spacing w:val="-1"/>
          <w:sz w:val="17"/>
        </w:rPr>
        <w:t xml:space="preserve"> </w:t>
      </w:r>
      <w:r>
        <w:fldChar w:fldCharType="begin"/>
      </w:r>
      <w:r>
        <w:instrText xml:space="preserve"> HYPERLINK "http://www.defensoria.rr.def.br/phocadownload/documentos_sei/portaria_dpg_n877de_01_de_setembro_de_2017.pdf" \h </w:instrText>
      </w:r>
      <w:r>
        <w:fldChar w:fldCharType="separate"/>
      </w:r>
      <w:r>
        <w:rPr>
          <w:color w:val="0000ED"/>
          <w:sz w:val="17"/>
          <w:u w:val="single" w:color="0000ED"/>
        </w:rPr>
        <w:t>877, de 1° de setembro de 2017</w:t>
      </w:r>
      <w:r>
        <w:rPr>
          <w:color w:val="0000ED"/>
          <w:spacing w:val="-1"/>
          <w:sz w:val="17"/>
        </w:rPr>
        <w:t xml:space="preserve"> </w:t>
      </w:r>
      <w:r>
        <w:rPr>
          <w:color w:val="0000ED"/>
          <w:spacing w:val="-1"/>
          <w:sz w:val="17"/>
        </w:rPr>
        <w:fldChar w:fldCharType="end"/>
      </w:r>
      <w:r>
        <w:rPr>
          <w:sz w:val="17"/>
        </w:rPr>
        <w:t>e nº</w:t>
      </w:r>
      <w:r>
        <w:rPr>
          <w:spacing w:val="-1"/>
          <w:sz w:val="17"/>
        </w:rPr>
        <w:t xml:space="preserve"> </w:t>
      </w:r>
      <w:r>
        <w:fldChar w:fldCharType="begin"/>
      </w:r>
      <w:r>
        <w:instrText xml:space="preserve"> HYPERLINK "http://www.defensoria.rr.def.br/sei/documentos?download=3780%3Aportaria-dpg-n%C2%BA-1251" \h </w:instrText>
      </w:r>
      <w:r>
        <w:fldChar w:fldCharType="separate"/>
      </w:r>
      <w:r>
        <w:rPr>
          <w:color w:val="0000ED"/>
          <w:sz w:val="17"/>
          <w:u w:val="single" w:color="0000ED"/>
        </w:rPr>
        <w:t>1251, de 15 de dezembro de 2017</w:t>
      </w:r>
      <w:r>
        <w:rPr>
          <w:color w:val="0000ED"/>
          <w:sz w:val="17"/>
          <w:u w:val="single" w:color="0000ED"/>
        </w:rPr>
        <w:fldChar w:fldCharType="end"/>
      </w:r>
      <w:r>
        <w:rPr>
          <w:sz w:val="17"/>
        </w:rPr>
        <w:t>.</w:t>
      </w:r>
    </w:p>
    <w:p>
      <w:pPr>
        <w:pStyle w:val="4"/>
        <w:spacing w:line="23" w:lineRule="exact"/>
        <w:ind w:left="112"/>
        <w:rPr>
          <w:sz w:val="2"/>
        </w:rPr>
      </w:pPr>
      <w:r>
        <w:rPr>
          <w:sz w:val="2"/>
        </w:rPr>
        <w:pict>
          <v:group id="_x0000_s1105" o:spid="_x0000_s1105" o:spt="203" style="height:1.2pt;width:528.75pt;" coordsize="10575,24">
            <o:lock v:ext="edit"/>
            <v:rect id="_x0000_s1106" o:spid="_x0000_s1106" o:spt="1" style="position:absolute;left:0;top:0;height:12;width:10575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7" o:spid="_x0000_s1107" style="position:absolute;left:-1;top:0;height:24;width:10575;" fillcolor="#EDEDED" filled="t" stroked="f" coordsize="10575,24" path="m10574,0l10563,12,0,12,0,23,10563,23,10574,23,10574,12,10574,0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0;top:0;height:24;width:12;" fillcolor="#999999" filled="t" stroked="f" coordsize="12,24" path="m0,23l0,0,12,0,12,12,0,23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4"/>
        <w:spacing w:before="1"/>
        <w:rPr>
          <w:sz w:val="9"/>
        </w:rPr>
      </w:pPr>
    </w:p>
    <w:p>
      <w:pPr>
        <w:pStyle w:val="4"/>
        <w:ind w:left="124"/>
        <w:rPr>
          <w:sz w:val="20"/>
        </w:rPr>
      </w:pPr>
      <w:r>
        <w:rPr>
          <w:sz w:val="20"/>
        </w:rPr>
        <w:pict>
          <v:group id="_x0000_s1109" o:spid="_x0000_s1109" o:spt="203" style="height:52.2pt;width:527.6pt;" coordsize="10552,1044">
            <o:lock v:ext="edit"/>
            <v:rect id="_x0000_s1110" o:spid="_x0000_s1110" o:spt="1" style="position:absolute;left:0;top:1020;height:12;width:10552;" fillcolor="#99999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1" o:spid="_x0000_s1111" style="position:absolute;left:-1;top:1020;height:24;width:10552;" fillcolor="#EDEDED" filled="t" stroked="f" coordorigin="0,1020" coordsize="10552,24" path="m10551,1020l10540,1032,0,1032,0,1044,10540,1044,10551,1044,10551,1032,10551,1020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style="position:absolute;left:0;top:1020;height:24;width:12;" fillcolor="#999999" filled="t" stroked="f" coordorigin="0,1020" coordsize="12,24" path="m0,1044l0,1020,12,1020,12,1032,0,1044xe">
              <v:path arrowok="t"/>
              <v:fill on="t" focussize="0,0"/>
              <v:stroke on="f"/>
              <v:imagedata o:title=""/>
              <o:lock v:ext="edit"/>
            </v:shape>
            <v:shape id="_x0000_s1113" o:spid="_x0000_s1113" o:spt="75" type="#_x0000_t75" style="position:absolute;left:46;top:0;height:951;width:95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114" o:spid="_x0000_s1114" o:spt="202" type="#_x0000_t202" style="position:absolute;left:0;top:0;height:1044;width:1055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5" w:line="240" w:lineRule="auto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113" w:right="2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autenticidade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deste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documento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pode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ser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conferida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site</w:t>
                    </w:r>
                    <w:r>
                      <w:rPr>
                        <w:spacing w:val="4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"http://sei.rr.def.br/autenticidade" \h </w:instrText>
                    </w:r>
                    <w:r>
                      <w:fldChar w:fldCharType="separate"/>
                    </w:r>
                    <w:r>
                      <w:rPr>
                        <w:color w:val="541A8B"/>
                        <w:sz w:val="17"/>
                        <w:u w:val="single" w:color="541A8B"/>
                      </w:rPr>
                      <w:t>http://sei.rr.def.br/autenticidade</w:t>
                    </w:r>
                    <w:r>
                      <w:rPr>
                        <w:color w:val="541A8B"/>
                        <w:sz w:val="17"/>
                        <w:u w:val="single" w:color="541A8B"/>
                      </w:rPr>
                      <w:fldChar w:fldCharType="end"/>
                    </w:r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informando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código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verificador</w:t>
                    </w:r>
                    <w:r>
                      <w:rPr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0294903</w:t>
                    </w:r>
                    <w:r>
                      <w:rPr>
                        <w:b/>
                        <w:spacing w:val="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 código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CRC</w:t>
                    </w:r>
                    <w:r>
                      <w:rPr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E2151377</w:t>
                    </w:r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</w:pPr>
      <w:r>
        <w:pict>
          <v:shape id="_x0000_s1115" o:spid="_x0000_s1115" style="position:absolute;left:0pt;margin-left:34.75pt;margin-top:12.3pt;height:1.75pt;width:526.45pt;mso-position-horizontal-relative:page;mso-wrap-distance-bottom:0pt;mso-wrap-distance-top:0pt;z-index:-15705088;mso-width-relative:page;mso-height-relative:page;" fillcolor="#333333" filled="t" stroked="f" coordorigin="696,247" coordsize="10529,35" path="m11224,270l696,270,696,282,11224,282,11224,270xm11224,247l696,247,696,258,11224,258,11224,24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9901"/>
        </w:tabs>
        <w:spacing w:before="0"/>
        <w:ind w:left="0" w:right="117" w:firstLine="0"/>
        <w:jc w:val="center"/>
        <w:rPr>
          <w:sz w:val="14"/>
        </w:rPr>
      </w:pPr>
      <w:r>
        <w:rPr>
          <w:sz w:val="14"/>
        </w:rPr>
        <w:t>000705/2021</w:t>
      </w:r>
      <w:r>
        <w:rPr>
          <w:sz w:val="14"/>
        </w:rPr>
        <w:tab/>
      </w:r>
      <w:r>
        <w:rPr>
          <w:sz w:val="14"/>
        </w:rPr>
        <w:t>0294903v4</w:t>
      </w:r>
    </w:p>
    <w:sectPr>
      <w:pgSz w:w="11900" w:h="16840"/>
      <w:pgMar w:top="480" w:right="420" w:bottom="280" w:left="5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1"/>
      <w:numFmt w:val="decimal"/>
      <w:lvlText w:val="%1"/>
      <w:lvlJc w:val="left"/>
      <w:pPr>
        <w:ind w:left="205" w:hanging="36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366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ind w:left="947" w:hanging="32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434" w:hanging="3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82" w:hanging="3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29" w:hanging="3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7" w:hanging="3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24" w:hanging="325"/>
      </w:pPr>
      <w:rPr>
        <w:rFonts w:hint="default"/>
        <w:lang w:val="pt-PT" w:eastAsia="en-US" w:bidi="ar-SA"/>
      </w:rPr>
    </w:lvl>
  </w:abstractNum>
  <w:abstractNum w:abstractNumId="1">
    <w:nsid w:val="8461FADE"/>
    <w:multiLevelType w:val="multilevel"/>
    <w:tmpl w:val="8461FADE"/>
    <w:lvl w:ilvl="0" w:tentative="0">
      <w:start w:val="8"/>
      <w:numFmt w:val="decimal"/>
      <w:lvlText w:val="%1"/>
      <w:lvlJc w:val="left"/>
      <w:pPr>
        <w:ind w:left="519" w:hanging="31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19" w:hanging="31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2">
    <w:nsid w:val="9239341B"/>
    <w:multiLevelType w:val="multilevel"/>
    <w:tmpl w:val="9239341B"/>
    <w:lvl w:ilvl="0" w:tentative="0">
      <w:start w:val="9"/>
      <w:numFmt w:val="decimal"/>
      <w:lvlText w:val="%1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69" w:hanging="4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4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3" w:hanging="4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4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4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41" w:hanging="4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7" w:hanging="464"/>
      </w:pPr>
      <w:rPr>
        <w:rFonts w:hint="default"/>
        <w:lang w:val="pt-PT" w:eastAsia="en-US" w:bidi="ar-SA"/>
      </w:rPr>
    </w:lvl>
  </w:abstractNum>
  <w:abstractNum w:abstractNumId="3">
    <w:nsid w:val="9288B902"/>
    <w:multiLevelType w:val="multilevel"/>
    <w:tmpl w:val="9288B902"/>
    <w:lvl w:ilvl="0" w:tentative="0">
      <w:start w:val="7"/>
      <w:numFmt w:val="decimal"/>
      <w:lvlText w:val="%1"/>
      <w:lvlJc w:val="left"/>
      <w:pPr>
        <w:ind w:left="530" w:hanging="32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30" w:hanging="32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4">
    <w:nsid w:val="9C8AC8EF"/>
    <w:multiLevelType w:val="multilevel"/>
    <w:tmpl w:val="9C8AC8EF"/>
    <w:lvl w:ilvl="0" w:tentative="0">
      <w:start w:val="9"/>
      <w:numFmt w:val="decimal"/>
      <w:lvlText w:val="%1"/>
      <w:lvlJc w:val="left"/>
      <w:pPr>
        <w:ind w:left="205" w:hanging="58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585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58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5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5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5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5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5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585"/>
      </w:pPr>
      <w:rPr>
        <w:rFonts w:hint="default"/>
        <w:lang w:val="pt-PT" w:eastAsia="en-US" w:bidi="ar-SA"/>
      </w:rPr>
    </w:lvl>
  </w:abstractNum>
  <w:abstractNum w:abstractNumId="5">
    <w:nsid w:val="B0F1ACD9"/>
    <w:multiLevelType w:val="multilevel"/>
    <w:tmpl w:val="B0F1ACD9"/>
    <w:lvl w:ilvl="0" w:tentative="0">
      <w:start w:val="2"/>
      <w:numFmt w:val="decimal"/>
      <w:lvlText w:val="%1"/>
      <w:lvlJc w:val="left"/>
      <w:pPr>
        <w:ind w:left="205" w:hanging="27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270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3" w:hanging="27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27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27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27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27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27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270"/>
      </w:pPr>
      <w:rPr>
        <w:rFonts w:hint="default"/>
        <w:lang w:val="pt-PT" w:eastAsia="en-US" w:bidi="ar-SA"/>
      </w:rPr>
    </w:lvl>
  </w:abstractNum>
  <w:abstractNum w:abstractNumId="6">
    <w:nsid w:val="B5E306ED"/>
    <w:multiLevelType w:val="multilevel"/>
    <w:tmpl w:val="B5E306ED"/>
    <w:lvl w:ilvl="0" w:tentative="0">
      <w:start w:val="7"/>
      <w:numFmt w:val="decimal"/>
      <w:lvlText w:val="%1"/>
      <w:lvlJc w:val="left"/>
      <w:pPr>
        <w:ind w:left="205" w:hanging="487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48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87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87"/>
      </w:pPr>
      <w:rPr>
        <w:rFonts w:hint="default"/>
        <w:lang w:val="pt-PT" w:eastAsia="en-US" w:bidi="ar-SA"/>
      </w:rPr>
    </w:lvl>
  </w:abstractNum>
  <w:abstractNum w:abstractNumId="7">
    <w:nsid w:val="BE923771"/>
    <w:multiLevelType w:val="multilevel"/>
    <w:tmpl w:val="BE923771"/>
    <w:lvl w:ilvl="0" w:tentative="0">
      <w:start w:val="5"/>
      <w:numFmt w:val="decimal"/>
      <w:lvlText w:val="%1"/>
      <w:lvlJc w:val="left"/>
      <w:pPr>
        <w:ind w:left="483" w:hanging="27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3" w:hanging="27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67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11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99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3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87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31" w:hanging="279"/>
      </w:pPr>
      <w:rPr>
        <w:rFonts w:hint="default"/>
        <w:lang w:val="pt-PT" w:eastAsia="en-US" w:bidi="ar-SA"/>
      </w:rPr>
    </w:lvl>
  </w:abstractNum>
  <w:abstractNum w:abstractNumId="8">
    <w:nsid w:val="BF205925"/>
    <w:multiLevelType w:val="multilevel"/>
    <w:tmpl w:val="BF205925"/>
    <w:lvl w:ilvl="0" w:tentative="0">
      <w:start w:val="6"/>
      <w:numFmt w:val="decimal"/>
      <w:lvlText w:val="%1"/>
      <w:lvlJc w:val="left"/>
      <w:pPr>
        <w:ind w:left="205" w:hanging="514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05" w:hanging="51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51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51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51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51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51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51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514"/>
      </w:pPr>
      <w:rPr>
        <w:rFonts w:hint="default"/>
        <w:lang w:val="pt-PT" w:eastAsia="en-US" w:bidi="ar-SA"/>
      </w:rPr>
    </w:lvl>
  </w:abstractNum>
  <w:abstractNum w:abstractNumId="9">
    <w:nsid w:val="C8879AEF"/>
    <w:multiLevelType w:val="multilevel"/>
    <w:tmpl w:val="C8879AEF"/>
    <w:lvl w:ilvl="0" w:tentative="0">
      <w:start w:val="9"/>
      <w:numFmt w:val="decimal"/>
      <w:lvlText w:val="%1"/>
      <w:lvlJc w:val="left"/>
      <w:pPr>
        <w:ind w:left="205" w:hanging="499"/>
        <w:jc w:val="left"/>
      </w:pPr>
      <w:rPr>
        <w:rFonts w:hint="default"/>
        <w:lang w:val="pt-PT" w:eastAsia="en-US" w:bidi="ar-SA"/>
      </w:rPr>
    </w:lvl>
    <w:lvl w:ilvl="1" w:tentative="0">
      <w:start w:val="7"/>
      <w:numFmt w:val="decimal"/>
      <w:lvlText w:val="%1.%2"/>
      <w:lvlJc w:val="left"/>
      <w:pPr>
        <w:ind w:left="205" w:hanging="49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99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9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9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9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9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9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99"/>
      </w:pPr>
      <w:rPr>
        <w:rFonts w:hint="default"/>
        <w:lang w:val="pt-PT" w:eastAsia="en-US" w:bidi="ar-SA"/>
      </w:rPr>
    </w:lvl>
  </w:abstractNum>
  <w:abstractNum w:abstractNumId="10">
    <w:nsid w:val="CF092B84"/>
    <w:multiLevelType w:val="multilevel"/>
    <w:tmpl w:val="CF092B84"/>
    <w:lvl w:ilvl="0" w:tentative="0">
      <w:start w:val="5"/>
      <w:numFmt w:val="decimal"/>
      <w:lvlText w:val="%1"/>
      <w:lvlJc w:val="left"/>
      <w:pPr>
        <w:ind w:left="205" w:hanging="494"/>
        <w:jc w:val="left"/>
      </w:pPr>
      <w:rPr>
        <w:rFonts w:hint="default"/>
        <w:lang w:val="pt-PT" w:eastAsia="en-US" w:bidi="ar-SA"/>
      </w:rPr>
    </w:lvl>
    <w:lvl w:ilvl="1" w:tentative="0">
      <w:start w:val="9"/>
      <w:numFmt w:val="decimal"/>
      <w:lvlText w:val="%1.%2"/>
      <w:lvlJc w:val="left"/>
      <w:pPr>
        <w:ind w:left="205" w:hanging="49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9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94"/>
      </w:pPr>
      <w:rPr>
        <w:rFonts w:hint="default"/>
        <w:lang w:val="pt-PT" w:eastAsia="en-US" w:bidi="ar-SA"/>
      </w:rPr>
    </w:lvl>
  </w:abstractNum>
  <w:abstractNum w:abstractNumId="11">
    <w:nsid w:val="D7F9FE59"/>
    <w:multiLevelType w:val="multilevel"/>
    <w:tmpl w:val="D7F9FE59"/>
    <w:lvl w:ilvl="0" w:tentative="0">
      <w:start w:val="7"/>
      <w:numFmt w:val="decimal"/>
      <w:lvlText w:val="%1"/>
      <w:lvlJc w:val="left"/>
      <w:pPr>
        <w:ind w:left="483" w:hanging="279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483" w:hanging="27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12">
    <w:nsid w:val="DCBA6B53"/>
    <w:multiLevelType w:val="multilevel"/>
    <w:tmpl w:val="DCBA6B53"/>
    <w:lvl w:ilvl="0" w:tentative="0">
      <w:start w:val="7"/>
      <w:numFmt w:val="decimal"/>
      <w:lvlText w:val="%1"/>
      <w:lvlJc w:val="left"/>
      <w:pPr>
        <w:ind w:left="530" w:hanging="32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530" w:hanging="32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13">
    <w:nsid w:val="E093A4B0"/>
    <w:multiLevelType w:val="multilevel"/>
    <w:tmpl w:val="E093A4B0"/>
    <w:lvl w:ilvl="0" w:tentative="0">
      <w:start w:val="1"/>
      <w:numFmt w:val="decimal"/>
      <w:lvlText w:val="%1."/>
      <w:lvlJc w:val="left"/>
      <w:pPr>
        <w:ind w:left="205" w:hanging="141"/>
        <w:jc w:val="left"/>
      </w:pPr>
      <w:rPr>
        <w:rFonts w:hint="default" w:ascii="Times New Roman" w:hAnsi="Times New Roman" w:eastAsia="Times New Roman" w:cs="Times New Roman"/>
        <w:w w:val="103"/>
        <w:sz w:val="16"/>
        <w:szCs w:val="16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71" w:hanging="14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3" w:hanging="14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14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14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14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14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14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141"/>
      </w:pPr>
      <w:rPr>
        <w:rFonts w:hint="default"/>
        <w:lang w:val="pt-PT" w:eastAsia="en-US" w:bidi="ar-SA"/>
      </w:rPr>
    </w:lvl>
  </w:abstractNum>
  <w:abstractNum w:abstractNumId="14">
    <w:nsid w:val="F4B5D9F5"/>
    <w:multiLevelType w:val="multilevel"/>
    <w:tmpl w:val="F4B5D9F5"/>
    <w:lvl w:ilvl="0" w:tentative="0">
      <w:start w:val="14"/>
      <w:numFmt w:val="decimal"/>
      <w:lvlText w:val="%1"/>
      <w:lvlJc w:val="left"/>
      <w:pPr>
        <w:ind w:left="205" w:hanging="56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56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563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56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56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56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56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56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563"/>
      </w:pPr>
      <w:rPr>
        <w:rFonts w:hint="default"/>
        <w:lang w:val="pt-PT" w:eastAsia="en-US" w:bidi="ar-SA"/>
      </w:rPr>
    </w:lvl>
  </w:abstractNum>
  <w:abstractNum w:abstractNumId="15">
    <w:nsid w:val="F7735DC9"/>
    <w:multiLevelType w:val="multilevel"/>
    <w:tmpl w:val="F7735DC9"/>
    <w:lvl w:ilvl="0" w:tentative="0">
      <w:start w:val="15"/>
      <w:numFmt w:val="decimal"/>
      <w:lvlText w:val="%1"/>
      <w:lvlJc w:val="left"/>
      <w:pPr>
        <w:ind w:left="576" w:hanging="37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6" w:hanging="37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16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1" w:hanging="18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05" w:hanging="340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576" w:hanging="174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ind w:left="947" w:hanging="32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20" w:hanging="3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660" w:hanging="3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940" w:hanging="3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3434" w:hanging="3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929" w:hanging="325"/>
      </w:pPr>
      <w:rPr>
        <w:rFonts w:hint="default"/>
        <w:lang w:val="pt-PT" w:eastAsia="en-US" w:bidi="ar-SA"/>
      </w:rPr>
    </w:lvl>
  </w:abstractNum>
  <w:abstractNum w:abstractNumId="17">
    <w:nsid w:val="0248C179"/>
    <w:multiLevelType w:val="multilevel"/>
    <w:tmpl w:val="0248C179"/>
    <w:lvl w:ilvl="0" w:tentative="0">
      <w:start w:val="9"/>
      <w:numFmt w:val="decimal"/>
      <w:lvlText w:val="%1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69" w:hanging="4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4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3" w:hanging="4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4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4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41" w:hanging="4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7" w:hanging="464"/>
      </w:pPr>
      <w:rPr>
        <w:rFonts w:hint="default"/>
        <w:lang w:val="pt-PT" w:eastAsia="en-US" w:bidi="ar-SA"/>
      </w:rPr>
    </w:lvl>
  </w:abstractNum>
  <w:abstractNum w:abstractNumId="18">
    <w:nsid w:val="03D62ECE"/>
    <w:multiLevelType w:val="multilevel"/>
    <w:tmpl w:val="03D62ECE"/>
    <w:lvl w:ilvl="0" w:tentative="0">
      <w:start w:val="7"/>
      <w:numFmt w:val="decimal"/>
      <w:lvlText w:val="%1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669" w:hanging="46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669" w:hanging="4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4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3" w:hanging="4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4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4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41" w:hanging="4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7" w:hanging="464"/>
      </w:pPr>
      <w:rPr>
        <w:rFonts w:hint="default"/>
        <w:lang w:val="pt-PT" w:eastAsia="en-US" w:bidi="ar-SA"/>
      </w:rPr>
    </w:lvl>
  </w:abstractNum>
  <w:abstractNum w:abstractNumId="19">
    <w:nsid w:val="0E640482"/>
    <w:multiLevelType w:val="multilevel"/>
    <w:tmpl w:val="0E640482"/>
    <w:lvl w:ilvl="0" w:tentative="0">
      <w:start w:val="2"/>
      <w:numFmt w:val="decimal"/>
      <w:lvlText w:val="%1."/>
      <w:lvlJc w:val="left"/>
      <w:pPr>
        <w:ind w:left="471" w:hanging="186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493" w:hanging="18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06" w:hanging="18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20" w:hanging="18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533" w:hanging="18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47" w:hanging="18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60" w:hanging="18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73" w:hanging="18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7" w:hanging="186"/>
      </w:pPr>
      <w:rPr>
        <w:rFonts w:hint="default"/>
        <w:lang w:val="pt-PT" w:eastAsia="en-US" w:bidi="ar-SA"/>
      </w:rPr>
    </w:lvl>
  </w:abstractNum>
  <w:abstractNum w:abstractNumId="20">
    <w:nsid w:val="243FCF68"/>
    <w:multiLevelType w:val="multilevel"/>
    <w:tmpl w:val="243FCF68"/>
    <w:lvl w:ilvl="0" w:tentative="0">
      <w:start w:val="12"/>
      <w:numFmt w:val="decimal"/>
      <w:lvlText w:val="%1"/>
      <w:lvlJc w:val="left"/>
      <w:pPr>
        <w:ind w:left="576" w:hanging="37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6" w:hanging="37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526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7" w:hanging="52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26" w:hanging="52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5" w:hanging="52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4" w:hanging="52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72" w:hanging="52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21" w:hanging="526"/>
      </w:pPr>
      <w:rPr>
        <w:rFonts w:hint="default"/>
        <w:lang w:val="pt-PT" w:eastAsia="en-US" w:bidi="ar-SA"/>
      </w:rPr>
    </w:lvl>
  </w:abstractNum>
  <w:abstractNum w:abstractNumId="2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391" w:hanging="18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30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1"/>
      <w:numFmt w:val="decimal"/>
      <w:lvlText w:val="%3.%4."/>
      <w:lvlJc w:val="left"/>
      <w:pPr>
        <w:ind w:left="947" w:hanging="32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60" w:hanging="32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940" w:hanging="32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2935" w:hanging="32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931" w:hanging="32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6927" w:hanging="325"/>
      </w:pPr>
      <w:rPr>
        <w:rFonts w:hint="default"/>
        <w:lang w:val="pt-PT" w:eastAsia="en-US" w:bidi="ar-SA"/>
      </w:rPr>
    </w:lvl>
  </w:abstractNum>
  <w:abstractNum w:abstractNumId="22">
    <w:nsid w:val="25B654F3"/>
    <w:multiLevelType w:val="multilevel"/>
    <w:tmpl w:val="25B654F3"/>
    <w:lvl w:ilvl="0" w:tentative="0">
      <w:start w:val="8"/>
      <w:numFmt w:val="decimal"/>
      <w:lvlText w:val="%1"/>
      <w:lvlJc w:val="left"/>
      <w:pPr>
        <w:ind w:left="205" w:hanging="476"/>
        <w:jc w:val="left"/>
      </w:pPr>
      <w:rPr>
        <w:rFonts w:hint="default"/>
        <w:lang w:val="pt-PT" w:eastAsia="en-US" w:bidi="ar-SA"/>
      </w:rPr>
    </w:lvl>
    <w:lvl w:ilvl="1" w:tentative="0">
      <w:start w:val="7"/>
      <w:numFmt w:val="decimal"/>
      <w:lvlText w:val="%1.%2"/>
      <w:lvlJc w:val="left"/>
      <w:pPr>
        <w:ind w:left="205" w:hanging="47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7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7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7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7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7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7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76"/>
      </w:pPr>
      <w:rPr>
        <w:rFonts w:hint="default"/>
        <w:lang w:val="pt-PT" w:eastAsia="en-US" w:bidi="ar-SA"/>
      </w:rPr>
    </w:lvl>
  </w:abstractNum>
  <w:abstractNum w:abstractNumId="23">
    <w:nsid w:val="2A8F537B"/>
    <w:multiLevelType w:val="multilevel"/>
    <w:tmpl w:val="2A8F537B"/>
    <w:lvl w:ilvl="0" w:tentative="0">
      <w:start w:val="9"/>
      <w:numFmt w:val="decimal"/>
      <w:lvlText w:val="%1"/>
      <w:lvlJc w:val="left"/>
      <w:pPr>
        <w:ind w:left="205" w:hanging="534"/>
        <w:jc w:val="left"/>
      </w:pPr>
      <w:rPr>
        <w:rFonts w:hint="default"/>
        <w:lang w:val="pt-PT" w:eastAsia="en-US" w:bidi="ar-SA"/>
      </w:rPr>
    </w:lvl>
    <w:lvl w:ilvl="1" w:tentative="0">
      <w:start w:val="5"/>
      <w:numFmt w:val="decimal"/>
      <w:lvlText w:val="%1.%2"/>
      <w:lvlJc w:val="left"/>
      <w:pPr>
        <w:ind w:left="205" w:hanging="53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53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1"/>
      <w:numFmt w:val="decimal"/>
      <w:lvlText w:val="%1.%2.%3.%4."/>
      <w:lvlJc w:val="left"/>
      <w:pPr>
        <w:ind w:left="205" w:hanging="615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61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61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61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61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615"/>
      </w:pPr>
      <w:rPr>
        <w:rFonts w:hint="default"/>
        <w:lang w:val="pt-PT" w:eastAsia="en-US" w:bidi="ar-SA"/>
      </w:rPr>
    </w:lvl>
  </w:abstractNum>
  <w:abstractNum w:abstractNumId="24">
    <w:nsid w:val="39A0D9AC"/>
    <w:multiLevelType w:val="multilevel"/>
    <w:tmpl w:val="39A0D9AC"/>
    <w:lvl w:ilvl="0" w:tentative="0">
      <w:start w:val="7"/>
      <w:numFmt w:val="decimal"/>
      <w:lvlText w:val="%1"/>
      <w:lvlJc w:val="left"/>
      <w:pPr>
        <w:ind w:left="483" w:hanging="279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483" w:hanging="27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79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1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9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39" w:hanging="267"/>
      </w:pPr>
      <w:rPr>
        <w:rFonts w:hint="default"/>
        <w:lang w:val="pt-PT" w:eastAsia="en-US" w:bidi="ar-SA"/>
      </w:rPr>
    </w:lvl>
  </w:abstractNum>
  <w:abstractNum w:abstractNumId="25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669" w:hanging="27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79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11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3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41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7" w:hanging="279"/>
      </w:pPr>
      <w:rPr>
        <w:rFonts w:hint="default"/>
        <w:lang w:val="pt-PT" w:eastAsia="en-US" w:bidi="ar-SA"/>
      </w:rPr>
    </w:lvl>
  </w:abstractNum>
  <w:abstractNum w:abstractNumId="26">
    <w:nsid w:val="4C1BAE26"/>
    <w:multiLevelType w:val="multilevel"/>
    <w:tmpl w:val="4C1BAE26"/>
    <w:lvl w:ilvl="0" w:tentative="0">
      <w:start w:val="10"/>
      <w:numFmt w:val="decimal"/>
      <w:lvlText w:val="%1"/>
      <w:lvlJc w:val="left"/>
      <w:pPr>
        <w:ind w:left="205" w:hanging="519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05" w:hanging="519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51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5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5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5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5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5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519"/>
      </w:pPr>
      <w:rPr>
        <w:rFonts w:hint="default"/>
        <w:lang w:val="pt-PT" w:eastAsia="en-US" w:bidi="ar-SA"/>
      </w:rPr>
    </w:lvl>
  </w:abstractNum>
  <w:abstractNum w:abstractNumId="27">
    <w:nsid w:val="4D4DC07F"/>
    <w:multiLevelType w:val="multilevel"/>
    <w:tmpl w:val="4D4DC07F"/>
    <w:lvl w:ilvl="0" w:tentative="0">
      <w:start w:val="10"/>
      <w:numFmt w:val="decimal"/>
      <w:lvlText w:val="%1"/>
      <w:lvlJc w:val="left"/>
      <w:pPr>
        <w:ind w:left="205" w:hanging="663"/>
        <w:jc w:val="left"/>
      </w:pPr>
      <w:rPr>
        <w:rFonts w:hint="default"/>
        <w:lang w:val="pt-PT" w:eastAsia="en-US" w:bidi="ar-SA"/>
      </w:rPr>
    </w:lvl>
    <w:lvl w:ilvl="1" w:tentative="0">
      <w:start w:val="20"/>
      <w:numFmt w:val="decimal"/>
      <w:lvlText w:val="%1.%2"/>
      <w:lvlJc w:val="left"/>
      <w:pPr>
        <w:ind w:left="205" w:hanging="663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663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66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66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66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66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66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663"/>
      </w:pPr>
      <w:rPr>
        <w:rFonts w:hint="default"/>
        <w:lang w:val="pt-PT" w:eastAsia="en-US" w:bidi="ar-SA"/>
      </w:rPr>
    </w:lvl>
  </w:abstractNum>
  <w:abstractNum w:abstractNumId="28">
    <w:nsid w:val="4D94DA66"/>
    <w:multiLevelType w:val="multilevel"/>
    <w:tmpl w:val="4D94DA66"/>
    <w:lvl w:ilvl="0" w:tentative="0">
      <w:start w:val="1"/>
      <w:numFmt w:val="lowerLetter"/>
      <w:lvlText w:val="%1."/>
      <w:lvlJc w:val="left"/>
      <w:pPr>
        <w:ind w:left="669" w:hanging="26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18"/>
        <w:szCs w:val="1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67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11" w:hanging="26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37" w:hanging="26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3" w:hanging="26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9" w:hanging="26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26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841" w:hanging="26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67" w:hanging="267"/>
      </w:pPr>
      <w:rPr>
        <w:rFonts w:hint="default"/>
        <w:lang w:val="pt-PT" w:eastAsia="en-US" w:bidi="ar-SA"/>
      </w:rPr>
    </w:lvl>
  </w:abstractNum>
  <w:abstractNum w:abstractNumId="29">
    <w:nsid w:val="58765686"/>
    <w:multiLevelType w:val="multilevel"/>
    <w:tmpl w:val="58765686"/>
    <w:lvl w:ilvl="0" w:tentative="0">
      <w:start w:val="9"/>
      <w:numFmt w:val="decimal"/>
      <w:lvlText w:val="%1"/>
      <w:lvlJc w:val="left"/>
      <w:pPr>
        <w:ind w:left="205" w:hanging="280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280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585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58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58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58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58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58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585"/>
      </w:pPr>
      <w:rPr>
        <w:rFonts w:hint="default"/>
        <w:lang w:val="pt-PT" w:eastAsia="en-US" w:bidi="ar-SA"/>
      </w:rPr>
    </w:lvl>
  </w:abstractNum>
  <w:abstractNum w:abstractNumId="30">
    <w:nsid w:val="59ADCABA"/>
    <w:multiLevelType w:val="multilevel"/>
    <w:tmpl w:val="59ADCABA"/>
    <w:lvl w:ilvl="0" w:tentative="0">
      <w:start w:val="6"/>
      <w:numFmt w:val="decimal"/>
      <w:lvlText w:val="%1"/>
      <w:lvlJc w:val="left"/>
      <w:pPr>
        <w:ind w:left="205" w:hanging="466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05" w:hanging="466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6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6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6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6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6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6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66"/>
      </w:pPr>
      <w:rPr>
        <w:rFonts w:hint="default"/>
        <w:lang w:val="pt-PT" w:eastAsia="en-US" w:bidi="ar-SA"/>
      </w:rPr>
    </w:lvl>
  </w:abstractNum>
  <w:abstractNum w:abstractNumId="31">
    <w:nsid w:val="5A241D34"/>
    <w:multiLevelType w:val="multilevel"/>
    <w:tmpl w:val="5A241D34"/>
    <w:lvl w:ilvl="0" w:tentative="0">
      <w:start w:val="9"/>
      <w:numFmt w:val="decimal"/>
      <w:lvlText w:val="%1"/>
      <w:lvlJc w:val="left"/>
      <w:pPr>
        <w:ind w:left="205" w:hanging="464"/>
        <w:jc w:val="left"/>
      </w:pPr>
      <w:rPr>
        <w:rFonts w:hint="default"/>
        <w:lang w:val="pt-PT" w:eastAsia="en-US" w:bidi="ar-SA"/>
      </w:rPr>
    </w:lvl>
    <w:lvl w:ilvl="1" w:tentative="0">
      <w:start w:val="6"/>
      <w:numFmt w:val="decimal"/>
      <w:lvlText w:val="%1.%2"/>
      <w:lvlJc w:val="left"/>
      <w:pPr>
        <w:ind w:left="205" w:hanging="46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64"/>
      </w:pPr>
      <w:rPr>
        <w:rFonts w:hint="default"/>
        <w:lang w:val="pt-PT" w:eastAsia="en-US" w:bidi="ar-SA"/>
      </w:rPr>
    </w:lvl>
  </w:abstractNum>
  <w:abstractNum w:abstractNumId="32">
    <w:nsid w:val="60382F6E"/>
    <w:multiLevelType w:val="multilevel"/>
    <w:tmpl w:val="60382F6E"/>
    <w:lvl w:ilvl="0" w:tentative="0">
      <w:start w:val="10"/>
      <w:numFmt w:val="decimal"/>
      <w:lvlText w:val="%1"/>
      <w:lvlJc w:val="left"/>
      <w:pPr>
        <w:ind w:left="205" w:hanging="631"/>
        <w:jc w:val="left"/>
      </w:pPr>
      <w:rPr>
        <w:rFonts w:hint="default"/>
        <w:lang w:val="pt-PT" w:eastAsia="en-US" w:bidi="ar-SA"/>
      </w:rPr>
    </w:lvl>
    <w:lvl w:ilvl="1" w:tentative="0">
      <w:start w:val="5"/>
      <w:numFmt w:val="decimal"/>
      <w:lvlText w:val="%1.%2"/>
      <w:lvlJc w:val="left"/>
      <w:pPr>
        <w:ind w:left="205" w:hanging="631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631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63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63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63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63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63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631"/>
      </w:pPr>
      <w:rPr>
        <w:rFonts w:hint="default"/>
        <w:lang w:val="pt-PT" w:eastAsia="en-US" w:bidi="ar-SA"/>
      </w:rPr>
    </w:lvl>
  </w:abstractNum>
  <w:abstractNum w:abstractNumId="33">
    <w:nsid w:val="629F7852"/>
    <w:multiLevelType w:val="multilevel"/>
    <w:tmpl w:val="629F7852"/>
    <w:lvl w:ilvl="0" w:tentative="0">
      <w:start w:val="6"/>
      <w:numFmt w:val="decimal"/>
      <w:lvlText w:val="%1"/>
      <w:lvlJc w:val="left"/>
      <w:pPr>
        <w:ind w:left="205" w:hanging="283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283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3" w:hanging="283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283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283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283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283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283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283"/>
      </w:pPr>
      <w:rPr>
        <w:rFonts w:hint="default"/>
        <w:lang w:val="pt-PT" w:eastAsia="en-US" w:bidi="ar-SA"/>
      </w:rPr>
    </w:lvl>
  </w:abstractNum>
  <w:abstractNum w:abstractNumId="34">
    <w:nsid w:val="72183CF9"/>
    <w:multiLevelType w:val="multilevel"/>
    <w:tmpl w:val="72183CF9"/>
    <w:lvl w:ilvl="0" w:tentative="0">
      <w:start w:val="8"/>
      <w:numFmt w:val="decimal"/>
      <w:lvlText w:val="%1"/>
      <w:lvlJc w:val="left"/>
      <w:pPr>
        <w:ind w:left="205" w:hanging="487"/>
        <w:jc w:val="left"/>
      </w:pPr>
      <w:rPr>
        <w:rFonts w:hint="default"/>
        <w:lang w:val="pt-PT" w:eastAsia="en-US" w:bidi="ar-SA"/>
      </w:rPr>
    </w:lvl>
    <w:lvl w:ilvl="1" w:tentative="0">
      <w:start w:val="8"/>
      <w:numFmt w:val="decimal"/>
      <w:lvlText w:val="%1.%2"/>
      <w:lvlJc w:val="left"/>
      <w:pPr>
        <w:ind w:left="205" w:hanging="487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."/>
      <w:lvlJc w:val="left"/>
      <w:pPr>
        <w:ind w:left="205" w:hanging="487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48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48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48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48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48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487"/>
      </w:pPr>
      <w:rPr>
        <w:rFonts w:hint="default"/>
        <w:lang w:val="pt-PT" w:eastAsia="en-US" w:bidi="ar-SA"/>
      </w:rPr>
    </w:lvl>
  </w:abstractNum>
  <w:abstractNum w:abstractNumId="35">
    <w:nsid w:val="77ECEA79"/>
    <w:multiLevelType w:val="multilevel"/>
    <w:tmpl w:val="77ECEA79"/>
    <w:lvl w:ilvl="0" w:tentative="0">
      <w:start w:val="4"/>
      <w:numFmt w:val="decimal"/>
      <w:lvlText w:val="%1"/>
      <w:lvlJc w:val="left"/>
      <w:pPr>
        <w:ind w:left="483" w:hanging="279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483" w:hanging="27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67" w:hanging="27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11" w:hanging="27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55" w:hanging="27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99" w:hanging="27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43" w:hanging="27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87" w:hanging="27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831" w:hanging="279"/>
      </w:pPr>
      <w:rPr>
        <w:rFonts w:hint="default"/>
        <w:lang w:val="pt-PT" w:eastAsia="en-US" w:bidi="ar-SA"/>
      </w:rPr>
    </w:lvl>
  </w:abstractNum>
  <w:abstractNum w:abstractNumId="36">
    <w:nsid w:val="7C246926"/>
    <w:multiLevelType w:val="multilevel"/>
    <w:tmpl w:val="7C246926"/>
    <w:lvl w:ilvl="0" w:tentative="0">
      <w:start w:val="3"/>
      <w:numFmt w:val="decimal"/>
      <w:lvlText w:val="%1"/>
      <w:lvlJc w:val="left"/>
      <w:pPr>
        <w:ind w:left="205" w:hanging="30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5" w:hanging="30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43" w:hanging="30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415" w:hanging="30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7" w:hanging="30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559" w:hanging="30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31" w:hanging="30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3" w:hanging="30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5" w:hanging="302"/>
      </w:pPr>
      <w:rPr>
        <w:rFonts w:hint="default"/>
        <w:lang w:val="pt-PT" w:eastAsia="en-US" w:bidi="ar-SA"/>
      </w:rPr>
    </w:lvl>
  </w:abstractNum>
  <w:abstractNum w:abstractNumId="37">
    <w:nsid w:val="7DEC2089"/>
    <w:multiLevelType w:val="multilevel"/>
    <w:tmpl w:val="7DEC2089"/>
    <w:lvl w:ilvl="0" w:tentative="0">
      <w:start w:val="10"/>
      <w:numFmt w:val="decimal"/>
      <w:lvlText w:val="%1"/>
      <w:lvlJc w:val="left"/>
      <w:pPr>
        <w:ind w:left="576" w:hanging="37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576" w:hanging="37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05" w:hanging="519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77" w:hanging="51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26" w:hanging="51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175" w:hanging="51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24" w:hanging="51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72" w:hanging="51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21" w:hanging="519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8"/>
  </w:num>
  <w:num w:numId="5">
    <w:abstractNumId w:val="6"/>
  </w:num>
  <w:num w:numId="6">
    <w:abstractNumId w:val="18"/>
  </w:num>
  <w:num w:numId="7">
    <w:abstractNumId w:val="22"/>
  </w:num>
  <w:num w:numId="8">
    <w:abstractNumId w:val="34"/>
  </w:num>
  <w:num w:numId="9">
    <w:abstractNumId w:val="17"/>
  </w:num>
  <w:num w:numId="10">
    <w:abstractNumId w:val="2"/>
  </w:num>
  <w:num w:numId="11">
    <w:abstractNumId w:val="23"/>
  </w:num>
  <w:num w:numId="12">
    <w:abstractNumId w:val="31"/>
  </w:num>
  <w:num w:numId="13">
    <w:abstractNumId w:val="9"/>
  </w:num>
  <w:num w:numId="14">
    <w:abstractNumId w:val="27"/>
  </w:num>
  <w:num w:numId="15">
    <w:abstractNumId w:val="14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26"/>
  </w:num>
  <w:num w:numId="21">
    <w:abstractNumId w:val="32"/>
  </w:num>
  <w:num w:numId="22">
    <w:abstractNumId w:val="19"/>
  </w:num>
  <w:num w:numId="23">
    <w:abstractNumId w:val="25"/>
  </w:num>
  <w:num w:numId="24">
    <w:abstractNumId w:val="5"/>
  </w:num>
  <w:num w:numId="25">
    <w:abstractNumId w:val="36"/>
  </w:num>
  <w:num w:numId="26">
    <w:abstractNumId w:val="35"/>
  </w:num>
  <w:num w:numId="27">
    <w:abstractNumId w:val="7"/>
  </w:num>
  <w:num w:numId="28">
    <w:abstractNumId w:val="33"/>
  </w:num>
  <w:num w:numId="29">
    <w:abstractNumId w:val="3"/>
  </w:num>
  <w:num w:numId="30">
    <w:abstractNumId w:val="24"/>
  </w:num>
  <w:num w:numId="31">
    <w:abstractNumId w:val="1"/>
  </w:num>
  <w:num w:numId="32">
    <w:abstractNumId w:val="29"/>
  </w:num>
  <w:num w:numId="33">
    <w:abstractNumId w:val="37"/>
  </w:num>
  <w:num w:numId="34">
    <w:abstractNumId w:val="0"/>
  </w:num>
  <w:num w:numId="35">
    <w:abstractNumId w:val="20"/>
  </w:num>
  <w:num w:numId="36">
    <w:abstractNumId w:val="28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3E532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344" w:right="2461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205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96"/>
      <w:ind w:left="205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3"/>
    <customShpInfo spid="_x0000_s1052"/>
    <customShpInfo spid="_x0000_s1055"/>
    <customShpInfo spid="_x0000_s1056"/>
    <customShpInfo spid="_x0000_s1054"/>
    <customShpInfo spid="_x0000_s1057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7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5"/>
    <customShpInfo spid="_x0000_s1076"/>
    <customShpInfo spid="_x0000_s1077"/>
    <customShpInfo spid="_x0000_s1078"/>
    <customShpInfo spid="_x0000_s1074"/>
    <customShpInfo spid="_x0000_s1080"/>
    <customShpInfo spid="_x0000_s1081"/>
    <customShpInfo spid="_x0000_s1082"/>
    <customShpInfo spid="_x0000_s1083"/>
    <customShpInfo spid="_x0000_s1079"/>
    <customShpInfo spid="_x0000_s1084"/>
    <customShpInfo spid="_x0000_s1085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86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2"/>
    <customShpInfo spid="_x0000_s1103"/>
    <customShpInfo spid="_x0000_s1104"/>
    <customShpInfo spid="_x0000_s1101"/>
    <customShpInfo spid="_x0000_s1106"/>
    <customShpInfo spid="_x0000_s1107"/>
    <customShpInfo spid="_x0000_s1108"/>
    <customShpInfo spid="_x0000_s1105"/>
    <customShpInfo spid="_x0000_s1110"/>
    <customShpInfo spid="_x0000_s1111"/>
    <customShpInfo spid="_x0000_s1112"/>
    <customShpInfo spid="_x0000_s1113"/>
    <customShpInfo spid="_x0000_s1114"/>
    <customShpInfo spid="_x0000_s1109"/>
    <customShpInfo spid="_x0000_s111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2021-09-03T14:25:00Z</dcterms:created>
  <dc:creator>dpe2787</dc:creator>
  <cp:lastModifiedBy>dpe2787</cp:lastModifiedBy>
  <dcterms:modified xsi:type="dcterms:W3CDTF">2021-09-03T14:26:56Z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2021-09-03T00:00:00Z</vt:filetime>
  </property>
  <property fmtid="{D5CDD505-2E9C-101B-9397-08002B2CF9AE}" pid="5" name="KSOProductBuildVer">
    <vt:lpwstr>1046-10.2.0.7587</vt:lpwstr>
  </property>
</Properties>
</file>