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4803"/>
        <w:rPr>
          <w:rFonts w:hint="default" w:ascii="Calibri" w:hAnsi="Calibri" w:cs="Calibri"/>
          <w:sz w:val="24"/>
          <w:szCs w:val="24"/>
        </w:rPr>
      </w:pPr>
    </w:p>
    <w:p>
      <w:pPr>
        <w:spacing w:before="168" w:line="249" w:lineRule="auto"/>
        <w:ind w:left="2859" w:right="2857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EDITAL</w:t>
      </w:r>
      <w:r>
        <w:rPr>
          <w:rFonts w:hint="default" w:ascii="Calibri" w:hAnsi="Calibri" w:cs="Calibri"/>
          <w:b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PREGÃO</w:t>
      </w:r>
      <w:r>
        <w:rPr>
          <w:rFonts w:hint="default" w:ascii="Calibri" w:hAnsi="Calibri" w:cs="Calibri"/>
          <w:b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PRESENCIAL</w:t>
      </w:r>
      <w:r>
        <w:rPr>
          <w:rFonts w:hint="default" w:ascii="Calibri" w:hAnsi="Calibri" w:cs="Calibri"/>
          <w:b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N.º</w:t>
      </w:r>
      <w:r>
        <w:rPr>
          <w:rFonts w:hint="default" w:ascii="Calibri" w:hAnsi="Calibri" w:cs="Calibri"/>
          <w:b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4/2022</w:t>
      </w:r>
      <w:r>
        <w:rPr>
          <w:rFonts w:hint="default" w:ascii="Calibri" w:hAnsi="Calibri" w:cs="Calibri"/>
          <w:b/>
          <w:spacing w:val="-4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PROCESSO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N.º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1017/2021</w:t>
      </w:r>
    </w:p>
    <w:p>
      <w:pPr>
        <w:pStyle w:val="3"/>
        <w:spacing w:before="3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 w:line="249" w:lineRule="auto"/>
        <w:ind w:left="199" w:right="197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PARTICIPAÇÃO</w:t>
      </w:r>
      <w:r>
        <w:rPr>
          <w:rFonts w:hint="default" w:ascii="Calibri" w:hAnsi="Calibri" w:cs="Calibri"/>
          <w:b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EXCLUSIVA</w:t>
      </w:r>
      <w:r>
        <w:rPr>
          <w:rFonts w:hint="default" w:ascii="Calibri" w:hAnsi="Calibri" w:cs="Calibri"/>
          <w:b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PARA</w:t>
      </w:r>
      <w:r>
        <w:rPr>
          <w:rFonts w:hint="default" w:ascii="Calibri" w:hAnsi="Calibri" w:cs="Calibri"/>
          <w:b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MICROEMPRESAS</w:t>
      </w:r>
      <w:r>
        <w:rPr>
          <w:rFonts w:hint="default" w:ascii="Calibri" w:hAnsi="Calibri" w:cs="Calibri"/>
          <w:b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(ME),</w:t>
      </w:r>
      <w:r>
        <w:rPr>
          <w:rFonts w:hint="default" w:ascii="Calibri" w:hAnsi="Calibri" w:cs="Calibri"/>
          <w:b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EMPRESAS</w:t>
      </w:r>
      <w:r>
        <w:rPr>
          <w:rFonts w:hint="default" w:ascii="Calibri" w:hAnsi="Calibri" w:cs="Calibri"/>
          <w:b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PEQUENO</w:t>
      </w:r>
      <w:r>
        <w:rPr>
          <w:rFonts w:hint="default" w:ascii="Calibri" w:hAnsi="Calibri" w:cs="Calibri"/>
          <w:b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PORTE</w:t>
      </w:r>
      <w:r>
        <w:rPr>
          <w:rFonts w:hint="default" w:ascii="Calibri" w:hAnsi="Calibri" w:cs="Calibri"/>
          <w:b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(EPP),</w:t>
      </w:r>
      <w:r>
        <w:rPr>
          <w:rFonts w:hint="default" w:ascii="Calibri" w:hAnsi="Calibri" w:cs="Calibri"/>
          <w:b/>
          <w:spacing w:val="-4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MICROEMPREENDEDOR</w:t>
      </w:r>
      <w:r>
        <w:rPr>
          <w:rFonts w:hint="default" w:ascii="Calibri" w:hAnsi="Calibri" w:cs="Calibri"/>
          <w:b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INDIVIDUAL OU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EQUIPARADOS</w:t>
      </w: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2"/>
        <w:spacing w:before="133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PREÂMBULO</w:t>
      </w:r>
    </w:p>
    <w:p>
      <w:pPr>
        <w:pStyle w:val="3"/>
        <w:spacing w:before="101"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Torna-se público, para conhecimento dos interessados, que a </w:t>
      </w:r>
      <w:r>
        <w:rPr>
          <w:rFonts w:hint="default" w:ascii="Calibri" w:hAnsi="Calibri" w:cs="Calibri"/>
          <w:b/>
          <w:sz w:val="24"/>
          <w:szCs w:val="24"/>
        </w:rPr>
        <w:t>DEFENSORIA PÚBLICA DO ESTADO DE RORAIMA - DPE/RR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meio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Comissão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Permanente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CPL,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sediada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Rua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Cecília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Brasil,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269,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Centro,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CEP: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69301-080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Boa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Vista-RR,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realizará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licitação,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modalidade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PREGÃO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PRESENCIAL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critério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julgamento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i/>
          <w:sz w:val="24"/>
          <w:szCs w:val="24"/>
        </w:rPr>
        <w:t>menor</w:t>
      </w:r>
      <w:r>
        <w:rPr>
          <w:rFonts w:hint="default" w:ascii="Calibri" w:hAnsi="Calibri" w:cs="Calibri"/>
          <w:b/>
          <w:i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i/>
          <w:sz w:val="24"/>
          <w:szCs w:val="24"/>
        </w:rPr>
        <w:t>preço</w:t>
      </w:r>
      <w:r>
        <w:rPr>
          <w:rFonts w:hint="default" w:ascii="Calibri" w:hAnsi="Calibri" w:cs="Calibri"/>
          <w:b/>
          <w:i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i/>
          <w:sz w:val="24"/>
          <w:szCs w:val="24"/>
        </w:rPr>
        <w:t>por</w:t>
      </w:r>
      <w:r>
        <w:rPr>
          <w:rFonts w:hint="default" w:ascii="Calibri" w:hAnsi="Calibri" w:cs="Calibri"/>
          <w:b/>
          <w:i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i/>
          <w:sz w:val="24"/>
          <w:szCs w:val="24"/>
        </w:rPr>
        <w:t>item,</w:t>
      </w:r>
      <w:r>
        <w:rPr>
          <w:rFonts w:hint="default" w:ascii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termos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 Lei n.º 10.520/2002, Resolução DPE/RR n.º 12/2011, Decreto n.º 3.555/2000, Decreto n.º 7.746/2012, Decreto n.° 8.538/2015, 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Complementar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123/2006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147/2014,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13.726/2018,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aplicando-se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subsidiariamente,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8.666/1993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exigências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estabelecidas neste Edital. Este Pregão será conduzido pelo Pregoeiro e Equipe de Apoio designados pela P</w:t>
      </w:r>
      <w:r>
        <w:rPr>
          <w:rFonts w:hint="default" w:ascii="Calibri" w:hAnsi="Calibri" w:cs="Calibri"/>
          <w:b/>
          <w:sz w:val="24"/>
          <w:szCs w:val="24"/>
        </w:rPr>
        <w:t>ortaria n.º 100/2022/DG-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CG/DG/DPG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spacing w:before="169"/>
        <w:ind w:left="209" w:right="0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Data</w:t>
      </w:r>
      <w:r>
        <w:rPr>
          <w:rFonts w:hint="default" w:ascii="Calibri" w:hAnsi="Calibri" w:cs="Calibri"/>
          <w:b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da</w:t>
      </w:r>
      <w:r>
        <w:rPr>
          <w:rFonts w:hint="default" w:ascii="Calibri" w:hAnsi="Calibri" w:cs="Calibri"/>
          <w:b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sessão</w:t>
      </w:r>
      <w:r>
        <w:rPr>
          <w:rFonts w:hint="default" w:ascii="Calibri" w:hAnsi="Calibri" w:cs="Calibri"/>
          <w:sz w:val="24"/>
          <w:szCs w:val="24"/>
        </w:rPr>
        <w:t>: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27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maio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2022.</w:t>
      </w:r>
    </w:p>
    <w:p>
      <w:pPr>
        <w:spacing w:before="100"/>
        <w:ind w:left="209" w:right="0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Horário</w:t>
      </w:r>
      <w:r>
        <w:rPr>
          <w:rFonts w:hint="default" w:ascii="Calibri" w:hAnsi="Calibri" w:cs="Calibri"/>
          <w:sz w:val="24"/>
          <w:szCs w:val="24"/>
        </w:rPr>
        <w:t>: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08h</w:t>
      </w:r>
    </w:p>
    <w:p>
      <w:pPr>
        <w:pStyle w:val="3"/>
        <w:spacing w:before="101"/>
        <w:ind w:left="20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Local</w:t>
      </w:r>
      <w:r>
        <w:rPr>
          <w:rFonts w:hint="default" w:ascii="Calibri" w:hAnsi="Calibri" w:cs="Calibri"/>
          <w:sz w:val="24"/>
          <w:szCs w:val="24"/>
        </w:rPr>
        <w:t>: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Rua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Cecília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Brasil,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269,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Centro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Sala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CPL.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178"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Pregão é a modalidade de licitação em que a disputa pelo fornecimento de bens ou serviços comuns é feita em sessão pública, por meio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escritas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lances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verbais.</w:t>
      </w:r>
    </w:p>
    <w:p>
      <w:pPr>
        <w:pStyle w:val="3"/>
        <w:spacing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licitação na modalidade de pregão é juridicamente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condicionada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aos princípios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básicos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 legalidade, da impessoalidade,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 moralidade,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da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igualdade,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da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publicidade,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da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probidade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administrativa,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da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vinculação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ao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instrumento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convocatório,    do    julgamento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objetivo,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princípios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correlatos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celeridade,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finalidade,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razoabilidade,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proporcionalidade,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competitividade,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justo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seletividade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comparação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objetiva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propostas.</w:t>
      </w:r>
    </w:p>
    <w:p>
      <w:pPr>
        <w:pStyle w:val="3"/>
        <w:spacing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 normas disciplinadoras da licitação serão sempre interpretadas em favor da ampliação da disputa entre os interessados, desde que 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comprometam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interesse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finalidade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segurança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contratação.</w:t>
      </w:r>
    </w:p>
    <w:p>
      <w:pPr>
        <w:pStyle w:val="3"/>
        <w:spacing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Declara-se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licitado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possui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padrões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desempenho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qualidade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podem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objetivamente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definidos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Edital,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 de Referência e anexos, por meio de especificações usuais no mercado, sendo possível a realização do procedimento na modalidade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Presencial.</w:t>
      </w:r>
    </w:p>
    <w:p>
      <w:pPr>
        <w:pStyle w:val="3"/>
        <w:spacing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394"/>
        </w:tabs>
        <w:spacing w:before="169" w:after="0" w:line="240" w:lineRule="auto"/>
        <w:ind w:left="393" w:right="0" w:hanging="18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OBJETO:</w:t>
      </w:r>
    </w:p>
    <w:p>
      <w:pPr>
        <w:pStyle w:val="9"/>
        <w:numPr>
          <w:ilvl w:val="1"/>
          <w:numId w:val="1"/>
        </w:numPr>
        <w:tabs>
          <w:tab w:val="left" w:pos="552"/>
        </w:tabs>
        <w:spacing w:before="101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Este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 </w:t>
      </w:r>
      <w:r>
        <w:rPr>
          <w:rFonts w:hint="default" w:ascii="Calibri" w:hAnsi="Calibri" w:cs="Calibri"/>
          <w:b/>
          <w:i/>
          <w:sz w:val="24"/>
          <w:szCs w:val="24"/>
        </w:rPr>
        <w:t>"Aquisição</w:t>
      </w:r>
      <w:r>
        <w:rPr>
          <w:rFonts w:hint="default" w:ascii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i/>
          <w:sz w:val="24"/>
          <w:szCs w:val="24"/>
        </w:rPr>
        <w:t>de</w:t>
      </w:r>
      <w:r>
        <w:rPr>
          <w:rFonts w:hint="default" w:ascii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i/>
          <w:sz w:val="24"/>
          <w:szCs w:val="24"/>
        </w:rPr>
        <w:t>materiais</w:t>
      </w:r>
      <w:r>
        <w:rPr>
          <w:rFonts w:hint="default" w:ascii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i/>
          <w:sz w:val="24"/>
          <w:szCs w:val="24"/>
        </w:rPr>
        <w:t>elétricos,</w:t>
      </w:r>
      <w:r>
        <w:rPr>
          <w:rFonts w:hint="default" w:ascii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i/>
          <w:sz w:val="24"/>
          <w:szCs w:val="24"/>
        </w:rPr>
        <w:t>hidráulicos</w:t>
      </w:r>
      <w:r>
        <w:rPr>
          <w:rFonts w:hint="default" w:ascii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i/>
          <w:sz w:val="24"/>
          <w:szCs w:val="24"/>
        </w:rPr>
        <w:t>e/ou</w:t>
      </w:r>
      <w:r>
        <w:rPr>
          <w:rFonts w:hint="default" w:ascii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i/>
          <w:sz w:val="24"/>
          <w:szCs w:val="24"/>
        </w:rPr>
        <w:t>outros,</w:t>
      </w:r>
      <w:r>
        <w:rPr>
          <w:rFonts w:hint="default" w:ascii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i/>
          <w:sz w:val="24"/>
          <w:szCs w:val="24"/>
        </w:rPr>
        <w:t>para</w:t>
      </w:r>
      <w:r>
        <w:rPr>
          <w:rFonts w:hint="default" w:ascii="Calibri" w:hAnsi="Calibri" w:cs="Calibri"/>
          <w:b/>
          <w:i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i/>
          <w:sz w:val="24"/>
          <w:szCs w:val="24"/>
        </w:rPr>
        <w:t>realizar</w:t>
      </w:r>
      <w:r>
        <w:rPr>
          <w:rFonts w:hint="default" w:ascii="Calibri" w:hAnsi="Calibri" w:cs="Calibri"/>
          <w:b/>
          <w:i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i/>
          <w:sz w:val="24"/>
          <w:szCs w:val="24"/>
        </w:rPr>
        <w:t>algumas</w:t>
      </w:r>
      <w:r>
        <w:rPr>
          <w:rFonts w:hint="default" w:ascii="Calibri" w:hAnsi="Calibri" w:cs="Calibri"/>
          <w:b/>
          <w:i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i/>
          <w:sz w:val="24"/>
          <w:szCs w:val="24"/>
        </w:rPr>
        <w:t>manutenções</w:t>
      </w:r>
      <w:r>
        <w:rPr>
          <w:rFonts w:hint="default" w:ascii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i/>
          <w:sz w:val="24"/>
          <w:szCs w:val="24"/>
        </w:rPr>
        <w:t>preventiva e corretiva nos imóveis da Defensoria Publica do Estado de Roraima na capital e interior"</w:t>
      </w:r>
      <w:r>
        <w:rPr>
          <w:rFonts w:hint="default" w:ascii="Calibri" w:hAnsi="Calibri" w:cs="Calibri"/>
          <w:sz w:val="24"/>
          <w:szCs w:val="24"/>
        </w:rPr>
        <w:t>, de acordo com as quantidades 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especificações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constantes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TERMO</w:t>
      </w:r>
      <w:r>
        <w:rPr>
          <w:rFonts w:hint="default" w:ascii="Calibri" w:hAnsi="Calibri" w:cs="Calibri"/>
          <w:b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REFERÊNCIA</w:t>
      </w:r>
      <w:r>
        <w:rPr>
          <w:rFonts w:hint="default" w:ascii="Calibri" w:hAnsi="Calibri" w:cs="Calibri"/>
          <w:b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–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</w:t>
      </w:r>
      <w:r>
        <w:rPr>
          <w:rFonts w:hint="default" w:ascii="Calibri" w:hAnsi="Calibri" w:cs="Calibri"/>
          <w:b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394"/>
        </w:tabs>
        <w:spacing w:before="169" w:after="0" w:line="240" w:lineRule="auto"/>
        <w:ind w:left="393" w:right="0" w:hanging="18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MÁXIMO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ESTIMADO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TOTAL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AQUISIÇÃO:</w:t>
      </w:r>
    </w:p>
    <w:p>
      <w:pPr>
        <w:pStyle w:val="9"/>
        <w:numPr>
          <w:ilvl w:val="1"/>
          <w:numId w:val="1"/>
        </w:numPr>
        <w:tabs>
          <w:tab w:val="left" w:pos="535"/>
        </w:tabs>
        <w:spacing w:before="101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MÁXIMO</w:t>
      </w:r>
      <w:r>
        <w:rPr>
          <w:rFonts w:hint="default" w:ascii="Calibri" w:hAnsi="Calibri" w:cs="Calibri"/>
          <w:b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TOTAL</w:t>
      </w:r>
      <w:r>
        <w:rPr>
          <w:rFonts w:hint="default" w:ascii="Calibri" w:hAnsi="Calibri" w:cs="Calibri"/>
          <w:b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ESTIMADO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aquisições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R$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74.252,38</w:t>
      </w:r>
      <w:r>
        <w:rPr>
          <w:rFonts w:hint="default" w:ascii="Calibri" w:hAnsi="Calibri" w:cs="Calibri"/>
          <w:b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(setenta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quatro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mil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duzentos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cinquenta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dois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reais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trinta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oito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centavos)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cujos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valores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médios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itens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são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oriundos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pesquisas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mercado,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base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orçamentos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recebidos de empresas especializadas do ramo, devidamente, comprovadas nos autos e de acordo com o Termo de Referência, conforme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preceitua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394"/>
        </w:tabs>
        <w:spacing w:before="169" w:after="0" w:line="240" w:lineRule="auto"/>
        <w:ind w:left="393" w:right="0" w:hanging="18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DOTAÇÃO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ORÇAMENTÁRIA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CUSTEARÁ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DESPESAS:</w:t>
      </w:r>
    </w:p>
    <w:p>
      <w:pPr>
        <w:pStyle w:val="9"/>
        <w:numPr>
          <w:ilvl w:val="1"/>
          <w:numId w:val="1"/>
        </w:numPr>
        <w:tabs>
          <w:tab w:val="left" w:pos="533"/>
        </w:tabs>
        <w:spacing w:before="101" w:after="0" w:line="240" w:lineRule="auto"/>
        <w:ind w:left="532" w:right="0" w:hanging="32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despesa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decorrente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irá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onerar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dotação:</w:t>
      </w:r>
    </w:p>
    <w:p>
      <w:pPr>
        <w:pStyle w:val="3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1"/>
        </w:numPr>
        <w:tabs>
          <w:tab w:val="left" w:pos="579"/>
        </w:tabs>
        <w:spacing w:before="0" w:after="0" w:line="240" w:lineRule="auto"/>
        <w:ind w:left="578" w:right="0" w:hanging="17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Unidade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Orçamentária: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32.601;</w:t>
      </w:r>
    </w:p>
    <w:p>
      <w:pPr>
        <w:pStyle w:val="3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1"/>
        </w:numPr>
        <w:tabs>
          <w:tab w:val="left" w:pos="579"/>
        </w:tabs>
        <w:spacing w:before="0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Programa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Trabalho: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14.422.096.2378;</w:t>
      </w:r>
    </w:p>
    <w:p>
      <w:pPr>
        <w:pStyle w:val="3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1"/>
        </w:numPr>
        <w:tabs>
          <w:tab w:val="left" w:pos="579"/>
        </w:tabs>
        <w:spacing w:before="1" w:after="0" w:line="240" w:lineRule="auto"/>
        <w:ind w:left="578" w:right="0" w:hanging="17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Natureza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Despesa: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33.90.30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44.90.52;</w:t>
      </w:r>
    </w:p>
    <w:p>
      <w:pPr>
        <w:pStyle w:val="3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1"/>
        </w:numPr>
        <w:tabs>
          <w:tab w:val="left" w:pos="579"/>
        </w:tabs>
        <w:spacing w:before="0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Fonte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Recursos: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650.</w:t>
      </w:r>
    </w:p>
    <w:p>
      <w:pPr>
        <w:pStyle w:val="2"/>
        <w:numPr>
          <w:ilvl w:val="0"/>
          <w:numId w:val="1"/>
        </w:numPr>
        <w:tabs>
          <w:tab w:val="left" w:pos="505"/>
        </w:tabs>
        <w:spacing w:before="73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SOLICITAR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ESCLARECIMENTOS,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PROVIDÊNCIAS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IMPUGNAR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INSTRUMENTO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CONVOCATÓRIO:</w:t>
      </w:r>
    </w:p>
    <w:p>
      <w:pPr>
        <w:pStyle w:val="9"/>
        <w:numPr>
          <w:ilvl w:val="1"/>
          <w:numId w:val="1"/>
        </w:numPr>
        <w:tabs>
          <w:tab w:val="left" w:pos="563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ATÉ 02 (DOIS) DIAS ÚTEIS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fixada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física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jurídica,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solicitar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esclarecimentos,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providências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impugnar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instrumento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convocatório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PREGÃO,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única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exclusivamente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através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e-mail:</w:t>
      </w:r>
      <w:r>
        <w:rPr>
          <w:rFonts w:hint="default" w:ascii="Calibri" w:hAnsi="Calibri" w:cs="Calibri"/>
          <w:color w:val="0066CC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"mailto:NUCLEOEDITAISEPREGOES@CATALAO.GO.GOV.BR"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t>cpl.dpe</w:t>
      </w:r>
      <w:r>
        <w:rPr>
          <w:rFonts w:hint="default" w:ascii="Calibri" w:hAnsi="Calibri" w:cs="Calibri"/>
          <w:b/>
          <w:color w:val="0066CC"/>
          <w:sz w:val="24"/>
          <w:szCs w:val="24"/>
        </w:rPr>
        <w:t>@</w:t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t>rr.def</w:t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"mailto:NUCLEOEDITAISEPREGOES@CATALAO.GO.GOV.BR"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t>.br</w:t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cabendo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decidir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alegações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24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(vinte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quatro)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horas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razões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subir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razões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decisão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autoridade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superior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mesmo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prazo.</w:t>
      </w:r>
    </w:p>
    <w:p>
      <w:pPr>
        <w:pStyle w:val="9"/>
        <w:numPr>
          <w:ilvl w:val="1"/>
          <w:numId w:val="1"/>
        </w:numPr>
        <w:tabs>
          <w:tab w:val="left" w:pos="578"/>
        </w:tabs>
        <w:spacing w:before="92" w:after="0" w:line="249" w:lineRule="auto"/>
        <w:ind w:left="209" w:right="252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5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necessário  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e  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caso  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seja  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acolhida  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  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petição  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contra  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o  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instrumento  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convocatório,  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será  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designada  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nova  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data  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certame.</w:t>
      </w:r>
    </w:p>
    <w:p>
      <w:pPr>
        <w:pStyle w:val="9"/>
        <w:numPr>
          <w:ilvl w:val="1"/>
          <w:numId w:val="1"/>
        </w:numPr>
        <w:tabs>
          <w:tab w:val="left" w:pos="538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Decairá do direito de impugnar os termos do instrumento convocatório perante a administração o licitante que não o fizer </w:t>
      </w:r>
      <w:r>
        <w:rPr>
          <w:rFonts w:hint="default" w:ascii="Calibri" w:hAnsi="Calibri" w:cs="Calibri"/>
          <w:b/>
          <w:sz w:val="24"/>
          <w:szCs w:val="24"/>
          <w:u w:val="single"/>
        </w:rPr>
        <w:t>ATÉ O 02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(</w:t>
      </w:r>
      <w:r>
        <w:rPr>
          <w:rFonts w:hint="default" w:ascii="Calibri" w:hAnsi="Calibri" w:cs="Calibri"/>
          <w:b/>
          <w:sz w:val="24"/>
          <w:szCs w:val="24"/>
          <w:u w:val="single"/>
        </w:rPr>
        <w:t>SEGUNDO</w:t>
      </w:r>
      <w:r>
        <w:rPr>
          <w:rFonts w:hint="default" w:ascii="Calibri" w:hAnsi="Calibri" w:cs="Calibri"/>
          <w:b/>
          <w:sz w:val="24"/>
          <w:szCs w:val="24"/>
        </w:rPr>
        <w:t>)</w:t>
      </w:r>
      <w:r>
        <w:rPr>
          <w:rFonts w:hint="default" w:ascii="Calibri" w:hAnsi="Calibri" w:cs="Calibri"/>
          <w:b/>
          <w:sz w:val="24"/>
          <w:szCs w:val="24"/>
          <w:u w:val="single"/>
        </w:rPr>
        <w:t xml:space="preserve"> DIA ÚTIL</w:t>
      </w:r>
      <w:r>
        <w:rPr>
          <w:rFonts w:hint="default" w:ascii="Calibri" w:hAnsi="Calibri" w:cs="Calibri"/>
          <w:b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 anteceder a abertura dos envelopes de habilitação, por falhas ou irregularidades que viciariam esse edital,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hipótese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comunicação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efeito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recurso.</w:t>
      </w:r>
    </w:p>
    <w:p>
      <w:pPr>
        <w:pStyle w:val="9"/>
        <w:numPr>
          <w:ilvl w:val="1"/>
          <w:numId w:val="1"/>
        </w:numPr>
        <w:tabs>
          <w:tab w:val="left" w:pos="556"/>
        </w:tabs>
        <w:spacing w:before="92" w:after="0" w:line="240" w:lineRule="auto"/>
        <w:ind w:left="555" w:right="0" w:hanging="34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respostas</w:t>
      </w:r>
      <w:r>
        <w:rPr>
          <w:rFonts w:hint="default" w:ascii="Calibri" w:hAnsi="Calibri" w:cs="Calibri"/>
          <w:spacing w:val="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impugnações</w:t>
      </w:r>
      <w:r>
        <w:rPr>
          <w:rFonts w:hint="default" w:ascii="Calibri" w:hAnsi="Calibri" w:cs="Calibri"/>
          <w:spacing w:val="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pedidos</w:t>
      </w:r>
      <w:r>
        <w:rPr>
          <w:rFonts w:hint="default" w:ascii="Calibri" w:hAnsi="Calibri" w:cs="Calibri"/>
          <w:spacing w:val="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esclarecimentos,</w:t>
      </w:r>
      <w:r>
        <w:rPr>
          <w:rFonts w:hint="default" w:ascii="Calibri" w:hAnsi="Calibri" w:cs="Calibri"/>
          <w:spacing w:val="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divulgadas</w:t>
      </w:r>
      <w:r>
        <w:rPr>
          <w:rFonts w:hint="default" w:ascii="Calibri" w:hAnsi="Calibri" w:cs="Calibri"/>
          <w:spacing w:val="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site: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"http://www.defensoria.rr.def.br/downloads"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b/>
          <w:sz w:val="24"/>
          <w:szCs w:val="24"/>
        </w:rPr>
        <w:t>www.defensoria.rr.def.br/downloads</w:t>
      </w:r>
      <w:r>
        <w:rPr>
          <w:rFonts w:hint="default" w:ascii="Calibri" w:hAnsi="Calibri" w:cs="Calibri"/>
          <w:b/>
          <w:sz w:val="24"/>
          <w:szCs w:val="24"/>
        </w:rPr>
        <w:fldChar w:fldCharType="end"/>
      </w:r>
      <w:r>
        <w:rPr>
          <w:rFonts w:hint="default" w:ascii="Calibri" w:hAnsi="Calibri" w:cs="Calibri"/>
          <w:b/>
          <w:sz w:val="24"/>
          <w:szCs w:val="24"/>
        </w:rPr>
        <w:t>/licitacoes</w:t>
      </w:r>
      <w:r>
        <w:rPr>
          <w:rFonts w:hint="default" w:ascii="Calibri" w:hAnsi="Calibri" w:cs="Calibri"/>
          <w:b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vincularão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participantes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administração.</w:t>
      </w:r>
    </w:p>
    <w:p>
      <w:pPr>
        <w:pStyle w:val="9"/>
        <w:numPr>
          <w:ilvl w:val="1"/>
          <w:numId w:val="1"/>
        </w:numPr>
        <w:tabs>
          <w:tab w:val="left" w:pos="533"/>
        </w:tabs>
        <w:spacing w:before="100" w:after="0" w:line="240" w:lineRule="auto"/>
        <w:ind w:left="532" w:right="0" w:hanging="32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impugnações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pedidos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esclarecimentos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não</w:t>
      </w:r>
      <w:r>
        <w:rPr>
          <w:rFonts w:hint="default" w:ascii="Calibri" w:hAnsi="Calibri" w:cs="Calibri"/>
          <w:b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suspendem</w:t>
      </w:r>
      <w:r>
        <w:rPr>
          <w:rFonts w:hint="default" w:ascii="Calibri" w:hAnsi="Calibri" w:cs="Calibri"/>
          <w:b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anexos.</w:t>
      </w:r>
    </w:p>
    <w:p>
      <w:pPr>
        <w:pStyle w:val="9"/>
        <w:numPr>
          <w:ilvl w:val="1"/>
          <w:numId w:val="1"/>
        </w:numPr>
        <w:tabs>
          <w:tab w:val="left" w:pos="538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Quando a impugnação ou pedido de esclarecimento tratar de temas alheios à competência do pregoeiro, ou seja, sobre especificações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técnicas ou diretamente vinculados ao Termo de Referência, a petição será encaminhada ao setor responsável do processo para que 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pronuncie acerca da demanda, cabendo ao setor responder no prazo de até 24 (vinte e quatro) horas. Caso não o faça, o certame deverá ser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adiado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“</w:t>
      </w:r>
      <w:r>
        <w:rPr>
          <w:rFonts w:hint="default" w:ascii="Calibri" w:hAnsi="Calibri" w:cs="Calibri"/>
          <w:b/>
          <w:sz w:val="24"/>
          <w:szCs w:val="24"/>
        </w:rPr>
        <w:t>sine-die</w:t>
      </w:r>
      <w:r>
        <w:rPr>
          <w:rFonts w:hint="default" w:ascii="Calibri" w:hAnsi="Calibri" w:cs="Calibri"/>
          <w:sz w:val="24"/>
          <w:szCs w:val="24"/>
        </w:rPr>
        <w:t>”,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questionamentos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sanados.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394"/>
        </w:tabs>
        <w:spacing w:before="170" w:after="0" w:line="240" w:lineRule="auto"/>
        <w:ind w:left="393" w:right="0" w:hanging="18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PARTICIPAÇÃO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CERTAME:</w:t>
      </w:r>
    </w:p>
    <w:p>
      <w:pPr>
        <w:pStyle w:val="9"/>
        <w:numPr>
          <w:ilvl w:val="1"/>
          <w:numId w:val="1"/>
        </w:numPr>
        <w:tabs>
          <w:tab w:val="left" w:pos="533"/>
        </w:tabs>
        <w:spacing w:before="100" w:after="0" w:line="240" w:lineRule="auto"/>
        <w:ind w:left="532" w:right="0" w:hanging="32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Poderão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interessados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cujo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ramo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atividade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compatível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licitação.</w:t>
      </w:r>
    </w:p>
    <w:p>
      <w:pPr>
        <w:pStyle w:val="9"/>
        <w:numPr>
          <w:ilvl w:val="1"/>
          <w:numId w:val="1"/>
        </w:numPr>
        <w:tabs>
          <w:tab w:val="left" w:pos="570"/>
        </w:tabs>
        <w:spacing w:before="101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Fica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assegurada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certame,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PARTICIPAÇÃO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EXCLUSIVA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PARA</w:t>
      </w:r>
      <w:r>
        <w:rPr>
          <w:rFonts w:hint="default" w:ascii="Calibri" w:hAnsi="Calibri" w:cs="Calibri"/>
          <w:b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MICROEMPRESAS</w:t>
      </w:r>
      <w:r>
        <w:rPr>
          <w:rFonts w:hint="default" w:ascii="Calibri" w:hAnsi="Calibri" w:cs="Calibri"/>
          <w:b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(ME),</w:t>
      </w:r>
      <w:r>
        <w:rPr>
          <w:rFonts w:hint="default" w:ascii="Calibri" w:hAnsi="Calibri" w:cs="Calibri"/>
          <w:b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EMPRESAS</w:t>
      </w:r>
      <w:r>
        <w:rPr>
          <w:rFonts w:hint="default" w:ascii="Calibri" w:hAnsi="Calibri" w:cs="Calibri"/>
          <w:b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PEQUENO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PORTE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(EPP),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MICROEMPREENDEDOR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INDIVIDUAL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OU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EQUIPARADOS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48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Complementar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123/2006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respectivas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alterações.</w:t>
      </w:r>
    </w:p>
    <w:p>
      <w:pPr>
        <w:pStyle w:val="9"/>
        <w:numPr>
          <w:ilvl w:val="1"/>
          <w:numId w:val="1"/>
        </w:numPr>
        <w:tabs>
          <w:tab w:val="left" w:pos="533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Consideram se ME, EPP, MEI, EIRELI e Equiparados aptas à participação no presente certame aquelas que preenchem os requisitos 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artigo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3º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Complementar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123/2006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disposição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Complementar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147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07.08.2014,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alterou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redação do artigo 48, inciso I da Lei Complementar n.º 123 de 14.12.2006, e também, aos que se enquadrem no artigo 18-E §2º da 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Complementar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123/2006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artigo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34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11.488/07.</w:t>
      </w:r>
    </w:p>
    <w:p>
      <w:pPr>
        <w:spacing w:before="92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5.3.1.</w:t>
      </w:r>
      <w:r>
        <w:rPr>
          <w:rFonts w:hint="default" w:ascii="Calibri" w:hAnsi="Calibri" w:cs="Calibri"/>
          <w:b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Para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fins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de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comprovação    da    condição    de    ME,    EPP,    MEI,    EIRELI    e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equiparados,    assim    definidas,    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Licitantes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deverão</w:t>
      </w:r>
      <w:r>
        <w:rPr>
          <w:rFonts w:hint="default" w:ascii="Calibri" w:hAnsi="Calibri" w:cs="Calibri"/>
          <w:b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b/>
          <w:sz w:val="24"/>
          <w:szCs w:val="24"/>
        </w:rPr>
        <w:t>,</w:t>
      </w:r>
      <w:r>
        <w:rPr>
          <w:rFonts w:hint="default" w:ascii="Calibri" w:hAnsi="Calibri" w:cs="Calibri"/>
          <w:b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no ato do </w:t>
      </w:r>
      <w:r>
        <w:rPr>
          <w:rFonts w:hint="default" w:ascii="Calibri" w:hAnsi="Calibri" w:cs="Calibri"/>
          <w:b/>
          <w:sz w:val="24"/>
          <w:szCs w:val="24"/>
          <w:u w:val="single"/>
        </w:rPr>
        <w:t>CREDENCIAMENTO</w:t>
      </w:r>
      <w:r>
        <w:rPr>
          <w:rFonts w:hint="default" w:ascii="Calibri" w:hAnsi="Calibri" w:cs="Calibri"/>
          <w:b/>
          <w:sz w:val="24"/>
          <w:szCs w:val="24"/>
        </w:rPr>
        <w:t xml:space="preserve">, </w:t>
      </w:r>
      <w:r>
        <w:rPr>
          <w:rFonts w:hint="default" w:ascii="Calibri" w:hAnsi="Calibri" w:cs="Calibri"/>
          <w:sz w:val="24"/>
          <w:szCs w:val="24"/>
        </w:rPr>
        <w:t>declaração impressa em papel timbrado da Empresa de enquadramento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EPP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equiparados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</w:t>
      </w: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VI</w:t>
      </w:r>
      <w:r>
        <w:rPr>
          <w:rFonts w:hint="default" w:ascii="Calibri" w:hAnsi="Calibri" w:cs="Calibri"/>
          <w:sz w:val="24"/>
          <w:szCs w:val="24"/>
        </w:rPr>
        <w:t>),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devidamente</w:t>
      </w:r>
      <w:r>
        <w:rPr>
          <w:rFonts w:hint="default" w:ascii="Calibri" w:hAnsi="Calibri" w:cs="Calibri"/>
          <w:b/>
          <w:spacing w:val="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assinada</w:t>
      </w:r>
      <w:r>
        <w:rPr>
          <w:rFonts w:hint="default" w:ascii="Calibri" w:hAnsi="Calibri" w:cs="Calibri"/>
          <w:b/>
          <w:spacing w:val="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carimbada</w:t>
      </w:r>
      <w:r>
        <w:rPr>
          <w:rFonts w:hint="default" w:ascii="Calibri" w:hAnsi="Calibri" w:cs="Calibri"/>
          <w:b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elo</w:t>
      </w:r>
      <w:r>
        <w:rPr>
          <w:rFonts w:hint="default" w:ascii="Calibri" w:hAnsi="Calibri" w:cs="Calibri"/>
          <w:b/>
          <w:spacing w:val="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resentante</w:t>
      </w:r>
      <w:r>
        <w:rPr>
          <w:rFonts w:hint="default" w:ascii="Calibri" w:hAnsi="Calibri" w:cs="Calibri"/>
          <w:b/>
          <w:spacing w:val="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le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al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9"/>
        <w:numPr>
          <w:ilvl w:val="1"/>
          <w:numId w:val="1"/>
        </w:numPr>
        <w:tabs>
          <w:tab w:val="left" w:pos="533"/>
        </w:tabs>
        <w:spacing w:before="92" w:after="0" w:line="249" w:lineRule="auto"/>
        <w:ind w:left="209" w:right="208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participação nesta licitação implica a aceitação, plena e irrevogável, das normas constantes no presente edital e nos seus anexos, bem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observância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preceitos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legais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regulamentares,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ressalvados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impugnação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recurso.</w:t>
      </w:r>
    </w:p>
    <w:p>
      <w:pPr>
        <w:pStyle w:val="2"/>
        <w:numPr>
          <w:ilvl w:val="1"/>
          <w:numId w:val="1"/>
        </w:numPr>
        <w:tabs>
          <w:tab w:val="left" w:pos="533"/>
        </w:tabs>
        <w:spacing w:before="92" w:after="0" w:line="240" w:lineRule="auto"/>
        <w:ind w:left="532" w:right="0" w:hanging="324"/>
        <w:jc w:val="both"/>
        <w:rPr>
          <w:rFonts w:hint="default" w:ascii="Calibri" w:hAnsi="Calibri" w:cs="Calibri"/>
          <w:b w:val="0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Não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oderão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artic</w:t>
      </w:r>
      <w:r>
        <w:rPr>
          <w:rFonts w:hint="default" w:ascii="Calibri" w:hAnsi="Calibri" w:cs="Calibri"/>
          <w:sz w:val="24"/>
          <w:szCs w:val="24"/>
        </w:rPr>
        <w:t>ip</w:t>
      </w:r>
      <w:r>
        <w:rPr>
          <w:rFonts w:hint="default" w:ascii="Calibri" w:hAnsi="Calibri" w:cs="Calibri"/>
          <w:sz w:val="24"/>
          <w:szCs w:val="24"/>
          <w:u w:val="single"/>
        </w:rPr>
        <w:t>ar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deste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re</w:t>
      </w:r>
      <w:r>
        <w:rPr>
          <w:rFonts w:hint="default" w:ascii="Calibri" w:hAnsi="Calibri" w:cs="Calibri"/>
          <w:sz w:val="24"/>
          <w:szCs w:val="24"/>
        </w:rPr>
        <w:t>g</w:t>
      </w:r>
      <w:r>
        <w:rPr>
          <w:rFonts w:hint="default" w:ascii="Calibri" w:hAnsi="Calibri" w:cs="Calibri"/>
          <w:sz w:val="24"/>
          <w:szCs w:val="24"/>
          <w:u w:val="single"/>
        </w:rPr>
        <w:t>ão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em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resas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</w:t>
      </w:r>
      <w:r>
        <w:rPr>
          <w:rFonts w:hint="default" w:ascii="Calibri" w:hAnsi="Calibri" w:cs="Calibri"/>
          <w:sz w:val="24"/>
          <w:szCs w:val="24"/>
          <w:u w:val="single"/>
        </w:rPr>
        <w:t>ue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este</w:t>
      </w:r>
      <w:r>
        <w:rPr>
          <w:rFonts w:hint="default" w:ascii="Calibri" w:hAnsi="Calibri" w:cs="Calibri"/>
          <w:sz w:val="24"/>
          <w:szCs w:val="24"/>
        </w:rPr>
        <w:t>j</w:t>
      </w:r>
      <w:r>
        <w:rPr>
          <w:rFonts w:hint="default" w:ascii="Calibri" w:hAnsi="Calibri" w:cs="Calibri"/>
          <w:sz w:val="24"/>
          <w:szCs w:val="24"/>
          <w:u w:val="single"/>
        </w:rPr>
        <w:t>am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en</w:t>
      </w:r>
      <w:r>
        <w:rPr>
          <w:rFonts w:hint="default" w:ascii="Calibri" w:hAnsi="Calibri" w:cs="Calibri"/>
          <w:sz w:val="24"/>
          <w:szCs w:val="24"/>
        </w:rPr>
        <w:t>q</w:t>
      </w:r>
      <w:r>
        <w:rPr>
          <w:rFonts w:hint="default" w:ascii="Calibri" w:hAnsi="Calibri" w:cs="Calibri"/>
          <w:sz w:val="24"/>
          <w:szCs w:val="24"/>
          <w:u w:val="single"/>
        </w:rPr>
        <w:t>uadradas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nos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se</w:t>
      </w:r>
      <w:r>
        <w:rPr>
          <w:rFonts w:hint="default" w:ascii="Calibri" w:hAnsi="Calibri" w:cs="Calibri"/>
          <w:sz w:val="24"/>
          <w:szCs w:val="24"/>
        </w:rPr>
        <w:t>g</w:t>
      </w:r>
      <w:r>
        <w:rPr>
          <w:rFonts w:hint="default" w:ascii="Calibri" w:hAnsi="Calibri" w:cs="Calibri"/>
          <w:sz w:val="24"/>
          <w:szCs w:val="24"/>
          <w:u w:val="single"/>
        </w:rPr>
        <w:t>uintes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casos</w:t>
      </w:r>
      <w:r>
        <w:rPr>
          <w:rFonts w:hint="default" w:ascii="Calibri" w:hAnsi="Calibri" w:cs="Calibri"/>
          <w:b w:val="0"/>
          <w:sz w:val="24"/>
          <w:szCs w:val="24"/>
        </w:rPr>
        <w:t>:</w:t>
      </w:r>
    </w:p>
    <w:p>
      <w:pPr>
        <w:pStyle w:val="3"/>
        <w:spacing w:before="0" w:line="20" w:lineRule="exact"/>
        <w:ind w:left="424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group id="_x0000_s1029" o:spid="_x0000_s1029" o:spt="203" style="height:0.8pt;width:1.55pt;" coordsize="31,16">
            <o:lock v:ext="edit"/>
            <v:line id="_x0000_s1030" o:spid="_x0000_s1030" o:spt="20" style="position:absolute;left:0;top:8;height:0;width:31;" stroked="t" coordsize="21600,21600">
              <v:path arrowok="t"/>
              <v:fill focussize="0,0"/>
              <v:stroke weight="0.768582677165354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9"/>
        <w:numPr>
          <w:ilvl w:val="2"/>
          <w:numId w:val="1"/>
        </w:numPr>
        <w:tabs>
          <w:tab w:val="left" w:pos="579"/>
        </w:tabs>
        <w:spacing w:before="173" w:after="0" w:line="240" w:lineRule="auto"/>
        <w:ind w:left="578" w:right="0" w:hanging="17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proibidos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licitações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celebrar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administrativos,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legislação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vigente;</w:t>
      </w:r>
    </w:p>
    <w:p>
      <w:pPr>
        <w:pStyle w:val="9"/>
        <w:numPr>
          <w:ilvl w:val="2"/>
          <w:numId w:val="1"/>
        </w:numPr>
        <w:tabs>
          <w:tab w:val="left" w:pos="579"/>
        </w:tabs>
        <w:spacing w:before="100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concordatária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processo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falência,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recuperação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judicial,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concurso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credores,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dissolução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liquidação,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salvo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determinação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judicial;</w:t>
      </w:r>
    </w:p>
    <w:p>
      <w:pPr>
        <w:pStyle w:val="9"/>
        <w:numPr>
          <w:ilvl w:val="2"/>
          <w:numId w:val="1"/>
        </w:numPr>
        <w:tabs>
          <w:tab w:val="left" w:pos="579"/>
        </w:tabs>
        <w:spacing w:before="92" w:after="0" w:line="249" w:lineRule="auto"/>
        <w:ind w:left="670" w:right="207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impedidas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licitar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contratar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União,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Estados,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Distrito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Federal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Municípios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(Art.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7º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10.520/2002);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suspensas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temporariamente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impedidas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(Art.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87,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III,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4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8.666/93);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declaradas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inidôneas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licitar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contratar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Pública,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enquanto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perdurarem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motivos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punição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promovida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reabilitação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perante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própria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autoridade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aplicou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(Art.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87,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IV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8.666/93);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punida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Tribunal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Contas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suspensão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contratar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licitar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Pública;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processo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licitatório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estará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sujeita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legislações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vigentes.</w:t>
      </w:r>
    </w:p>
    <w:p>
      <w:pPr>
        <w:pStyle w:val="9"/>
        <w:numPr>
          <w:ilvl w:val="2"/>
          <w:numId w:val="1"/>
        </w:numPr>
        <w:tabs>
          <w:tab w:val="left" w:pos="579"/>
        </w:tabs>
        <w:spacing w:before="92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enquadrem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vedações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artigo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9º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1993;</w:t>
      </w:r>
    </w:p>
    <w:p>
      <w:pPr>
        <w:pStyle w:val="9"/>
        <w:numPr>
          <w:ilvl w:val="2"/>
          <w:numId w:val="1"/>
        </w:numPr>
        <w:tabs>
          <w:tab w:val="left" w:pos="579"/>
        </w:tabs>
        <w:spacing w:before="100" w:after="0" w:line="240" w:lineRule="auto"/>
        <w:ind w:left="578" w:right="0" w:hanging="17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esteja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reunida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consórcio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coligação;</w:t>
      </w:r>
    </w:p>
    <w:p>
      <w:pPr>
        <w:pStyle w:val="9"/>
        <w:numPr>
          <w:ilvl w:val="2"/>
          <w:numId w:val="1"/>
        </w:numPr>
        <w:tabs>
          <w:tab w:val="left" w:pos="579"/>
        </w:tabs>
        <w:spacing w:before="101" w:after="0" w:line="240" w:lineRule="auto"/>
        <w:ind w:left="578" w:right="0" w:hanging="15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Empresas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estrangeiras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funcionem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País;</w:t>
      </w:r>
    </w:p>
    <w:p>
      <w:pPr>
        <w:pStyle w:val="9"/>
        <w:numPr>
          <w:ilvl w:val="2"/>
          <w:numId w:val="1"/>
        </w:numPr>
        <w:tabs>
          <w:tab w:val="left" w:pos="579"/>
        </w:tabs>
        <w:spacing w:before="100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atendam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exigências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anexos;</w:t>
      </w:r>
    </w:p>
    <w:p>
      <w:pPr>
        <w:pStyle w:val="3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1"/>
          <w:numId w:val="1"/>
        </w:numPr>
        <w:tabs>
          <w:tab w:val="left" w:pos="656"/>
        </w:tabs>
        <w:spacing w:before="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Não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poderá      concorrer      direta      ou      indiretamente      nesta 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licitação,      servidor      de      qualquer      Órgão      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Entidade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vinculada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promotor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bem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assim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tal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servidor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sócio,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dirigente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responsável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técnico.</w:t>
      </w:r>
    </w:p>
    <w:p>
      <w:pPr>
        <w:pStyle w:val="9"/>
        <w:numPr>
          <w:ilvl w:val="1"/>
          <w:numId w:val="1"/>
        </w:numPr>
        <w:tabs>
          <w:tab w:val="left" w:pos="547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Um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licitante,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grupo,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filiais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empresas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fazem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um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mesmo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grupo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econômico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financeiro,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operam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conjunto, somente poderá apresentar uma única proposta de preços. Caso um licitante participe em mais de uma proposta de preços, estas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levadas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consideração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rejeitadas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comprador.</w:t>
      </w:r>
    </w:p>
    <w:p>
      <w:pPr>
        <w:pStyle w:val="3"/>
        <w:spacing w:line="249" w:lineRule="auto"/>
        <w:ind w:left="209" w:right="218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 xml:space="preserve">5.7.1. </w:t>
      </w:r>
      <w:r>
        <w:rPr>
          <w:rFonts w:hint="default" w:ascii="Calibri" w:hAnsi="Calibri" w:cs="Calibri"/>
          <w:sz w:val="24"/>
          <w:szCs w:val="24"/>
        </w:rPr>
        <w:t>Para tais efeitos entendem-se que fazem parte de um mesmo grupo econômico ou financeiro, as Empresas que tenham diretores,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acionistas,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representantes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legais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comuns,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aquelas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dependam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subsidiem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econômica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financeiramente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outra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empresa.</w:t>
      </w:r>
    </w:p>
    <w:p>
      <w:pPr>
        <w:pStyle w:val="9"/>
        <w:numPr>
          <w:ilvl w:val="1"/>
          <w:numId w:val="1"/>
        </w:numPr>
        <w:tabs>
          <w:tab w:val="left" w:pos="533"/>
        </w:tabs>
        <w:spacing w:before="92" w:after="0" w:line="240" w:lineRule="auto"/>
        <w:ind w:left="532" w:right="0" w:hanging="32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Nenhuma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instituição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vinculada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comprador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elegível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participar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processo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licitatório.</w:t>
      </w:r>
    </w:p>
    <w:p>
      <w:pPr>
        <w:pStyle w:val="9"/>
        <w:numPr>
          <w:ilvl w:val="1"/>
          <w:numId w:val="1"/>
        </w:numPr>
        <w:tabs>
          <w:tab w:val="left" w:pos="547"/>
        </w:tabs>
        <w:spacing w:before="101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As </w:t>
      </w:r>
      <w:r>
        <w:rPr>
          <w:rFonts w:hint="default" w:ascii="Calibri" w:hAnsi="Calibri" w:cs="Calibri"/>
          <w:b/>
          <w:sz w:val="24"/>
          <w:szCs w:val="24"/>
        </w:rPr>
        <w:t>MICROEMPRESAS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(ME),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EMPRESAS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PEQUENO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PORTE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(EPP),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MICROEMPREENDEDORES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INDIVIDUAIS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(MEI), EMPRESÁRIO INDIVIDUAL DE RESPONSABILIDADE LIMITADA (EIRELI) e equiparados</w:t>
      </w:r>
      <w:r>
        <w:rPr>
          <w:rFonts w:hint="default" w:ascii="Calibri" w:hAnsi="Calibri" w:cs="Calibri"/>
          <w:sz w:val="24"/>
          <w:szCs w:val="24"/>
        </w:rPr>
        <w:t>, por ocasião da participação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certame,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documentação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exigida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comprovação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trabalhista,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mesmo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alguma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restrição,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43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LC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123/2006.</w:t>
      </w:r>
    </w:p>
    <w:p>
      <w:pPr>
        <w:pStyle w:val="9"/>
        <w:numPr>
          <w:ilvl w:val="2"/>
          <w:numId w:val="2"/>
        </w:numPr>
        <w:tabs>
          <w:tab w:val="left" w:pos="686"/>
        </w:tabs>
        <w:spacing w:before="86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Havendo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alguma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restrição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ularidade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fiscal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trabalhista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exclusivamente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enquadrada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Microempresa (ME), Empresa de Pequeno Porte (EPP) ou equiparadas (LC 123/2006), será assegurado de 05 (cinco) dias úteis, contados 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partir do momento em que for declarada vencedora do certame, prorrogáveis por igual período, a critério da Administração Pública, 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regularização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documentação.</w:t>
      </w:r>
    </w:p>
    <w:p>
      <w:pPr>
        <w:pStyle w:val="9"/>
        <w:numPr>
          <w:ilvl w:val="2"/>
          <w:numId w:val="2"/>
        </w:numPr>
        <w:tabs>
          <w:tab w:val="left" w:pos="678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não-regularização da documentação, no prazo previsto no § 2º do art. 43, da LC nº 123/2006, implicará decadência do direito à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contratação,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prejuízo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81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8.666/1993,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sendo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facultado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convocar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remanescentes,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ordem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classificação,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assinatura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revogar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447"/>
        </w:tabs>
        <w:spacing w:before="169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ENVELOPES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(Nº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01)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(Nº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02):</w:t>
      </w:r>
    </w:p>
    <w:p>
      <w:pPr>
        <w:pStyle w:val="9"/>
        <w:numPr>
          <w:ilvl w:val="1"/>
          <w:numId w:val="1"/>
        </w:numPr>
        <w:tabs>
          <w:tab w:val="left" w:pos="533"/>
        </w:tabs>
        <w:spacing w:before="92" w:after="0" w:line="240" w:lineRule="auto"/>
        <w:ind w:left="532" w:right="0" w:hanging="32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envelope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contendo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"</w:t>
      </w:r>
      <w:r>
        <w:rPr>
          <w:rFonts w:hint="default" w:ascii="Calibri" w:hAnsi="Calibri" w:cs="Calibri"/>
          <w:b/>
          <w:sz w:val="24"/>
          <w:szCs w:val="24"/>
        </w:rPr>
        <w:t>PROPOSTA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PREÇOS</w:t>
      </w:r>
      <w:r>
        <w:rPr>
          <w:rFonts w:hint="default" w:ascii="Calibri" w:hAnsi="Calibri" w:cs="Calibri"/>
          <w:sz w:val="24"/>
          <w:szCs w:val="24"/>
        </w:rPr>
        <w:t>",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dizeres:</w:t>
      </w:r>
    </w:p>
    <w:p>
      <w:pPr>
        <w:pStyle w:val="2"/>
        <w:spacing w:before="101"/>
        <w:ind w:left="2859" w:right="2859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PREGÃO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PRESENCIAL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–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4/2022.</w:t>
      </w:r>
    </w:p>
    <w:p>
      <w:pPr>
        <w:spacing w:before="100" w:line="357" w:lineRule="auto"/>
        <w:ind w:left="2725" w:right="2723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DEFENSORIA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PÚBLICA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DO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ESTADO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RORAIMA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-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DPE/RR</w:t>
      </w:r>
      <w:r>
        <w:rPr>
          <w:rFonts w:hint="default" w:ascii="Calibri" w:hAnsi="Calibri" w:cs="Calibri"/>
          <w:b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ENVELOPE</w:t>
      </w:r>
      <w:r>
        <w:rPr>
          <w:rFonts w:hint="default" w:ascii="Calibri" w:hAnsi="Calibri" w:cs="Calibri"/>
          <w:b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N.º</w:t>
      </w:r>
      <w:r>
        <w:rPr>
          <w:rFonts w:hint="default" w:ascii="Calibri" w:hAnsi="Calibri" w:cs="Calibri"/>
          <w:b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1</w:t>
      </w:r>
      <w:r>
        <w:rPr>
          <w:rFonts w:hint="default" w:ascii="Calibri" w:hAnsi="Calibri" w:cs="Calibri"/>
          <w:b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"PROPOSTA</w:t>
      </w:r>
      <w:r>
        <w:rPr>
          <w:rFonts w:hint="default" w:ascii="Calibri" w:hAnsi="Calibri" w:cs="Calibri"/>
          <w:b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PREÇOS"</w:t>
      </w:r>
    </w:p>
    <w:p>
      <w:pPr>
        <w:pStyle w:val="2"/>
        <w:spacing w:line="357" w:lineRule="auto"/>
        <w:ind w:left="4029" w:right="4027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NOME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PROPONENTE: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CNPJ:</w:t>
      </w:r>
    </w:p>
    <w:p>
      <w:pPr>
        <w:spacing w:before="0" w:line="357" w:lineRule="auto"/>
        <w:ind w:left="4826" w:right="4824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ENDEREÇO:</w:t>
      </w:r>
      <w:r>
        <w:rPr>
          <w:rFonts w:hint="default" w:ascii="Calibri" w:hAnsi="Calibri" w:cs="Calibri"/>
          <w:b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TEL:</w:t>
      </w:r>
    </w:p>
    <w:p>
      <w:pPr>
        <w:pStyle w:val="2"/>
        <w:spacing w:line="205" w:lineRule="exact"/>
        <w:ind w:left="2859" w:right="2859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E-MAIL:</w:t>
      </w:r>
    </w:p>
    <w:p>
      <w:pPr>
        <w:pStyle w:val="9"/>
        <w:numPr>
          <w:ilvl w:val="1"/>
          <w:numId w:val="1"/>
        </w:numPr>
        <w:tabs>
          <w:tab w:val="left" w:pos="533"/>
        </w:tabs>
        <w:spacing w:before="97" w:after="0" w:line="240" w:lineRule="auto"/>
        <w:ind w:left="532" w:right="0" w:hanging="32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envelope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contendo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"</w:t>
      </w:r>
      <w:r>
        <w:rPr>
          <w:rFonts w:hint="default" w:ascii="Calibri" w:hAnsi="Calibri" w:cs="Calibri"/>
          <w:b/>
          <w:sz w:val="24"/>
          <w:szCs w:val="24"/>
        </w:rPr>
        <w:t>DOCUMENTOS</w:t>
      </w:r>
      <w:r>
        <w:rPr>
          <w:rFonts w:hint="default" w:ascii="Calibri" w:hAnsi="Calibri" w:cs="Calibri"/>
          <w:b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HABILITAÇÃO</w:t>
      </w:r>
      <w:r>
        <w:rPr>
          <w:rFonts w:hint="default" w:ascii="Calibri" w:hAnsi="Calibri" w:cs="Calibri"/>
          <w:sz w:val="24"/>
          <w:szCs w:val="24"/>
        </w:rPr>
        <w:t>",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constar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dizeres:</w:t>
      </w:r>
    </w:p>
    <w:p>
      <w:pPr>
        <w:pStyle w:val="2"/>
        <w:spacing w:before="100"/>
        <w:ind w:left="2859" w:right="2859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PREGÃO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PRESENCIAL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–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4/2022.</w:t>
      </w:r>
    </w:p>
    <w:p>
      <w:pPr>
        <w:spacing w:before="101" w:line="357" w:lineRule="auto"/>
        <w:ind w:left="2725" w:right="2723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DEFENSORIA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PÚBLICA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DO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ESTADO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RORAIMA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-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DPE/RR</w:t>
      </w:r>
      <w:r>
        <w:rPr>
          <w:rFonts w:hint="default" w:ascii="Calibri" w:hAnsi="Calibri" w:cs="Calibri"/>
          <w:b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ENVELOPE</w:t>
      </w:r>
      <w:r>
        <w:rPr>
          <w:rFonts w:hint="default" w:ascii="Calibri" w:hAnsi="Calibri" w:cs="Calibri"/>
          <w:b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Nº</w:t>
      </w:r>
      <w:r>
        <w:rPr>
          <w:rFonts w:hint="default" w:ascii="Calibri" w:hAnsi="Calibri" w:cs="Calibri"/>
          <w:b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2</w:t>
      </w:r>
      <w:r>
        <w:rPr>
          <w:rFonts w:hint="default" w:ascii="Calibri" w:hAnsi="Calibri" w:cs="Calibri"/>
          <w:b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"DOCUMENTOS</w:t>
      </w:r>
      <w:r>
        <w:rPr>
          <w:rFonts w:hint="default" w:ascii="Calibri" w:hAnsi="Calibri" w:cs="Calibri"/>
          <w:b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HABILITAÇÃO"</w:t>
      </w:r>
    </w:p>
    <w:p>
      <w:pPr>
        <w:pStyle w:val="2"/>
        <w:spacing w:line="357" w:lineRule="auto"/>
        <w:ind w:left="4029" w:right="4027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NOME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PROPONENTE: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CNPJ:</w:t>
      </w:r>
    </w:p>
    <w:p>
      <w:pPr>
        <w:spacing w:before="0" w:line="357" w:lineRule="auto"/>
        <w:ind w:left="4826" w:right="4824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ENDEREÇO:</w:t>
      </w:r>
      <w:r>
        <w:rPr>
          <w:rFonts w:hint="default" w:ascii="Calibri" w:hAnsi="Calibri" w:cs="Calibri"/>
          <w:b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TEL:</w:t>
      </w:r>
    </w:p>
    <w:p>
      <w:pPr>
        <w:pStyle w:val="2"/>
        <w:spacing w:line="205" w:lineRule="exact"/>
        <w:ind w:left="2859" w:right="2859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E-MAIL:</w:t>
      </w:r>
    </w:p>
    <w:p>
      <w:pPr>
        <w:pStyle w:val="9"/>
        <w:numPr>
          <w:ilvl w:val="2"/>
          <w:numId w:val="3"/>
        </w:numPr>
        <w:tabs>
          <w:tab w:val="left" w:pos="672"/>
        </w:tabs>
        <w:spacing w:before="96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 documentos constantes dos envelopes deverão ser apresentados em 1 (uma) via redigida com clareza, em língua portuguesa, salvo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expressões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uso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corrente,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rasuras,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entrelinhas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prejudiquem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análise,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sendo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datada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assinada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última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folha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rubricada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Procurador,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juntando-se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Procuração.</w:t>
      </w:r>
    </w:p>
    <w:p>
      <w:pPr>
        <w:pStyle w:val="9"/>
        <w:numPr>
          <w:ilvl w:val="2"/>
          <w:numId w:val="3"/>
        </w:numPr>
        <w:tabs>
          <w:tab w:val="left" w:pos="671"/>
        </w:tabs>
        <w:spacing w:before="92" w:after="0" w:line="240" w:lineRule="auto"/>
        <w:ind w:left="670" w:right="0" w:hanging="46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proponente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somente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poderá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uma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única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Proposta.</w:t>
      </w:r>
    </w:p>
    <w:p>
      <w:pPr>
        <w:pStyle w:val="9"/>
        <w:numPr>
          <w:ilvl w:val="1"/>
          <w:numId w:val="1"/>
        </w:numPr>
        <w:tabs>
          <w:tab w:val="left" w:pos="548"/>
        </w:tabs>
        <w:spacing w:before="101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</w:t>
      </w:r>
      <w:r>
        <w:rPr>
          <w:rFonts w:hint="default" w:ascii="Calibri" w:hAnsi="Calibri" w:cs="Calibri"/>
          <w:sz w:val="24"/>
          <w:szCs w:val="24"/>
          <w:u w:val="single"/>
        </w:rPr>
        <w:t>envelope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nº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2</w:t>
      </w:r>
      <w:r>
        <w:rPr>
          <w:rFonts w:hint="default" w:ascii="Calibri" w:hAnsi="Calibri" w:cs="Calibri"/>
          <w:sz w:val="24"/>
          <w:szCs w:val="24"/>
        </w:rPr>
        <w:t>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expedidos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internet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inclusive,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aqueles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outros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terão,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sempre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necessário,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autenticidades/validades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comprovadas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Pregoeiro.</w:t>
      </w:r>
    </w:p>
    <w:p>
      <w:pPr>
        <w:pStyle w:val="9"/>
        <w:numPr>
          <w:ilvl w:val="2"/>
          <w:numId w:val="4"/>
        </w:numPr>
        <w:tabs>
          <w:tab w:val="left" w:pos="696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responsabilizará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eventual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indisponibilidade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meios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eletrônicos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momento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verificação. Ocorrendo a indisponibilidade referida, e não tendo sido apresentados os documentos preconizados, inclusive quanto à forma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exigida,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proponente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inabilitada.</w:t>
      </w:r>
    </w:p>
    <w:p>
      <w:pPr>
        <w:pStyle w:val="9"/>
        <w:numPr>
          <w:ilvl w:val="2"/>
          <w:numId w:val="4"/>
        </w:numPr>
        <w:tabs>
          <w:tab w:val="left" w:pos="678"/>
        </w:tabs>
        <w:spacing w:before="92" w:after="0" w:line="249" w:lineRule="auto"/>
        <w:ind w:left="209" w:right="214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 documentos apresentados por qualquer proponente, se expressos em língua estrangeira, deverão ser autenticados por autoridade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brasileira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país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origem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traduzidos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português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tradutor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juramentado.</w:t>
      </w:r>
    </w:p>
    <w:p>
      <w:pPr>
        <w:pStyle w:val="9"/>
        <w:numPr>
          <w:ilvl w:val="2"/>
          <w:numId w:val="4"/>
        </w:numPr>
        <w:tabs>
          <w:tab w:val="left" w:pos="740"/>
        </w:tabs>
        <w:spacing w:before="92" w:after="0" w:line="249" w:lineRule="auto"/>
        <w:ind w:left="209" w:right="276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Inexistindo  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prazo   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de   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validade   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nas   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Certidões,   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serão   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aceitas   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aquelas   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cujas   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expedições/emissões   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não   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ultrapassem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30</w:t>
      </w:r>
      <w:r>
        <w:rPr>
          <w:rFonts w:hint="default" w:ascii="Calibri" w:hAnsi="Calibri" w:cs="Calibri"/>
          <w:b/>
          <w:spacing w:val="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(TRINTA)</w:t>
      </w:r>
      <w:r>
        <w:rPr>
          <w:rFonts w:hint="default" w:ascii="Calibri" w:hAnsi="Calibri" w:cs="Calibri"/>
          <w:b/>
          <w:spacing w:val="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DIAS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envelopes.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394"/>
        </w:tabs>
        <w:spacing w:before="169" w:after="0" w:line="240" w:lineRule="auto"/>
        <w:ind w:left="393" w:right="0" w:hanging="18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CREDENCIAMENTO:</w:t>
      </w:r>
    </w:p>
    <w:p>
      <w:pPr>
        <w:pStyle w:val="9"/>
        <w:numPr>
          <w:ilvl w:val="1"/>
          <w:numId w:val="1"/>
        </w:numPr>
        <w:tabs>
          <w:tab w:val="left" w:pos="533"/>
        </w:tabs>
        <w:spacing w:before="101" w:after="0" w:line="240" w:lineRule="auto"/>
        <w:ind w:left="532" w:right="0" w:hanging="32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desejarem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manifestar-se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durante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fases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procedimento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licitatório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estar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devidamente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representados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por:</w:t>
      </w:r>
    </w:p>
    <w:p>
      <w:pPr>
        <w:pStyle w:val="9"/>
        <w:numPr>
          <w:ilvl w:val="2"/>
          <w:numId w:val="5"/>
        </w:numPr>
        <w:tabs>
          <w:tab w:val="left" w:pos="686"/>
        </w:tabs>
        <w:spacing w:before="100" w:after="0" w:line="249" w:lineRule="auto"/>
        <w:ind w:left="209" w:right="222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Tratando-se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sócio,</w:t>
      </w:r>
      <w:r>
        <w:rPr>
          <w:rFonts w:hint="default" w:ascii="Calibri" w:hAnsi="Calibri" w:cs="Calibri"/>
          <w:b/>
          <w:sz w:val="24"/>
          <w:szCs w:val="24"/>
        </w:rPr>
        <w:t xml:space="preserve"> p</w:t>
      </w:r>
      <w:r>
        <w:rPr>
          <w:rFonts w:hint="default" w:ascii="Calibri" w:hAnsi="Calibri" w:cs="Calibri"/>
          <w:b/>
          <w:sz w:val="24"/>
          <w:szCs w:val="24"/>
          <w:u w:val="single"/>
        </w:rPr>
        <w:t>ro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rietário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ou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resentante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le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al</w:t>
      </w:r>
      <w:r>
        <w:rPr>
          <w:rFonts w:hint="default" w:ascii="Calibri" w:hAnsi="Calibri" w:cs="Calibri"/>
          <w:b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cópia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simples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algum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foto;</w:t>
      </w:r>
    </w:p>
    <w:p>
      <w:pPr>
        <w:pStyle w:val="9"/>
        <w:numPr>
          <w:ilvl w:val="2"/>
          <w:numId w:val="5"/>
        </w:numPr>
        <w:tabs>
          <w:tab w:val="left" w:pos="722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Tratando-se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rocurador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procuração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   instrumento   público   ou   particular,   sendo   que   a   procuração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particular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devidamente ASSINADA e CARIMBADA</w:t>
      </w:r>
      <w:r>
        <w:rPr>
          <w:rFonts w:hint="default" w:ascii="Calibri" w:hAnsi="Calibri" w:cs="Calibri"/>
          <w:b/>
          <w:sz w:val="24"/>
          <w:szCs w:val="24"/>
        </w:rPr>
        <w:t xml:space="preserve"> p</w:t>
      </w:r>
      <w:r>
        <w:rPr>
          <w:rFonts w:hint="default" w:ascii="Calibri" w:hAnsi="Calibri" w:cs="Calibri"/>
          <w:b/>
          <w:sz w:val="24"/>
          <w:szCs w:val="24"/>
          <w:u w:val="single"/>
        </w:rPr>
        <w:t>or a</w:t>
      </w:r>
      <w:r>
        <w:rPr>
          <w:rFonts w:hint="default" w:ascii="Calibri" w:hAnsi="Calibri" w:cs="Calibri"/>
          <w:b/>
          <w:sz w:val="24"/>
          <w:szCs w:val="24"/>
        </w:rPr>
        <w:t>q</w:t>
      </w:r>
      <w:r>
        <w:rPr>
          <w:rFonts w:hint="default" w:ascii="Calibri" w:hAnsi="Calibri" w:cs="Calibri"/>
          <w:b/>
          <w:sz w:val="24"/>
          <w:szCs w:val="24"/>
          <w:u w:val="single"/>
        </w:rPr>
        <w:t xml:space="preserve">uele </w:t>
      </w:r>
      <w:r>
        <w:rPr>
          <w:rFonts w:hint="default" w:ascii="Calibri" w:hAnsi="Calibri" w:cs="Calibri"/>
          <w:b/>
          <w:sz w:val="24"/>
          <w:szCs w:val="24"/>
        </w:rPr>
        <w:t>q</w:t>
      </w:r>
      <w:r>
        <w:rPr>
          <w:rFonts w:hint="default" w:ascii="Calibri" w:hAnsi="Calibri" w:cs="Calibri"/>
          <w:b/>
          <w:sz w:val="24"/>
          <w:szCs w:val="24"/>
          <w:u w:val="single"/>
        </w:rPr>
        <w:t>ue outor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ou</w:t>
      </w:r>
      <w:r>
        <w:rPr>
          <w:rFonts w:hint="default" w:ascii="Calibri" w:hAnsi="Calibri" w:cs="Calibri"/>
          <w:b/>
          <w:sz w:val="24"/>
          <w:szCs w:val="24"/>
        </w:rPr>
        <w:t xml:space="preserve"> p</w:t>
      </w:r>
      <w:r>
        <w:rPr>
          <w:rFonts w:hint="default" w:ascii="Calibri" w:hAnsi="Calibri" w:cs="Calibri"/>
          <w:b/>
          <w:sz w:val="24"/>
          <w:szCs w:val="24"/>
          <w:u w:val="single"/>
        </w:rPr>
        <w:t>oderes</w:t>
      </w:r>
      <w:r>
        <w:rPr>
          <w:rFonts w:hint="default" w:ascii="Calibri" w:hAnsi="Calibri" w:cs="Calibri"/>
          <w:sz w:val="24"/>
          <w:szCs w:val="24"/>
        </w:rPr>
        <w:t>, bem como reconhecida em cartório, constando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poderes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específicos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formular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ofertas,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lances,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negociar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interpor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desistir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interposição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praticar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todos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pertinentes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certame,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podendo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utilizado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modelo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IV</w:t>
      </w:r>
      <w:r>
        <w:rPr>
          <w:rFonts w:hint="default" w:ascii="Calibri" w:hAnsi="Calibri" w:cs="Calibri"/>
          <w:sz w:val="24"/>
          <w:szCs w:val="24"/>
        </w:rPr>
        <w:t>;</w:t>
      </w:r>
    </w:p>
    <w:p>
      <w:pPr>
        <w:pStyle w:val="9"/>
        <w:numPr>
          <w:ilvl w:val="2"/>
          <w:numId w:val="5"/>
        </w:numPr>
        <w:tabs>
          <w:tab w:val="left" w:pos="672"/>
        </w:tabs>
        <w:spacing w:before="92" w:after="0" w:line="249" w:lineRule="auto"/>
        <w:ind w:left="209" w:right="208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Declaração impressa em papel timbrado da Empresa de enquadramento como ME, EPP ou equiparados,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devidamente ASSINADA e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CARIMBADA</w:t>
      </w:r>
      <w:r>
        <w:rPr>
          <w:rFonts w:hint="default" w:ascii="Calibri" w:hAnsi="Calibri" w:cs="Calibri"/>
          <w:b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elo</w:t>
      </w:r>
      <w:r>
        <w:rPr>
          <w:rFonts w:hint="default" w:ascii="Calibri" w:hAnsi="Calibri" w:cs="Calibri"/>
          <w:b/>
          <w:spacing w:val="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resentante</w:t>
      </w:r>
      <w:r>
        <w:rPr>
          <w:rFonts w:hint="default" w:ascii="Calibri" w:hAnsi="Calibri" w:cs="Calibri"/>
          <w:b/>
          <w:spacing w:val="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le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al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modelo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VI</w:t>
      </w:r>
      <w:r>
        <w:rPr>
          <w:rFonts w:hint="default" w:ascii="Calibri" w:hAnsi="Calibri" w:cs="Calibri"/>
          <w:sz w:val="24"/>
          <w:szCs w:val="24"/>
        </w:rPr>
        <w:t>;</w:t>
      </w:r>
    </w:p>
    <w:p>
      <w:pPr>
        <w:pStyle w:val="9"/>
        <w:numPr>
          <w:ilvl w:val="2"/>
          <w:numId w:val="5"/>
        </w:numPr>
        <w:tabs>
          <w:tab w:val="left" w:pos="688"/>
        </w:tabs>
        <w:spacing w:before="92" w:after="0" w:line="249" w:lineRule="auto"/>
        <w:ind w:left="209" w:right="224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Declaração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cumpre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requisitos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devidamente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ASSINADA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CARIMBADA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elo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resentante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le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al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modelo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V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9"/>
        <w:numPr>
          <w:ilvl w:val="1"/>
          <w:numId w:val="1"/>
        </w:numPr>
        <w:tabs>
          <w:tab w:val="left" w:pos="533"/>
        </w:tabs>
        <w:spacing w:before="93" w:after="0" w:line="249" w:lineRule="auto"/>
        <w:ind w:left="209" w:right="210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comprovação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apresentadas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indicados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subitens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7.1.1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7.1.2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apresentados,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credenciamento,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documentos:</w:t>
      </w:r>
    </w:p>
    <w:p>
      <w:pPr>
        <w:pStyle w:val="9"/>
        <w:numPr>
          <w:ilvl w:val="2"/>
          <w:numId w:val="6"/>
        </w:numPr>
        <w:tabs>
          <w:tab w:val="left" w:pos="671"/>
        </w:tabs>
        <w:spacing w:before="92" w:after="0" w:line="240" w:lineRule="auto"/>
        <w:ind w:left="670" w:right="0" w:hanging="46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empresário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individual,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Comercial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última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contratual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vigor;</w:t>
      </w:r>
    </w:p>
    <w:p>
      <w:pPr>
        <w:pStyle w:val="9"/>
        <w:numPr>
          <w:ilvl w:val="2"/>
          <w:numId w:val="6"/>
        </w:numPr>
        <w:tabs>
          <w:tab w:val="left" w:pos="689"/>
        </w:tabs>
        <w:spacing w:before="86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sociedades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empresárias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individuais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responsabilidade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limitada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EIRELI: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ato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constitutivo,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estatuto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ou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contrato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social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em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vi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or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devidamente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Junta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Comercial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respectiva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acompanhado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comprobatório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administradores;</w:t>
      </w:r>
    </w:p>
    <w:p>
      <w:pPr>
        <w:pStyle w:val="9"/>
        <w:numPr>
          <w:ilvl w:val="2"/>
          <w:numId w:val="6"/>
        </w:numPr>
        <w:tabs>
          <w:tab w:val="left" w:pos="672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Em se tratando de sociedades comerciais ou empresa individual de responsabilidade limitada: </w:t>
      </w:r>
      <w:r>
        <w:rPr>
          <w:rFonts w:hint="default" w:ascii="Calibri" w:hAnsi="Calibri" w:cs="Calibri"/>
          <w:b/>
          <w:sz w:val="24"/>
          <w:szCs w:val="24"/>
          <w:u w:val="single"/>
        </w:rPr>
        <w:t>ato constitutivo, estatuto ou contrato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social</w:t>
      </w:r>
      <w:r>
        <w:rPr>
          <w:rFonts w:hint="default" w:ascii="Calibri" w:hAnsi="Calibri" w:cs="Calibri"/>
          <w:b/>
          <w:spacing w:val="4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em</w:t>
      </w:r>
      <w:r>
        <w:rPr>
          <w:rFonts w:hint="default" w:ascii="Calibri" w:hAnsi="Calibri" w:cs="Calibri"/>
          <w:b/>
          <w:spacing w:val="4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vi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or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devidamente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registrado,   e,   no   caso   de   sociedades   por   ações,   acompanhado   de   documentos   de   eleição  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administradores;</w:t>
      </w:r>
    </w:p>
    <w:p>
      <w:pPr>
        <w:pStyle w:val="9"/>
        <w:numPr>
          <w:ilvl w:val="2"/>
          <w:numId w:val="6"/>
        </w:numPr>
        <w:tabs>
          <w:tab w:val="left" w:pos="673"/>
        </w:tabs>
        <w:spacing w:before="92" w:after="0" w:line="249" w:lineRule="auto"/>
        <w:ind w:left="209" w:right="209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Inscrição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Mercantis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onde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opera,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averbação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onde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tem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matriz,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sucursal,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filial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agência;</w:t>
      </w:r>
    </w:p>
    <w:p>
      <w:pPr>
        <w:pStyle w:val="9"/>
        <w:numPr>
          <w:ilvl w:val="2"/>
          <w:numId w:val="6"/>
        </w:numPr>
        <w:tabs>
          <w:tab w:val="left" w:pos="673"/>
        </w:tabs>
        <w:spacing w:before="92" w:after="0" w:line="249" w:lineRule="auto"/>
        <w:ind w:left="209" w:right="209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Inscrição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constitutivo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Civil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Jurídicas,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sociedades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civis,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acompanhada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diretoria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exercício;</w:t>
      </w:r>
    </w:p>
    <w:p>
      <w:pPr>
        <w:pStyle w:val="9"/>
        <w:numPr>
          <w:ilvl w:val="1"/>
          <w:numId w:val="1"/>
        </w:numPr>
        <w:tabs>
          <w:tab w:val="left" w:pos="545"/>
        </w:tabs>
        <w:spacing w:before="92" w:after="0" w:line="249" w:lineRule="auto"/>
        <w:ind w:left="209" w:right="220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Cada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credenciará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apenas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um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representante,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único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admitido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intervir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nas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fases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procedimento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licitatório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responder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efeitos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representada.</w:t>
      </w:r>
    </w:p>
    <w:p>
      <w:pPr>
        <w:pStyle w:val="9"/>
        <w:numPr>
          <w:ilvl w:val="1"/>
          <w:numId w:val="1"/>
        </w:numPr>
        <w:tabs>
          <w:tab w:val="left" w:pos="488"/>
        </w:tabs>
        <w:spacing w:before="92" w:after="0" w:line="240" w:lineRule="auto"/>
        <w:ind w:left="487" w:right="0" w:hanging="279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admitida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um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mesmo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mais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uma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licitante.</w:t>
      </w:r>
    </w:p>
    <w:p>
      <w:pPr>
        <w:pStyle w:val="9"/>
        <w:numPr>
          <w:ilvl w:val="1"/>
          <w:numId w:val="1"/>
        </w:numPr>
        <w:tabs>
          <w:tab w:val="left" w:pos="487"/>
        </w:tabs>
        <w:spacing w:before="101" w:after="0" w:line="240" w:lineRule="auto"/>
        <w:ind w:left="486" w:right="0" w:hanging="278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poderá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substituído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momento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outro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devidamente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credenciado.</w:t>
      </w:r>
    </w:p>
    <w:p>
      <w:pPr>
        <w:pStyle w:val="9"/>
        <w:numPr>
          <w:ilvl w:val="1"/>
          <w:numId w:val="1"/>
        </w:numPr>
        <w:tabs>
          <w:tab w:val="left" w:pos="540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OS DOCUMENTOS PARA O</w:t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CREDENCIAMENTO NA FORMA DISCIPLINADA NESTE ITEM DEVERÃO SER ENTREGUES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FORA</w:t>
      </w:r>
      <w:r>
        <w:rPr>
          <w:rFonts w:hint="default" w:ascii="Calibri" w:hAnsi="Calibri" w:cs="Calibri"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DOS</w:t>
      </w:r>
      <w:r>
        <w:rPr>
          <w:rFonts w:hint="default" w:ascii="Calibri" w:hAnsi="Calibri" w:cs="Calibri"/>
          <w:spacing w:val="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ENVELOPES,</w:t>
      </w:r>
      <w:r>
        <w:rPr>
          <w:rFonts w:hint="default" w:ascii="Calibri" w:hAnsi="Calibri" w:cs="Calibri"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APÓS</w:t>
      </w:r>
      <w:r>
        <w:rPr>
          <w:rFonts w:hint="default" w:ascii="Calibri" w:hAnsi="Calibri" w:cs="Calibri"/>
          <w:spacing w:val="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ABERTURA</w:t>
      </w:r>
      <w:r>
        <w:rPr>
          <w:rFonts w:hint="default" w:ascii="Calibri" w:hAnsi="Calibri" w:cs="Calibri"/>
          <w:spacing w:val="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</w:t>
      </w:r>
      <w:r>
        <w:rPr>
          <w:rFonts w:hint="default" w:ascii="Calibri" w:hAnsi="Calibri" w:cs="Calibri"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SESSÃO</w:t>
      </w:r>
      <w:r>
        <w:rPr>
          <w:rFonts w:hint="default" w:ascii="Calibri" w:hAnsi="Calibri" w:cs="Calibri"/>
          <w:spacing w:val="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</w:t>
      </w:r>
      <w:r>
        <w:rPr>
          <w:rFonts w:hint="default" w:ascii="Calibri" w:hAnsi="Calibri" w:cs="Calibri"/>
          <w:spacing w:val="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ANTES</w:t>
      </w:r>
      <w:r>
        <w:rPr>
          <w:rFonts w:hint="default" w:ascii="Calibri" w:hAnsi="Calibri" w:cs="Calibri"/>
          <w:spacing w:val="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</w:t>
      </w:r>
      <w:r>
        <w:rPr>
          <w:rFonts w:hint="default" w:ascii="Calibri" w:hAnsi="Calibri" w:cs="Calibri"/>
          <w:spacing w:val="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ABERTURA</w:t>
      </w:r>
      <w:r>
        <w:rPr>
          <w:rFonts w:hint="default" w:ascii="Calibri" w:hAnsi="Calibri" w:cs="Calibri"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DAS</w:t>
      </w:r>
      <w:r>
        <w:rPr>
          <w:rFonts w:hint="default" w:ascii="Calibri" w:hAnsi="Calibri" w:cs="Calibri"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PROPOSTAS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9"/>
        <w:numPr>
          <w:ilvl w:val="1"/>
          <w:numId w:val="1"/>
        </w:numPr>
        <w:tabs>
          <w:tab w:val="left" w:pos="543"/>
        </w:tabs>
        <w:spacing w:before="92" w:after="0" w:line="249" w:lineRule="auto"/>
        <w:ind w:left="209" w:right="219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 documentos de credenciamento serão examinados e retidos pelo Pregoeiro e Equipe de Apoio,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antes</w:t>
      </w:r>
      <w:r>
        <w:rPr>
          <w:rFonts w:hint="default" w:ascii="Calibri" w:hAnsi="Calibri" w:cs="Calibri"/>
          <w:b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 abertura dos envelopes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referentes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preços.</w:t>
      </w:r>
    </w:p>
    <w:p>
      <w:pPr>
        <w:pStyle w:val="9"/>
        <w:numPr>
          <w:ilvl w:val="1"/>
          <w:numId w:val="1"/>
        </w:numPr>
        <w:tabs>
          <w:tab w:val="left" w:pos="539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 caso de não haver credenciados representantes, a Empresa licitante será considerada ausente da sessão para a fase de lances, 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podendo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haver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intervenção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fase;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entretanto</w:t>
      </w:r>
      <w:r>
        <w:rPr>
          <w:rFonts w:hint="default" w:ascii="Calibri" w:hAnsi="Calibri" w:cs="Calibri"/>
          <w:b/>
          <w:spacing w:val="2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os</w:t>
      </w:r>
      <w:r>
        <w:rPr>
          <w:rFonts w:hint="default" w:ascii="Calibri" w:hAnsi="Calibri" w:cs="Calibri"/>
          <w:b/>
          <w:spacing w:val="2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envelo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es</w:t>
      </w:r>
      <w:r>
        <w:rPr>
          <w:rFonts w:hint="default" w:ascii="Calibri" w:hAnsi="Calibri" w:cs="Calibri"/>
          <w:b/>
          <w:spacing w:val="2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ro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ostas</w:t>
      </w:r>
      <w:r>
        <w:rPr>
          <w:rFonts w:hint="default" w:ascii="Calibri" w:hAnsi="Calibri" w:cs="Calibri"/>
          <w:b/>
          <w:spacing w:val="2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2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habilita</w:t>
      </w:r>
      <w:r>
        <w:rPr>
          <w:rFonts w:hint="default" w:ascii="Calibri" w:hAnsi="Calibri" w:cs="Calibri"/>
          <w:b/>
          <w:sz w:val="24"/>
          <w:szCs w:val="24"/>
        </w:rPr>
        <w:t>ç</w:t>
      </w:r>
      <w:r>
        <w:rPr>
          <w:rFonts w:hint="default" w:ascii="Calibri" w:hAnsi="Calibri" w:cs="Calibri"/>
          <w:b/>
          <w:sz w:val="24"/>
          <w:szCs w:val="24"/>
          <w:u w:val="single"/>
        </w:rPr>
        <w:t>ão</w:t>
      </w:r>
      <w:r>
        <w:rPr>
          <w:rFonts w:hint="default" w:ascii="Calibri" w:hAnsi="Calibri" w:cs="Calibri"/>
          <w:b/>
          <w:spacing w:val="2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devem</w:t>
      </w:r>
      <w:r>
        <w:rPr>
          <w:rFonts w:hint="default" w:ascii="Calibri" w:hAnsi="Calibri" w:cs="Calibri"/>
          <w:b/>
          <w:spacing w:val="2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ser</w:t>
      </w:r>
      <w:r>
        <w:rPr>
          <w:rFonts w:hint="default" w:ascii="Calibri" w:hAnsi="Calibri" w:cs="Calibri"/>
          <w:b/>
          <w:spacing w:val="2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considerados</w:t>
      </w:r>
      <w:r>
        <w:rPr>
          <w:rFonts w:hint="default" w:ascii="Calibri" w:hAnsi="Calibri" w:cs="Calibri"/>
          <w:b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ara</w:t>
      </w:r>
      <w:r>
        <w:rPr>
          <w:rFonts w:hint="default" w:ascii="Calibri" w:hAnsi="Calibri" w:cs="Calibri"/>
          <w:b/>
          <w:spacing w:val="2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fins</w:t>
      </w:r>
      <w:r>
        <w:rPr>
          <w:rFonts w:hint="default" w:ascii="Calibri" w:hAnsi="Calibri" w:cs="Calibri"/>
          <w:b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artic</w:t>
      </w:r>
      <w:r>
        <w:rPr>
          <w:rFonts w:hint="default" w:ascii="Calibri" w:hAnsi="Calibri" w:cs="Calibri"/>
          <w:b/>
          <w:sz w:val="24"/>
          <w:szCs w:val="24"/>
        </w:rPr>
        <w:t>ip</w:t>
      </w:r>
      <w:r>
        <w:rPr>
          <w:rFonts w:hint="default" w:ascii="Calibri" w:hAnsi="Calibri" w:cs="Calibri"/>
          <w:b/>
          <w:sz w:val="24"/>
          <w:szCs w:val="24"/>
          <w:u w:val="single"/>
        </w:rPr>
        <w:t>ação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no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certame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9"/>
        <w:numPr>
          <w:ilvl w:val="1"/>
          <w:numId w:val="1"/>
        </w:numPr>
        <w:tabs>
          <w:tab w:val="left" w:pos="582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divergência</w:t>
      </w:r>
      <w:r>
        <w:rPr>
          <w:rFonts w:hint="default" w:ascii="Calibri" w:hAnsi="Calibri" w:cs="Calibri"/>
          <w:spacing w:val="6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documentação</w:t>
      </w:r>
      <w:r>
        <w:rPr>
          <w:rFonts w:hint="default" w:ascii="Calibri" w:hAnsi="Calibri" w:cs="Calibri"/>
          <w:spacing w:val="6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apresentada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credenciamento</w:t>
      </w:r>
      <w:r>
        <w:rPr>
          <w:rFonts w:hint="default" w:ascii="Calibri" w:hAnsi="Calibri" w:cs="Calibri"/>
          <w:spacing w:val="6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apresentada</w:t>
      </w:r>
      <w:r>
        <w:rPr>
          <w:rFonts w:hint="default" w:ascii="Calibri" w:hAnsi="Calibri" w:cs="Calibri"/>
          <w:spacing w:val="6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habilitação,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prevalecerá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mais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recente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podendo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incorrer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descredenciamento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inabilitação,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depender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394"/>
        </w:tabs>
        <w:spacing w:before="170" w:after="0" w:line="240" w:lineRule="auto"/>
        <w:ind w:left="393" w:right="0" w:hanging="18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(ENVELOPE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01):</w:t>
      </w:r>
    </w:p>
    <w:p>
      <w:pPr>
        <w:pStyle w:val="9"/>
        <w:numPr>
          <w:ilvl w:val="1"/>
          <w:numId w:val="1"/>
        </w:numPr>
        <w:tabs>
          <w:tab w:val="left" w:pos="546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 licitante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enviar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 preenchimento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informações: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 unitário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total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(Preço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cotado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moeda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corrente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nacional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forma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unitária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aproximação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máximo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02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casas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decimais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algarismo.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total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global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algarismo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extenso,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indicação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unidades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citadas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Edital),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marca,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fabricante,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descrição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detalhada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objeto,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contendo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similares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especificação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indicando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modelo,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validade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garantia,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número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competente,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caso.</w:t>
      </w:r>
    </w:p>
    <w:p>
      <w:pPr>
        <w:pStyle w:val="9"/>
        <w:numPr>
          <w:ilvl w:val="1"/>
          <w:numId w:val="1"/>
        </w:numPr>
        <w:tabs>
          <w:tab w:val="left" w:pos="533"/>
        </w:tabs>
        <w:spacing w:before="92" w:after="0" w:line="240" w:lineRule="auto"/>
        <w:ind w:left="532" w:right="0" w:hanging="32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Todas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especificações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contidas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vinculam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Contratada.</w:t>
      </w:r>
    </w:p>
    <w:p>
      <w:pPr>
        <w:pStyle w:val="9"/>
        <w:numPr>
          <w:ilvl w:val="1"/>
          <w:numId w:val="1"/>
        </w:numPr>
        <w:tabs>
          <w:tab w:val="left" w:pos="542"/>
        </w:tabs>
        <w:spacing w:before="101" w:after="0" w:line="249" w:lineRule="auto"/>
        <w:ind w:left="209" w:right="216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Nos valores propostos estarão inclusos todos os custos operacionais, encargos previdenciários, trabalhistas, tributários, comerciais 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outros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incidam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direta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indiretamente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bens.</w:t>
      </w:r>
    </w:p>
    <w:p>
      <w:pPr>
        <w:pStyle w:val="9"/>
        <w:numPr>
          <w:ilvl w:val="1"/>
          <w:numId w:val="1"/>
        </w:numPr>
        <w:tabs>
          <w:tab w:val="left" w:pos="545"/>
        </w:tabs>
        <w:spacing w:before="92" w:after="0" w:line="249" w:lineRule="auto"/>
        <w:ind w:left="209" w:right="219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 preços ofertados, tanto na proposta inicial, quanto na etapa de lances, serão de exclusiva responsabilidade do licitante, não lhe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assistindo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pleitear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alteração,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alegação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erro,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omissão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outro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pretexto.</w:t>
      </w:r>
    </w:p>
    <w:p>
      <w:pPr>
        <w:pStyle w:val="9"/>
        <w:numPr>
          <w:ilvl w:val="1"/>
          <w:numId w:val="1"/>
        </w:numPr>
        <w:tabs>
          <w:tab w:val="left" w:pos="550"/>
        </w:tabs>
        <w:spacing w:before="92" w:after="0" w:line="249" w:lineRule="auto"/>
        <w:ind w:left="209" w:right="224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respeitar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máximos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normas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regência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contratações,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participarem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públicas.</w:t>
      </w:r>
    </w:p>
    <w:p>
      <w:pPr>
        <w:pStyle w:val="3"/>
        <w:spacing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8.5.1.</w:t>
      </w:r>
      <w:r>
        <w:rPr>
          <w:rFonts w:hint="default" w:ascii="Calibri" w:hAnsi="Calibri" w:cs="Calibri"/>
          <w:b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descumprimento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regras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supramencionadas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contratados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ensejar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fiscalização,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processo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gerar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consequências: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assinaturas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adoção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medidas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necessárias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exato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cumprimento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 lei, nos termos do art. 71, inciso IX, da Constituição; ou condenação dos agentes públicos responsáveis e da empresa contratada ao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prejuízos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erário,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verificada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ocorrência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superfaturamento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sobrepreço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contrato.</w:t>
      </w:r>
    </w:p>
    <w:p>
      <w:pPr>
        <w:pStyle w:val="9"/>
        <w:numPr>
          <w:ilvl w:val="1"/>
          <w:numId w:val="1"/>
        </w:numPr>
        <w:tabs>
          <w:tab w:val="left" w:pos="545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 propostas de preços apresentadas pelas licitantes terão o prazo de validade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 xml:space="preserve">60 </w:t>
      </w:r>
      <w:r>
        <w:rPr>
          <w:rFonts w:hint="default" w:ascii="Calibri" w:hAnsi="Calibri" w:cs="Calibri"/>
          <w:b/>
          <w:sz w:val="24"/>
          <w:szCs w:val="24"/>
        </w:rPr>
        <w:t>(</w:t>
      </w:r>
      <w:r>
        <w:rPr>
          <w:rFonts w:hint="default" w:ascii="Calibri" w:hAnsi="Calibri" w:cs="Calibri"/>
          <w:b/>
          <w:sz w:val="24"/>
          <w:szCs w:val="24"/>
          <w:u w:val="single"/>
        </w:rPr>
        <w:t>SESSENTA) DIAS A CONTAR DE SUA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APRESENTAÇÃO</w:t>
      </w:r>
      <w:r>
        <w:rPr>
          <w:rFonts w:hint="default" w:ascii="Calibri" w:hAnsi="Calibri" w:cs="Calibri"/>
          <w:b/>
          <w:sz w:val="24"/>
          <w:szCs w:val="24"/>
        </w:rPr>
        <w:t>,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6º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10.520/2002,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contados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</w:t>
      </w:r>
      <w:r>
        <w:rPr>
          <w:rFonts w:hint="default" w:ascii="Calibri" w:hAnsi="Calibri" w:cs="Calibri"/>
          <w:b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partir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da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data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da</w:t>
      </w:r>
      <w:r>
        <w:rPr>
          <w:rFonts w:hint="default" w:ascii="Calibri" w:hAnsi="Calibri" w:cs="Calibri"/>
          <w:b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entrega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das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propostas</w:t>
      </w:r>
      <w:r>
        <w:rPr>
          <w:rFonts w:hint="default" w:ascii="Calibri" w:hAnsi="Calibri" w:cs="Calibri"/>
          <w:b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excluídos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os</w:t>
      </w:r>
      <w:r>
        <w:rPr>
          <w:rFonts w:hint="default" w:ascii="Calibri" w:hAnsi="Calibri" w:cs="Calibri"/>
          <w:b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prazos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recursais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previstos</w:t>
      </w:r>
      <w:r>
        <w:rPr>
          <w:rFonts w:hint="default" w:ascii="Calibri" w:hAnsi="Calibri" w:cs="Calibri"/>
          <w:b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na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legislação</w:t>
      </w:r>
      <w:r>
        <w:rPr>
          <w:rFonts w:hint="default" w:ascii="Calibri" w:hAnsi="Calibri" w:cs="Calibri"/>
          <w:b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em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vigor.</w:t>
      </w:r>
    </w:p>
    <w:p>
      <w:pPr>
        <w:pStyle w:val="9"/>
        <w:numPr>
          <w:ilvl w:val="1"/>
          <w:numId w:val="1"/>
        </w:numPr>
        <w:tabs>
          <w:tab w:val="left" w:pos="538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 envelope de “</w:t>
      </w:r>
      <w:r>
        <w:rPr>
          <w:rFonts w:hint="default" w:ascii="Calibri" w:hAnsi="Calibri" w:cs="Calibri"/>
          <w:b/>
          <w:sz w:val="24"/>
          <w:szCs w:val="24"/>
        </w:rPr>
        <w:t>PROPOSTA DE PREÇOS</w:t>
      </w:r>
      <w:r>
        <w:rPr>
          <w:rFonts w:hint="default" w:ascii="Calibri" w:hAnsi="Calibri" w:cs="Calibri"/>
          <w:sz w:val="24"/>
          <w:szCs w:val="24"/>
        </w:rPr>
        <w:t>” deverá conter a proposta da licitante, devendo preencher obrigatoriamente os seguintes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requisitos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atender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padrões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abaixo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estabelecidos:</w:t>
      </w:r>
    </w:p>
    <w:p>
      <w:pPr>
        <w:pStyle w:val="9"/>
        <w:numPr>
          <w:ilvl w:val="2"/>
          <w:numId w:val="7"/>
        </w:numPr>
        <w:tabs>
          <w:tab w:val="left" w:pos="679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Deverá ser apresentada em 01 (uma) via, assinada pelo representante legal da licitante, ou pessoa legalmente habilitada através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procuração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particular,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envelope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lacrado,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identificado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01,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digitada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linguagem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clara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objetiva,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erros,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rasuras,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entrelinhas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ressalvas,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entregues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preestabelecidos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contendo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identificação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endereço,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telefone,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e-mail,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número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Cadastro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Nacional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Jurídica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numeradas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rubricadas</w:t>
      </w:r>
      <w:r>
        <w:rPr>
          <w:rFonts w:hint="default" w:ascii="Calibri" w:hAnsi="Calibri" w:cs="Calibri"/>
          <w:b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em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todas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as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folhas</w:t>
      </w:r>
      <w:r>
        <w:rPr>
          <w:rFonts w:hint="default" w:ascii="Calibri" w:hAnsi="Calibri" w:cs="Calibri"/>
          <w:b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elo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resentante</w:t>
      </w:r>
      <w:r>
        <w:rPr>
          <w:rFonts w:hint="default" w:ascii="Calibri" w:hAnsi="Calibri" w:cs="Calibri"/>
          <w:b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le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al</w:t>
      </w:r>
      <w:r>
        <w:rPr>
          <w:rFonts w:hint="default" w:ascii="Calibri" w:hAnsi="Calibri" w:cs="Calibri"/>
          <w:b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assinada</w:t>
      </w:r>
      <w:r>
        <w:rPr>
          <w:rFonts w:hint="default" w:ascii="Calibri" w:hAnsi="Calibri" w:cs="Calibri"/>
          <w:b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</w:t>
      </w:r>
      <w:r>
        <w:rPr>
          <w:rFonts w:hint="default" w:ascii="Calibri" w:hAnsi="Calibri" w:cs="Calibri"/>
          <w:b/>
          <w:spacing w:val="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última</w:t>
      </w:r>
      <w:r>
        <w:rPr>
          <w:rFonts w:hint="default" w:ascii="Calibri" w:hAnsi="Calibri" w:cs="Calibri"/>
          <w:b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sobre</w:t>
      </w:r>
      <w:r>
        <w:rPr>
          <w:rFonts w:hint="default" w:ascii="Calibri" w:hAnsi="Calibri" w:cs="Calibri"/>
          <w:b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o</w:t>
      </w:r>
      <w:r>
        <w:rPr>
          <w:rFonts w:hint="default" w:ascii="Calibri" w:hAnsi="Calibri" w:cs="Calibri"/>
          <w:b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carimbo</w:t>
      </w:r>
      <w:r>
        <w:rPr>
          <w:rFonts w:hint="default" w:ascii="Calibri" w:hAnsi="Calibri" w:cs="Calibri"/>
          <w:b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com</w:t>
      </w:r>
      <w:r>
        <w:rPr>
          <w:rFonts w:hint="default" w:ascii="Calibri" w:hAnsi="Calibri" w:cs="Calibri"/>
          <w:b/>
          <w:spacing w:val="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o</w:t>
      </w:r>
      <w:r>
        <w:rPr>
          <w:rFonts w:hint="default" w:ascii="Calibri" w:hAnsi="Calibri" w:cs="Calibri"/>
          <w:b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nome</w:t>
      </w:r>
      <w:r>
        <w:rPr>
          <w:rFonts w:hint="default" w:ascii="Calibri" w:hAnsi="Calibri" w:cs="Calibri"/>
          <w:b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documento</w:t>
      </w:r>
      <w:r>
        <w:rPr>
          <w:rFonts w:hint="default" w:ascii="Calibri" w:hAnsi="Calibri" w:cs="Calibri"/>
          <w:b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identifica</w:t>
      </w:r>
      <w:r>
        <w:rPr>
          <w:rFonts w:hint="default" w:ascii="Calibri" w:hAnsi="Calibri" w:cs="Calibri"/>
          <w:b/>
          <w:sz w:val="24"/>
          <w:szCs w:val="24"/>
        </w:rPr>
        <w:t>ç</w:t>
      </w:r>
      <w:r>
        <w:rPr>
          <w:rFonts w:hint="default" w:ascii="Calibri" w:hAnsi="Calibri" w:cs="Calibri"/>
          <w:b/>
          <w:sz w:val="24"/>
          <w:szCs w:val="24"/>
          <w:u w:val="single"/>
        </w:rPr>
        <w:t>ão</w:t>
      </w:r>
      <w:r>
        <w:rPr>
          <w:rFonts w:hint="default" w:ascii="Calibri" w:hAnsi="Calibri" w:cs="Calibri"/>
          <w:sz w:val="24"/>
          <w:szCs w:val="24"/>
        </w:rPr>
        <w:t>;</w:t>
      </w:r>
    </w:p>
    <w:p>
      <w:pPr>
        <w:pStyle w:val="2"/>
        <w:numPr>
          <w:ilvl w:val="2"/>
          <w:numId w:val="7"/>
        </w:numPr>
        <w:tabs>
          <w:tab w:val="left" w:pos="671"/>
        </w:tabs>
        <w:spacing w:before="92" w:after="0" w:line="240" w:lineRule="auto"/>
        <w:ind w:left="670" w:right="0" w:hanging="46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 w:val="0"/>
          <w:sz w:val="24"/>
          <w:szCs w:val="24"/>
          <w:u w:val="single"/>
        </w:rPr>
        <w:t>A</w:t>
      </w:r>
      <w:r>
        <w:rPr>
          <w:rFonts w:hint="default" w:ascii="Calibri" w:hAnsi="Calibri" w:cs="Calibri"/>
          <w:b w:val="0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sz w:val="24"/>
          <w:szCs w:val="24"/>
          <w:u w:val="single"/>
        </w:rPr>
        <w:t>proposta</w:t>
      </w:r>
      <w:r>
        <w:rPr>
          <w:rFonts w:hint="default" w:ascii="Calibri" w:hAnsi="Calibri" w:cs="Calibri"/>
          <w:b w:val="0"/>
          <w:spacing w:val="1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im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ressa</w:t>
      </w:r>
      <w:r>
        <w:rPr>
          <w:rFonts w:hint="default" w:ascii="Calibri" w:hAnsi="Calibri" w:cs="Calibri"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deverá</w:t>
      </w:r>
      <w:r>
        <w:rPr>
          <w:rFonts w:hint="default" w:ascii="Calibri" w:hAnsi="Calibri" w:cs="Calibri"/>
          <w:spacing w:val="1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conter</w:t>
      </w:r>
      <w:r>
        <w:rPr>
          <w:rFonts w:hint="default" w:ascii="Calibri" w:hAnsi="Calibri" w:cs="Calibri"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todos</w:t>
      </w:r>
      <w:r>
        <w:rPr>
          <w:rFonts w:hint="default" w:ascii="Calibri" w:hAnsi="Calibri" w:cs="Calibri"/>
          <w:spacing w:val="1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os</w:t>
      </w:r>
      <w:r>
        <w:rPr>
          <w:rFonts w:hint="default" w:ascii="Calibri" w:hAnsi="Calibri" w:cs="Calibri"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dados</w:t>
      </w:r>
      <w:r>
        <w:rPr>
          <w:rFonts w:hint="default" w:ascii="Calibri" w:hAnsi="Calibri" w:cs="Calibri"/>
          <w:spacing w:val="1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indicados</w:t>
      </w:r>
      <w:r>
        <w:rPr>
          <w:rFonts w:hint="default" w:ascii="Calibri" w:hAnsi="Calibri" w:cs="Calibri"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no</w:t>
      </w:r>
      <w:r>
        <w:rPr>
          <w:rFonts w:hint="default" w:ascii="Calibri" w:hAnsi="Calibri" w:cs="Calibri"/>
          <w:spacing w:val="1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ANEXO</w:t>
      </w:r>
      <w:r>
        <w:rPr>
          <w:rFonts w:hint="default" w:ascii="Calibri" w:hAnsi="Calibri" w:cs="Calibri"/>
          <w:spacing w:val="1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II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</w:t>
      </w:r>
      <w:r>
        <w:rPr>
          <w:rFonts w:hint="default" w:ascii="Calibri" w:hAnsi="Calibri" w:cs="Calibri"/>
          <w:sz w:val="24"/>
          <w:szCs w:val="24"/>
          <w:u w:val="single"/>
        </w:rPr>
        <w:t>Modelo</w:t>
      </w:r>
      <w:r>
        <w:rPr>
          <w:rFonts w:hint="default" w:ascii="Calibri" w:hAnsi="Calibri" w:cs="Calibri"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de</w:t>
      </w:r>
      <w:r>
        <w:rPr>
          <w:rFonts w:hint="default" w:ascii="Calibri" w:hAnsi="Calibri" w:cs="Calibri"/>
          <w:spacing w:val="1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Pro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osta)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9"/>
        <w:numPr>
          <w:ilvl w:val="2"/>
          <w:numId w:val="7"/>
        </w:numPr>
        <w:tabs>
          <w:tab w:val="left" w:pos="877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não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apresentação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da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proposta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nos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moldes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mínimos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citados,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ou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seja,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que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não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contenha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informações </w:t>
      </w:r>
      <w:r>
        <w:rPr>
          <w:rFonts w:hint="default" w:ascii="Calibri" w:hAnsi="Calibri" w:cs="Calibri"/>
          <w:b/>
          <w:sz w:val="24"/>
          <w:szCs w:val="24"/>
          <w:u w:val="single"/>
        </w:rPr>
        <w:t>necessárias</w:t>
      </w:r>
      <w:r>
        <w:rPr>
          <w:rFonts w:hint="default" w:ascii="Calibri" w:hAnsi="Calibri" w:cs="Calibri"/>
          <w:b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e </w:t>
      </w:r>
      <w:r>
        <w:rPr>
          <w:rFonts w:hint="default" w:ascii="Calibri" w:hAnsi="Calibri" w:cs="Calibri"/>
          <w:b/>
          <w:sz w:val="24"/>
          <w:szCs w:val="24"/>
          <w:u w:val="single"/>
        </w:rPr>
        <w:t>im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rescindíveis</w:t>
      </w:r>
      <w:r>
        <w:rPr>
          <w:rFonts w:hint="default" w:ascii="Calibri" w:hAnsi="Calibri" w:cs="Calibri"/>
          <w:b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 o julgamento justo e correto, em condições de igualdade com as demais licitantes, ou 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contenha vícios relevantes, que maculem a essência da oferta, comprovado o prejuízo à Administração e as demais licitantes, ensejará,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plano,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desclassificação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licitante;</w:t>
      </w:r>
    </w:p>
    <w:p>
      <w:pPr>
        <w:pStyle w:val="9"/>
        <w:numPr>
          <w:ilvl w:val="1"/>
          <w:numId w:val="1"/>
        </w:numPr>
        <w:tabs>
          <w:tab w:val="left" w:pos="547"/>
        </w:tabs>
        <w:spacing w:before="92" w:after="0" w:line="249" w:lineRule="auto"/>
        <w:ind w:left="209" w:right="221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 propostas que atenderem aos requisitos deste edital serão verificadas pelo Pregoeiro quanto a erros aritméticos que, caso seja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corrigidas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forma:</w:t>
      </w:r>
    </w:p>
    <w:p>
      <w:pPr>
        <w:pStyle w:val="9"/>
        <w:numPr>
          <w:ilvl w:val="2"/>
          <w:numId w:val="8"/>
        </w:numPr>
        <w:tabs>
          <w:tab w:val="left" w:pos="685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constatada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discrepância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valores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grafados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algarismos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extenso,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prevalecerá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extenso,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devendo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proceder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correções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necessárias;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concorde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correções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manifestar,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sendo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razões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registradas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ata;</w:t>
      </w:r>
    </w:p>
    <w:p>
      <w:pPr>
        <w:pStyle w:val="2"/>
        <w:numPr>
          <w:ilvl w:val="2"/>
          <w:numId w:val="8"/>
        </w:numPr>
        <w:tabs>
          <w:tab w:val="left" w:pos="725"/>
        </w:tabs>
        <w:spacing w:before="100" w:after="0" w:line="249" w:lineRule="auto"/>
        <w:ind w:left="209" w:right="207" w:firstLine="0"/>
        <w:jc w:val="left"/>
        <w:rPr>
          <w:rFonts w:hint="default" w:ascii="Calibri" w:hAnsi="Calibri" w:cs="Calibri"/>
          <w:b w:val="0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Se</w:t>
      </w:r>
      <w:r>
        <w:rPr>
          <w:rFonts w:hint="default" w:ascii="Calibri" w:hAnsi="Calibri" w:cs="Calibri"/>
          <w:spacing w:val="2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for</w:t>
      </w:r>
      <w:r>
        <w:rPr>
          <w:rFonts w:hint="default" w:ascii="Calibri" w:hAnsi="Calibri" w:cs="Calibri"/>
          <w:spacing w:val="2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constatada</w:t>
      </w:r>
      <w:r>
        <w:rPr>
          <w:rFonts w:hint="default" w:ascii="Calibri" w:hAnsi="Calibri" w:cs="Calibri"/>
          <w:spacing w:val="2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discre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ância</w:t>
      </w:r>
      <w:r>
        <w:rPr>
          <w:rFonts w:hint="default" w:ascii="Calibri" w:hAnsi="Calibri" w:cs="Calibri"/>
          <w:spacing w:val="2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entre</w:t>
      </w:r>
      <w:r>
        <w:rPr>
          <w:rFonts w:hint="default" w:ascii="Calibri" w:hAnsi="Calibri" w:cs="Calibri"/>
          <w:spacing w:val="2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roduto</w:t>
      </w:r>
      <w:r>
        <w:rPr>
          <w:rFonts w:hint="default" w:ascii="Calibri" w:hAnsi="Calibri" w:cs="Calibri"/>
          <w:spacing w:val="2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</w:t>
      </w:r>
      <w:r>
        <w:rPr>
          <w:rFonts w:hint="default" w:ascii="Calibri" w:hAnsi="Calibri" w:cs="Calibri"/>
          <w:spacing w:val="2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mult</w:t>
      </w:r>
      <w:r>
        <w:rPr>
          <w:rFonts w:hint="default" w:ascii="Calibri" w:hAnsi="Calibri" w:cs="Calibri"/>
          <w:sz w:val="24"/>
          <w:szCs w:val="24"/>
        </w:rPr>
        <w:t>ip</w:t>
      </w:r>
      <w:r>
        <w:rPr>
          <w:rFonts w:hint="default" w:ascii="Calibri" w:hAnsi="Calibri" w:cs="Calibri"/>
          <w:sz w:val="24"/>
          <w:szCs w:val="24"/>
          <w:u w:val="single"/>
        </w:rPr>
        <w:t>lica</w:t>
      </w:r>
      <w:r>
        <w:rPr>
          <w:rFonts w:hint="default" w:ascii="Calibri" w:hAnsi="Calibri" w:cs="Calibri"/>
          <w:sz w:val="24"/>
          <w:szCs w:val="24"/>
        </w:rPr>
        <w:t>ç</w:t>
      </w:r>
      <w:r>
        <w:rPr>
          <w:rFonts w:hint="default" w:ascii="Calibri" w:hAnsi="Calibri" w:cs="Calibri"/>
          <w:sz w:val="24"/>
          <w:szCs w:val="24"/>
          <w:u w:val="single"/>
        </w:rPr>
        <w:t>ão</w:t>
      </w:r>
      <w:r>
        <w:rPr>
          <w:rFonts w:hint="default" w:ascii="Calibri" w:hAnsi="Calibri" w:cs="Calibri"/>
          <w:spacing w:val="2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</w:t>
      </w:r>
      <w:r>
        <w:rPr>
          <w:rFonts w:hint="default" w:ascii="Calibri" w:hAnsi="Calibri" w:cs="Calibri"/>
          <w:spacing w:val="1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reço</w:t>
      </w:r>
      <w:r>
        <w:rPr>
          <w:rFonts w:hint="default" w:ascii="Calibri" w:hAnsi="Calibri" w:cs="Calibri"/>
          <w:spacing w:val="2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unitário</w:t>
      </w:r>
      <w:r>
        <w:rPr>
          <w:rFonts w:hint="default" w:ascii="Calibri" w:hAnsi="Calibri" w:cs="Calibri"/>
          <w:spacing w:val="1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ela</w:t>
      </w:r>
      <w:r>
        <w:rPr>
          <w:rFonts w:hint="default" w:ascii="Calibri" w:hAnsi="Calibri" w:cs="Calibri"/>
          <w:spacing w:val="2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</w:t>
      </w:r>
      <w:r>
        <w:rPr>
          <w:rFonts w:hint="default" w:ascii="Calibri" w:hAnsi="Calibri" w:cs="Calibri"/>
          <w:sz w:val="24"/>
          <w:szCs w:val="24"/>
          <w:u w:val="single"/>
        </w:rPr>
        <w:t>uantidade</w:t>
      </w:r>
      <w:r>
        <w:rPr>
          <w:rFonts w:hint="default" w:ascii="Calibri" w:hAnsi="Calibri" w:cs="Calibri"/>
          <w:spacing w:val="2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corres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ondente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revalecerá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reço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unitário</w:t>
      </w:r>
      <w:r>
        <w:rPr>
          <w:rFonts w:hint="default" w:ascii="Calibri" w:hAnsi="Calibri" w:cs="Calibri"/>
          <w:b w:val="0"/>
          <w:sz w:val="24"/>
          <w:szCs w:val="24"/>
        </w:rPr>
        <w:t>;</w:t>
      </w:r>
    </w:p>
    <w:p>
      <w:pPr>
        <w:pStyle w:val="9"/>
        <w:numPr>
          <w:ilvl w:val="2"/>
          <w:numId w:val="8"/>
        </w:numPr>
        <w:tabs>
          <w:tab w:val="left" w:pos="671"/>
        </w:tabs>
        <w:spacing w:before="92" w:after="0" w:line="240" w:lineRule="auto"/>
        <w:ind w:left="670" w:right="0" w:hanging="462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constatado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erro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adição,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subtração,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multiplicação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divisão,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considerado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resultado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corrigido;</w:t>
      </w:r>
    </w:p>
    <w:p>
      <w:pPr>
        <w:pStyle w:val="9"/>
        <w:numPr>
          <w:ilvl w:val="2"/>
          <w:numId w:val="8"/>
        </w:numPr>
        <w:tabs>
          <w:tab w:val="left" w:pos="671"/>
        </w:tabs>
        <w:spacing w:before="101" w:after="0" w:line="240" w:lineRule="auto"/>
        <w:ind w:left="670" w:right="0" w:hanging="462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correções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realizadas,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comercial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desclassificada.</w:t>
      </w:r>
    </w:p>
    <w:p>
      <w:pPr>
        <w:pStyle w:val="2"/>
        <w:numPr>
          <w:ilvl w:val="1"/>
          <w:numId w:val="1"/>
        </w:numPr>
        <w:tabs>
          <w:tab w:val="left" w:pos="564"/>
        </w:tabs>
        <w:spacing w:before="100" w:after="0" w:line="249" w:lineRule="auto"/>
        <w:ind w:left="209" w:right="207" w:firstLine="0"/>
        <w:jc w:val="left"/>
        <w:rPr>
          <w:rFonts w:hint="default" w:ascii="Calibri" w:hAnsi="Calibri" w:cs="Calibri"/>
          <w:b w:val="0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A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entrega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dos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envelo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es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contendo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ro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osta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de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reços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res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ectiva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documenta</w:t>
      </w:r>
      <w:r>
        <w:rPr>
          <w:rFonts w:hint="default" w:ascii="Calibri" w:hAnsi="Calibri" w:cs="Calibri"/>
          <w:sz w:val="24"/>
          <w:szCs w:val="24"/>
        </w:rPr>
        <w:t>ç</w:t>
      </w:r>
      <w:r>
        <w:rPr>
          <w:rFonts w:hint="default" w:ascii="Calibri" w:hAnsi="Calibri" w:cs="Calibri"/>
          <w:sz w:val="24"/>
          <w:szCs w:val="24"/>
          <w:u w:val="single"/>
        </w:rPr>
        <w:t>ão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si</w:t>
      </w:r>
      <w:r>
        <w:rPr>
          <w:rFonts w:hint="default" w:ascii="Calibri" w:hAnsi="Calibri" w:cs="Calibri"/>
          <w:sz w:val="24"/>
          <w:szCs w:val="24"/>
        </w:rPr>
        <w:t>g</w:t>
      </w:r>
      <w:r>
        <w:rPr>
          <w:rFonts w:hint="default" w:ascii="Calibri" w:hAnsi="Calibri" w:cs="Calibri"/>
          <w:sz w:val="24"/>
          <w:szCs w:val="24"/>
          <w:u w:val="single"/>
        </w:rPr>
        <w:t>nificará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ex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ressa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aceita</w:t>
      </w:r>
      <w:r>
        <w:rPr>
          <w:rFonts w:hint="default" w:ascii="Calibri" w:hAnsi="Calibri" w:cs="Calibri"/>
          <w:sz w:val="24"/>
          <w:szCs w:val="24"/>
        </w:rPr>
        <w:t>ç</w:t>
      </w:r>
      <w:r>
        <w:rPr>
          <w:rFonts w:hint="default" w:ascii="Calibri" w:hAnsi="Calibri" w:cs="Calibri"/>
          <w:sz w:val="24"/>
          <w:szCs w:val="24"/>
          <w:u w:val="single"/>
        </w:rPr>
        <w:t>ão,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elas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licitantes,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de</w:t>
      </w:r>
      <w:r>
        <w:rPr>
          <w:rFonts w:hint="default" w:ascii="Calibri" w:hAnsi="Calibri" w:cs="Calibri"/>
          <w:spacing w:val="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todas</w:t>
      </w:r>
      <w:r>
        <w:rPr>
          <w:rFonts w:hint="default" w:ascii="Calibri" w:hAnsi="Calibri" w:cs="Calibri"/>
          <w:spacing w:val="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as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dis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osi</w:t>
      </w:r>
      <w:r>
        <w:rPr>
          <w:rFonts w:hint="default" w:ascii="Calibri" w:hAnsi="Calibri" w:cs="Calibri"/>
          <w:sz w:val="24"/>
          <w:szCs w:val="24"/>
        </w:rPr>
        <w:t>ç</w:t>
      </w:r>
      <w:r>
        <w:rPr>
          <w:rFonts w:hint="default" w:ascii="Calibri" w:hAnsi="Calibri" w:cs="Calibri"/>
          <w:sz w:val="24"/>
          <w:szCs w:val="24"/>
          <w:u w:val="single"/>
        </w:rPr>
        <w:t>ões</w:t>
      </w:r>
      <w:r>
        <w:rPr>
          <w:rFonts w:hint="default" w:ascii="Calibri" w:hAnsi="Calibri" w:cs="Calibri"/>
          <w:spacing w:val="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contidas</w:t>
      </w:r>
      <w:r>
        <w:rPr>
          <w:rFonts w:hint="default" w:ascii="Calibri" w:hAnsi="Calibri" w:cs="Calibri"/>
          <w:spacing w:val="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neste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edital</w:t>
      </w:r>
      <w:r>
        <w:rPr>
          <w:rFonts w:hint="default" w:ascii="Calibri" w:hAnsi="Calibri" w:cs="Calibri"/>
          <w:b w:val="0"/>
          <w:sz w:val="24"/>
          <w:szCs w:val="24"/>
        </w:rPr>
        <w:t>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"/>
        </w:numPr>
        <w:tabs>
          <w:tab w:val="left" w:pos="394"/>
        </w:tabs>
        <w:spacing w:before="170" w:after="0" w:line="240" w:lineRule="auto"/>
        <w:ind w:left="393" w:right="0" w:hanging="185"/>
        <w:jc w:val="left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DOS</w:t>
      </w:r>
      <w:r>
        <w:rPr>
          <w:rFonts w:hint="default" w:ascii="Calibri" w:hAnsi="Calibri" w:cs="Calibri"/>
          <w:b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DOCUMENTOS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HABILITAÇÃO</w:t>
      </w:r>
      <w:r>
        <w:rPr>
          <w:rFonts w:hint="default" w:ascii="Calibri" w:hAnsi="Calibri" w:cs="Calibri"/>
          <w:b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(ENVELOPE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Nº</w:t>
      </w:r>
      <w:r>
        <w:rPr>
          <w:rFonts w:hint="default" w:ascii="Calibri" w:hAnsi="Calibri" w:cs="Calibri"/>
          <w:b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02):</w:t>
      </w:r>
    </w:p>
    <w:p>
      <w:pPr>
        <w:pStyle w:val="9"/>
        <w:numPr>
          <w:ilvl w:val="1"/>
          <w:numId w:val="1"/>
        </w:numPr>
        <w:tabs>
          <w:tab w:val="left" w:pos="586"/>
        </w:tabs>
        <w:spacing w:before="100" w:after="0" w:line="249" w:lineRule="auto"/>
        <w:ind w:left="209" w:right="260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exigir-se-á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  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documentação  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abaixo  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discriminada,  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que  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obrigatoriamente: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1"/>
          <w:numId w:val="1"/>
        </w:numPr>
        <w:tabs>
          <w:tab w:val="left" w:pos="533"/>
        </w:tabs>
        <w:spacing w:before="170" w:after="0" w:line="240" w:lineRule="auto"/>
        <w:ind w:left="532" w:right="0" w:hanging="32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A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documentação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relativa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à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habilitação</w:t>
      </w:r>
      <w:r>
        <w:rPr>
          <w:rFonts w:hint="default" w:ascii="Calibri" w:hAnsi="Calibri" w:cs="Calibri"/>
          <w:b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j</w:t>
      </w:r>
      <w:r>
        <w:rPr>
          <w:rFonts w:hint="default" w:ascii="Calibri" w:hAnsi="Calibri" w:cs="Calibri"/>
          <w:b/>
          <w:sz w:val="24"/>
          <w:szCs w:val="24"/>
          <w:u w:val="single"/>
        </w:rPr>
        <w:t>urídica</w:t>
      </w:r>
      <w:r>
        <w:rPr>
          <w:rFonts w:hint="default" w:ascii="Calibri" w:hAnsi="Calibri" w:cs="Calibri"/>
          <w:b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consistirá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em:</w:t>
      </w:r>
    </w:p>
    <w:p>
      <w:pPr>
        <w:pStyle w:val="9"/>
        <w:numPr>
          <w:ilvl w:val="2"/>
          <w:numId w:val="9"/>
        </w:numPr>
        <w:tabs>
          <w:tab w:val="left" w:pos="671"/>
        </w:tabs>
        <w:spacing w:before="100" w:after="0" w:line="240" w:lineRule="auto"/>
        <w:ind w:left="670" w:right="0" w:hanging="462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Cópia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simples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cédula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identidade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equivalente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(com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foto)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do(s)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sócio(s),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proprietário(s)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licitante;</w:t>
      </w:r>
    </w:p>
    <w:p>
      <w:pPr>
        <w:pStyle w:val="9"/>
        <w:numPr>
          <w:ilvl w:val="2"/>
          <w:numId w:val="9"/>
        </w:numPr>
        <w:tabs>
          <w:tab w:val="left" w:pos="671"/>
        </w:tabs>
        <w:spacing w:before="101" w:after="0" w:line="240" w:lineRule="auto"/>
        <w:ind w:left="670" w:right="0" w:hanging="462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empresário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individual,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Comercial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última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contratual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vigor;</w:t>
      </w:r>
    </w:p>
    <w:p>
      <w:pPr>
        <w:pStyle w:val="9"/>
        <w:numPr>
          <w:ilvl w:val="2"/>
          <w:numId w:val="9"/>
        </w:numPr>
        <w:tabs>
          <w:tab w:val="left" w:pos="689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sociedades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empresárias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individuais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responsabilidade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limitada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EIRELI: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ato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constitutivo,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estatuto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ou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contrato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social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em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vi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or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devidamente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Junta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Comercial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respectiva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acompanhado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comprobatório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administradores;</w:t>
      </w:r>
    </w:p>
    <w:p>
      <w:pPr>
        <w:pStyle w:val="9"/>
        <w:numPr>
          <w:ilvl w:val="2"/>
          <w:numId w:val="9"/>
        </w:numPr>
        <w:tabs>
          <w:tab w:val="left" w:pos="838"/>
          <w:tab w:val="left" w:pos="4890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line id="_x0000_s1031" o:spid="_x0000_s1031" o:spt="20" style="position:absolute;left:0pt;margin-left:425.1pt;margin-top:25.45pt;height:0pt;width:2.3pt;mso-position-horizontal-relative:page;z-index:-18623488;mso-width-relative:page;mso-height-relative:page;" stroked="t" coordsize="21600,21600">
            <v:path arrowok="t"/>
            <v:fill focussize="0,0"/>
            <v:stroke weight="0.768582677165354pt" color="#000000"/>
            <v:imagedata o:title=""/>
            <o:lock v:ext="edit"/>
          </v:line>
        </w:pict>
      </w:r>
      <w:r>
        <w:rPr>
          <w:rFonts w:hint="default" w:ascii="Calibri" w:hAnsi="Calibri" w:cs="Calibri"/>
          <w:sz w:val="24"/>
          <w:szCs w:val="24"/>
        </w:rPr>
        <w:t xml:space="preserve">Em       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se       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tratando       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de       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sociedades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 xml:space="preserve">comerciais    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ou    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empresa    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individual     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de     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responsabilidade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limitada: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ato</w:t>
      </w:r>
      <w:r>
        <w:rPr>
          <w:rFonts w:hint="default" w:ascii="Calibri" w:hAnsi="Calibri" w:cs="Calibri"/>
          <w:b/>
          <w:spacing w:val="19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constitutivo</w:t>
      </w:r>
      <w:r>
        <w:rPr>
          <w:rFonts w:hint="default" w:ascii="Calibri" w:hAnsi="Calibri" w:cs="Calibri"/>
          <w:b/>
          <w:sz w:val="24"/>
          <w:szCs w:val="24"/>
        </w:rPr>
        <w:t>,</w:t>
      </w:r>
      <w:r>
        <w:rPr>
          <w:rFonts w:hint="default" w:ascii="Calibri" w:hAnsi="Calibri" w:cs="Calibri"/>
          <w:b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estatuto</w:t>
      </w:r>
      <w:r>
        <w:rPr>
          <w:rFonts w:hint="default" w:ascii="Calibri" w:hAnsi="Calibri" w:cs="Calibri"/>
          <w:b/>
          <w:spacing w:val="19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ou</w:t>
      </w:r>
      <w:r>
        <w:rPr>
          <w:rFonts w:hint="default" w:ascii="Calibri" w:hAnsi="Calibri" w:cs="Calibri"/>
          <w:b/>
          <w:spacing w:val="19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contrato</w:t>
      </w:r>
      <w:r>
        <w:rPr>
          <w:rFonts w:hint="default" w:ascii="Calibri" w:hAnsi="Calibri" w:cs="Calibri"/>
          <w:b/>
          <w:spacing w:val="1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social</w:t>
      </w:r>
      <w:r>
        <w:rPr>
          <w:rFonts w:hint="default" w:ascii="Calibri" w:hAnsi="Calibri" w:cs="Calibri"/>
          <w:b/>
          <w:spacing w:val="19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em</w:t>
      </w:r>
      <w:r>
        <w:rPr>
          <w:rFonts w:hint="default" w:ascii="Calibri" w:hAnsi="Calibri" w:cs="Calibri"/>
          <w:b/>
          <w:spacing w:val="19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vi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or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estatuto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social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em</w:t>
      </w:r>
      <w:r>
        <w:rPr>
          <w:rFonts w:hint="default" w:ascii="Calibri" w:hAnsi="Calibri" w:cs="Calibri"/>
          <w:b/>
          <w:spacing w:val="19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vi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or</w:t>
      </w:r>
      <w:r>
        <w:rPr>
          <w:rFonts w:hint="default" w:ascii="Calibri" w:hAnsi="Calibri" w:cs="Calibri"/>
          <w:b/>
          <w:sz w:val="24"/>
          <w:szCs w:val="24"/>
        </w:rPr>
        <w:t>,</w:t>
      </w:r>
      <w:r>
        <w:rPr>
          <w:rFonts w:hint="default" w:ascii="Calibri" w:hAnsi="Calibri" w:cs="Calibri"/>
          <w:b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devidamente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registrado,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e,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sociedades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ações,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acompanhado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eleição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administradores;</w:t>
      </w:r>
    </w:p>
    <w:p>
      <w:pPr>
        <w:pStyle w:val="9"/>
        <w:numPr>
          <w:ilvl w:val="2"/>
          <w:numId w:val="9"/>
        </w:numPr>
        <w:tabs>
          <w:tab w:val="left" w:pos="673"/>
        </w:tabs>
        <w:spacing w:before="92" w:after="0" w:line="249" w:lineRule="auto"/>
        <w:ind w:left="209" w:right="209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Inscrição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Mercantis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onde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opera,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averbação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onde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tem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matriz,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sucursal,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filial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agência;</w:t>
      </w:r>
    </w:p>
    <w:p>
      <w:pPr>
        <w:pStyle w:val="9"/>
        <w:numPr>
          <w:ilvl w:val="2"/>
          <w:numId w:val="9"/>
        </w:numPr>
        <w:tabs>
          <w:tab w:val="left" w:pos="672"/>
        </w:tabs>
        <w:spacing w:before="92" w:after="0" w:line="249" w:lineRule="auto"/>
        <w:ind w:left="209" w:right="209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Inscrição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constitutivo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Civil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Jurídicas,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sociedades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civis,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acompanhada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diretoria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exercício;</w:t>
      </w:r>
    </w:p>
    <w:p>
      <w:pPr>
        <w:pStyle w:val="9"/>
        <w:numPr>
          <w:ilvl w:val="2"/>
          <w:numId w:val="9"/>
        </w:numPr>
        <w:tabs>
          <w:tab w:val="left" w:pos="693"/>
        </w:tabs>
        <w:spacing w:before="92" w:after="0" w:line="249" w:lineRule="auto"/>
        <w:ind w:left="209" w:right="229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Decreto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autorização,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tratando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sociedade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empresária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estrangeira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funcionamento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País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autorização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funcionamento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expedido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competente,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atividade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assim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exigir;</w:t>
      </w:r>
    </w:p>
    <w:p>
      <w:pPr>
        <w:pStyle w:val="2"/>
        <w:numPr>
          <w:ilvl w:val="2"/>
          <w:numId w:val="9"/>
        </w:numPr>
        <w:tabs>
          <w:tab w:val="left" w:pos="737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b w:val="0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OS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DOCUMENTOS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ACIMA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(SUBITENS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9.2.2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9.2.7</w:t>
      </w:r>
      <w:r>
        <w:rPr>
          <w:rFonts w:hint="default" w:ascii="Calibri" w:hAnsi="Calibri" w:cs="Calibri"/>
          <w:sz w:val="24"/>
          <w:szCs w:val="24"/>
        </w:rPr>
        <w:t>),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DEVERÃO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ESTAR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ACOMPANHADOS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DE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TODAS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ALTERA</w:t>
      </w:r>
      <w:r>
        <w:rPr>
          <w:rFonts w:hint="default" w:ascii="Calibri" w:hAnsi="Calibri" w:cs="Calibri"/>
          <w:sz w:val="24"/>
          <w:szCs w:val="24"/>
        </w:rPr>
        <w:t>Ç</w:t>
      </w:r>
      <w:r>
        <w:rPr>
          <w:rFonts w:hint="default" w:ascii="Calibri" w:hAnsi="Calibri" w:cs="Calibri"/>
          <w:sz w:val="24"/>
          <w:szCs w:val="24"/>
          <w:u w:val="single"/>
        </w:rPr>
        <w:t>ÕES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OU</w:t>
      </w:r>
      <w:r>
        <w:rPr>
          <w:rFonts w:hint="default" w:ascii="Calibri" w:hAnsi="Calibri" w:cs="Calibri"/>
          <w:spacing w:val="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CONSOLIDA</w:t>
      </w:r>
      <w:r>
        <w:rPr>
          <w:rFonts w:hint="default" w:ascii="Calibri" w:hAnsi="Calibri" w:cs="Calibri"/>
          <w:sz w:val="24"/>
          <w:szCs w:val="24"/>
        </w:rPr>
        <w:t>Ç</w:t>
      </w:r>
      <w:r>
        <w:rPr>
          <w:rFonts w:hint="default" w:ascii="Calibri" w:hAnsi="Calibri" w:cs="Calibri"/>
          <w:sz w:val="24"/>
          <w:szCs w:val="24"/>
          <w:u w:val="single"/>
        </w:rPr>
        <w:t>ÃO</w:t>
      </w:r>
      <w:r>
        <w:rPr>
          <w:rFonts w:hint="default" w:ascii="Calibri" w:hAnsi="Calibri" w:cs="Calibri"/>
          <w:spacing w:val="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RESPECTIVA</w:t>
      </w:r>
      <w:r>
        <w:rPr>
          <w:rFonts w:hint="default" w:ascii="Calibri" w:hAnsi="Calibri" w:cs="Calibri"/>
          <w:b w:val="0"/>
          <w:sz w:val="24"/>
          <w:szCs w:val="24"/>
        </w:rPr>
        <w:t>;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1"/>
          <w:numId w:val="1"/>
        </w:numPr>
        <w:tabs>
          <w:tab w:val="left" w:pos="533"/>
        </w:tabs>
        <w:spacing w:before="170" w:after="0" w:line="240" w:lineRule="auto"/>
        <w:ind w:left="532" w:right="0" w:hanging="32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A</w:t>
      </w:r>
      <w:r>
        <w:rPr>
          <w:rFonts w:hint="default" w:ascii="Calibri" w:hAnsi="Calibri" w:cs="Calibri"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documentação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relativa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à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ularidade</w:t>
      </w:r>
      <w:r>
        <w:rPr>
          <w:rFonts w:hint="default" w:ascii="Calibri" w:hAnsi="Calibri" w:cs="Calibri"/>
          <w:b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fiscal</w:t>
      </w:r>
      <w:r>
        <w:rPr>
          <w:rFonts w:hint="default" w:ascii="Calibri" w:hAnsi="Calibri" w:cs="Calibri"/>
          <w:b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trabalhista</w:t>
      </w:r>
      <w:r>
        <w:rPr>
          <w:rFonts w:hint="default" w:ascii="Calibri" w:hAnsi="Calibri" w:cs="Calibri"/>
          <w:b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consistirá</w:t>
      </w:r>
      <w:r>
        <w:rPr>
          <w:rFonts w:hint="default" w:ascii="Calibri" w:hAnsi="Calibri" w:cs="Calibri"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em:</w:t>
      </w:r>
    </w:p>
    <w:p>
      <w:pPr>
        <w:pStyle w:val="9"/>
        <w:numPr>
          <w:ilvl w:val="2"/>
          <w:numId w:val="10"/>
        </w:numPr>
        <w:tabs>
          <w:tab w:val="left" w:pos="671"/>
        </w:tabs>
        <w:spacing w:before="100" w:after="0" w:line="240" w:lineRule="auto"/>
        <w:ind w:left="670" w:right="0" w:hanging="46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Prova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Cadastro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Nacional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Jurídicas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–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CNPJ</w:t>
      </w:r>
      <w:r>
        <w:rPr>
          <w:rFonts w:hint="default" w:ascii="Calibri" w:hAnsi="Calibri" w:cs="Calibri"/>
          <w:sz w:val="24"/>
          <w:szCs w:val="24"/>
        </w:rPr>
        <w:t>;</w:t>
      </w:r>
    </w:p>
    <w:p>
      <w:pPr>
        <w:pStyle w:val="9"/>
        <w:numPr>
          <w:ilvl w:val="2"/>
          <w:numId w:val="10"/>
        </w:numPr>
        <w:tabs>
          <w:tab w:val="left" w:pos="691"/>
        </w:tabs>
        <w:spacing w:before="101" w:after="0" w:line="249" w:lineRule="auto"/>
        <w:ind w:left="209" w:right="26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Prova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cadastro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contribuintes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estadual </w:t>
      </w:r>
      <w:r>
        <w:rPr>
          <w:rFonts w:hint="default" w:ascii="Calibri" w:hAnsi="Calibri" w:cs="Calibri"/>
          <w:b/>
          <w:sz w:val="24"/>
          <w:szCs w:val="24"/>
        </w:rPr>
        <w:t xml:space="preserve">ou </w:t>
      </w:r>
      <w:r>
        <w:rPr>
          <w:rFonts w:hint="default" w:ascii="Calibri" w:hAnsi="Calibri" w:cs="Calibri"/>
          <w:sz w:val="24"/>
          <w:szCs w:val="24"/>
        </w:rPr>
        <w:t>municipal,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houver,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relativo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domicílio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pertinente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ramo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atividade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compatível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contratual;</w:t>
      </w:r>
    </w:p>
    <w:p>
      <w:pPr>
        <w:pStyle w:val="9"/>
        <w:numPr>
          <w:ilvl w:val="2"/>
          <w:numId w:val="10"/>
        </w:numPr>
        <w:tabs>
          <w:tab w:val="left" w:pos="685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shape id="_x0000_s1032" o:spid="_x0000_s1032" style="position:absolute;left:0pt;margin-left:330.55pt;margin-top:25.25pt;height:0.1pt;width:2.35pt;mso-position-horizontal-relative:page;z-index:-18623488;mso-width-relative:page;mso-height-relative:page;" filled="f" stroked="t" coordorigin="6611,506" coordsize="47,0" path="m6611,506l6657,506m6611,506l6657,506e">
            <v:path arrowok="t"/>
            <v:fill on="f" focussize="0,0"/>
            <v:stroke weight="0.384251968503937pt" color="#0066CC"/>
            <v:imagedata o:title=""/>
            <o:lock v:ext="edit"/>
          </v:shape>
        </w:pict>
      </w:r>
      <w:r>
        <w:rPr>
          <w:rFonts w:hint="default" w:ascii="Calibri" w:hAnsi="Calibri" w:cs="Calibri"/>
          <w:sz w:val="24"/>
          <w:szCs w:val="24"/>
        </w:rPr>
        <w:t>Prova de Regularidade relativa à Seguridade Social (</w:t>
      </w:r>
      <w:r>
        <w:rPr>
          <w:rFonts w:hint="default" w:ascii="Calibri" w:hAnsi="Calibri" w:cs="Calibri"/>
          <w:b/>
          <w:sz w:val="24"/>
          <w:szCs w:val="24"/>
        </w:rPr>
        <w:t>INSS</w:t>
      </w:r>
      <w:r>
        <w:rPr>
          <w:rFonts w:hint="default" w:ascii="Calibri" w:hAnsi="Calibri" w:cs="Calibri"/>
          <w:sz w:val="24"/>
          <w:szCs w:val="24"/>
        </w:rPr>
        <w:t>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Fazenda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Federal,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meio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Certidão unificada expedida Procuradoria Geral da Fazenda Nacional (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"http://www.pgfn.fazenda.gov.br/"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www</w:t>
      </w:r>
      <w:r>
        <w:rPr>
          <w:rFonts w:hint="default" w:ascii="Calibri" w:hAnsi="Calibri" w:cs="Calibri"/>
          <w:color w:val="0066CC"/>
          <w:sz w:val="24"/>
          <w:szCs w:val="24"/>
        </w:rPr>
        <w:t>.pg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fn.fazenda.</w:t>
      </w:r>
      <w:r>
        <w:rPr>
          <w:rFonts w:hint="default" w:ascii="Calibri" w:hAnsi="Calibri" w:cs="Calibri"/>
          <w:color w:val="0066CC"/>
          <w:sz w:val="24"/>
          <w:szCs w:val="24"/>
        </w:rPr>
        <w:t>g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ov.br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>) e Quitação de Tributos e Contribuições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Federais,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expedida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Receita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Federal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"http://www.receita.fazenda.gov.br/"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www.receita.fazenda.</w:t>
      </w:r>
      <w:r>
        <w:rPr>
          <w:rFonts w:hint="default" w:ascii="Calibri" w:hAnsi="Calibri" w:cs="Calibri"/>
          <w:color w:val="0066CC"/>
          <w:sz w:val="24"/>
          <w:szCs w:val="24"/>
        </w:rPr>
        <w:t>g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ov.br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>);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Certidão  Conjunta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Negativa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  Débitos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Relativos  a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Tributos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Federais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Dívida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Ativa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União;</w:t>
      </w:r>
    </w:p>
    <w:p>
      <w:pPr>
        <w:pStyle w:val="9"/>
        <w:numPr>
          <w:ilvl w:val="2"/>
          <w:numId w:val="10"/>
        </w:numPr>
        <w:tabs>
          <w:tab w:val="left" w:pos="704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Prova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8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relativa</w:t>
      </w:r>
      <w:r>
        <w:rPr>
          <w:rFonts w:hint="default" w:ascii="Calibri" w:hAnsi="Calibri" w:cs="Calibri"/>
          <w:spacing w:val="8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Fundo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Garantia</w:t>
      </w:r>
      <w:r>
        <w:rPr>
          <w:rFonts w:hint="default" w:ascii="Calibri" w:hAnsi="Calibri" w:cs="Calibri"/>
          <w:spacing w:val="8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Tempo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Serviço,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8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meio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8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Certificado</w:t>
      </w:r>
      <w:r>
        <w:rPr>
          <w:rFonts w:hint="default" w:ascii="Calibri" w:hAnsi="Calibri" w:cs="Calibri"/>
          <w:spacing w:val="8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do </w:t>
      </w:r>
      <w:r>
        <w:rPr>
          <w:rFonts w:hint="default" w:ascii="Calibri" w:hAnsi="Calibri" w:cs="Calibri"/>
          <w:b/>
          <w:sz w:val="24"/>
          <w:szCs w:val="24"/>
        </w:rPr>
        <w:t xml:space="preserve">FGTS </w:t>
      </w:r>
      <w:r>
        <w:rPr>
          <w:rFonts w:hint="default" w:ascii="Calibri" w:hAnsi="Calibri" w:cs="Calibri"/>
          <w:sz w:val="24"/>
          <w:szCs w:val="24"/>
        </w:rPr>
        <w:t>(CRF), expedida pela Caixa Econômica Federal (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"http://www.caixa.gov.br/"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www.caixa</w:t>
      </w:r>
      <w:r>
        <w:rPr>
          <w:rFonts w:hint="default" w:ascii="Calibri" w:hAnsi="Calibri" w:cs="Calibri"/>
          <w:color w:val="0066CC"/>
          <w:sz w:val="24"/>
          <w:szCs w:val="24"/>
        </w:rPr>
        <w:t>.g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ov.br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>) ou do documento denominado “Situação de Regularidade 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Empregador”,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validade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vigor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encerramento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envelopes;</w:t>
      </w:r>
    </w:p>
    <w:p>
      <w:pPr>
        <w:pStyle w:val="9"/>
        <w:numPr>
          <w:ilvl w:val="2"/>
          <w:numId w:val="10"/>
        </w:numPr>
        <w:tabs>
          <w:tab w:val="left" w:pos="676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Prova de Regularidade para com a </w:t>
      </w:r>
      <w:r>
        <w:rPr>
          <w:rFonts w:hint="default" w:ascii="Calibri" w:hAnsi="Calibri" w:cs="Calibri"/>
          <w:b/>
          <w:sz w:val="24"/>
          <w:szCs w:val="24"/>
          <w:u w:val="single"/>
        </w:rPr>
        <w:t>Fazenda Estadual</w:t>
      </w:r>
      <w:r>
        <w:rPr>
          <w:rFonts w:hint="default" w:ascii="Calibri" w:hAnsi="Calibri" w:cs="Calibri"/>
          <w:sz w:val="24"/>
          <w:szCs w:val="24"/>
        </w:rPr>
        <w:t>, por meio de Certidão em relação a tributos estaduais (ICMS), expedida pela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Secretaria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Fazenda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Estadual,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domicílio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licitante;</w:t>
      </w:r>
    </w:p>
    <w:p>
      <w:pPr>
        <w:pStyle w:val="9"/>
        <w:numPr>
          <w:ilvl w:val="2"/>
          <w:numId w:val="10"/>
        </w:numPr>
        <w:tabs>
          <w:tab w:val="left" w:pos="685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Prova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Fazenda</w:t>
      </w:r>
      <w:r>
        <w:rPr>
          <w:rFonts w:hint="default" w:ascii="Calibri" w:hAnsi="Calibri" w:cs="Calibri"/>
          <w:b/>
          <w:spacing w:val="39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Munic</w:t>
      </w:r>
      <w:r>
        <w:rPr>
          <w:rFonts w:hint="default" w:ascii="Calibri" w:hAnsi="Calibri" w:cs="Calibri"/>
          <w:b/>
          <w:sz w:val="24"/>
          <w:szCs w:val="24"/>
        </w:rPr>
        <w:t>ip</w:t>
      </w:r>
      <w:r>
        <w:rPr>
          <w:rFonts w:hint="default" w:ascii="Calibri" w:hAnsi="Calibri" w:cs="Calibri"/>
          <w:b/>
          <w:sz w:val="24"/>
          <w:szCs w:val="24"/>
          <w:u w:val="single"/>
        </w:rPr>
        <w:t>al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meio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Certidão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relação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tributos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Municipais,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expedida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Prefeitura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domicílio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licitante;</w:t>
      </w:r>
    </w:p>
    <w:p>
      <w:pPr>
        <w:pStyle w:val="9"/>
        <w:numPr>
          <w:ilvl w:val="2"/>
          <w:numId w:val="10"/>
        </w:numPr>
        <w:tabs>
          <w:tab w:val="left" w:pos="687"/>
          <w:tab w:val="left" w:pos="1324"/>
          <w:tab w:val="left" w:pos="2761"/>
          <w:tab w:val="left" w:pos="3394"/>
          <w:tab w:val="left" w:pos="4545"/>
          <w:tab w:val="left" w:pos="5794"/>
          <w:tab w:val="left" w:pos="6694"/>
          <w:tab w:val="left" w:pos="7905"/>
          <w:tab w:val="left" w:pos="9123"/>
          <w:tab w:val="left" w:pos="9891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Prova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inexistência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débitos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inadimplidos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Justiça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Trabalho,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apresentação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Certidão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Negativa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Débitos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Trabalhistas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–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b/>
          <w:sz w:val="24"/>
          <w:szCs w:val="24"/>
          <w:u w:val="single"/>
        </w:rPr>
        <w:t>CNDT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expedida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Tribunal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Superior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Trabalho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(www.tst.jus.br;</w:t>
      </w:r>
      <w:r>
        <w:rPr>
          <w:rFonts w:hint="default" w:ascii="Calibri" w:hAnsi="Calibri" w:cs="Calibri"/>
          <w:color w:val="0066CC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"http://www.csjt.jus.br/"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www.cs</w:t>
      </w:r>
      <w:r>
        <w:rPr>
          <w:rFonts w:hint="default" w:ascii="Calibri" w:hAnsi="Calibri" w:cs="Calibri"/>
          <w:color w:val="0066CC"/>
          <w:sz w:val="24"/>
          <w:szCs w:val="24"/>
        </w:rPr>
        <w:t>j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t</w:t>
      </w:r>
      <w:r>
        <w:rPr>
          <w:rFonts w:hint="default" w:ascii="Calibri" w:hAnsi="Calibri" w:cs="Calibri"/>
          <w:color w:val="0066CC"/>
          <w:sz w:val="24"/>
          <w:szCs w:val="24"/>
        </w:rPr>
        <w:t>.j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us.br</w:t>
      </w:r>
      <w:r>
        <w:rPr>
          <w:rFonts w:hint="default" w:ascii="Calibri" w:hAnsi="Calibri" w:cs="Calibri"/>
          <w:color w:val="0066CC"/>
          <w:spacing w:val="1"/>
          <w:sz w:val="24"/>
          <w:szCs w:val="24"/>
          <w:u w:val="single" w:color="0066CC"/>
        </w:rPr>
        <w:t xml:space="preserve"> </w:t>
      </w:r>
      <w:r>
        <w:rPr>
          <w:rFonts w:hint="default" w:ascii="Calibri" w:hAnsi="Calibri" w:cs="Calibri"/>
          <w:color w:val="0066CC"/>
          <w:spacing w:val="1"/>
          <w:sz w:val="24"/>
          <w:szCs w:val="24"/>
          <w:u w:val="single" w:color="0066CC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www.trt11.jus.br),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12.440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07/07/2011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Resolução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TST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1470/2011;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1"/>
          <w:numId w:val="1"/>
        </w:numPr>
        <w:tabs>
          <w:tab w:val="left" w:pos="533"/>
        </w:tabs>
        <w:spacing w:before="170" w:after="0" w:line="240" w:lineRule="auto"/>
        <w:ind w:left="532" w:right="0" w:hanging="32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A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documentação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relativa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à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qualificação</w:t>
      </w:r>
      <w:r>
        <w:rPr>
          <w:rFonts w:hint="default" w:ascii="Calibri" w:hAnsi="Calibri" w:cs="Calibri"/>
          <w:b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técnica</w:t>
      </w:r>
      <w:r>
        <w:rPr>
          <w:rFonts w:hint="default" w:ascii="Calibri" w:hAnsi="Calibri" w:cs="Calibri"/>
          <w:b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consistirá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em</w:t>
      </w:r>
      <w:r>
        <w:rPr>
          <w:rFonts w:hint="default" w:ascii="Calibri" w:hAnsi="Calibri" w:cs="Calibri"/>
          <w:sz w:val="24"/>
          <w:szCs w:val="24"/>
        </w:rPr>
        <w:t>:</w:t>
      </w:r>
    </w:p>
    <w:p>
      <w:pPr>
        <w:pStyle w:val="3"/>
        <w:spacing w:before="100" w:line="249" w:lineRule="auto"/>
        <w:ind w:left="209" w:right="22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 xml:space="preserve">9.4.1.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mínimo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01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(um)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Atestado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Capacidade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jurídica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direito </w:t>
      </w:r>
      <w:r>
        <w:rPr>
          <w:rFonts w:hint="default" w:ascii="Calibri" w:hAnsi="Calibri" w:cs="Calibri"/>
          <w:b/>
          <w:sz w:val="24"/>
          <w:szCs w:val="24"/>
        </w:rPr>
        <w:t xml:space="preserve">PÚBLICO </w:t>
      </w:r>
      <w:r>
        <w:rPr>
          <w:rFonts w:hint="default" w:ascii="Calibri" w:hAnsi="Calibri" w:cs="Calibri"/>
          <w:sz w:val="24"/>
          <w:szCs w:val="24"/>
        </w:rPr>
        <w:t xml:space="preserve">ou </w:t>
      </w:r>
      <w:r>
        <w:rPr>
          <w:rFonts w:hint="default" w:ascii="Calibri" w:hAnsi="Calibri" w:cs="Calibri"/>
          <w:b/>
          <w:sz w:val="24"/>
          <w:szCs w:val="24"/>
        </w:rPr>
        <w:t>PRIVADO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comprove a licitante já ter executado a qualquer tempo, fornecimentos </w:t>
      </w:r>
      <w:r>
        <w:rPr>
          <w:rFonts w:hint="default" w:ascii="Calibri" w:hAnsi="Calibri" w:cs="Calibri"/>
          <w:b/>
          <w:sz w:val="24"/>
          <w:szCs w:val="24"/>
        </w:rPr>
        <w:t xml:space="preserve">compatíveis </w:t>
      </w:r>
      <w:r>
        <w:rPr>
          <w:rFonts w:hint="default" w:ascii="Calibri" w:hAnsi="Calibri" w:cs="Calibri"/>
          <w:sz w:val="24"/>
          <w:szCs w:val="24"/>
        </w:rPr>
        <w:t xml:space="preserve">e com características </w:t>
      </w:r>
      <w:r>
        <w:rPr>
          <w:rFonts w:hint="default" w:ascii="Calibri" w:hAnsi="Calibri" w:cs="Calibri"/>
          <w:b/>
          <w:sz w:val="24"/>
          <w:szCs w:val="24"/>
        </w:rPr>
        <w:t xml:space="preserve">SEMELHANTES </w:t>
      </w:r>
      <w:r>
        <w:rPr>
          <w:rFonts w:hint="default" w:ascii="Calibri" w:hAnsi="Calibri" w:cs="Calibri"/>
          <w:sz w:val="24"/>
          <w:szCs w:val="24"/>
        </w:rPr>
        <w:t>com o objeto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1"/>
          <w:numId w:val="1"/>
        </w:numPr>
        <w:tabs>
          <w:tab w:val="left" w:pos="533"/>
        </w:tabs>
        <w:spacing w:before="169" w:after="0" w:line="240" w:lineRule="auto"/>
        <w:ind w:left="532" w:right="0" w:hanging="32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A</w:t>
      </w:r>
      <w:r>
        <w:rPr>
          <w:rFonts w:hint="default" w:ascii="Calibri" w:hAnsi="Calibri" w:cs="Calibri"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documentação</w:t>
      </w:r>
      <w:r>
        <w:rPr>
          <w:rFonts w:hint="default" w:ascii="Calibri" w:hAnsi="Calibri" w:cs="Calibri"/>
          <w:spacing w:val="1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relativa</w:t>
      </w:r>
      <w:r>
        <w:rPr>
          <w:rFonts w:hint="default" w:ascii="Calibri" w:hAnsi="Calibri" w:cs="Calibri"/>
          <w:spacing w:val="1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à</w:t>
      </w:r>
      <w:r>
        <w:rPr>
          <w:rFonts w:hint="default" w:ascii="Calibri" w:hAnsi="Calibri" w:cs="Calibri"/>
          <w:spacing w:val="1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q</w:t>
      </w:r>
      <w:r>
        <w:rPr>
          <w:rFonts w:hint="default" w:ascii="Calibri" w:hAnsi="Calibri" w:cs="Calibri"/>
          <w:b/>
          <w:sz w:val="24"/>
          <w:szCs w:val="24"/>
          <w:u w:val="single"/>
        </w:rPr>
        <w:t>ualifica</w:t>
      </w:r>
      <w:r>
        <w:rPr>
          <w:rFonts w:hint="default" w:ascii="Calibri" w:hAnsi="Calibri" w:cs="Calibri"/>
          <w:b/>
          <w:sz w:val="24"/>
          <w:szCs w:val="24"/>
        </w:rPr>
        <w:t>ç</w:t>
      </w:r>
      <w:r>
        <w:rPr>
          <w:rFonts w:hint="default" w:ascii="Calibri" w:hAnsi="Calibri" w:cs="Calibri"/>
          <w:b/>
          <w:sz w:val="24"/>
          <w:szCs w:val="24"/>
          <w:u w:val="single"/>
        </w:rPr>
        <w:t>ão</w:t>
      </w:r>
      <w:r>
        <w:rPr>
          <w:rFonts w:hint="default" w:ascii="Calibri" w:hAnsi="Calibri" w:cs="Calibri"/>
          <w:b/>
          <w:spacing w:val="1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econômico-financeira</w:t>
      </w:r>
      <w:r>
        <w:rPr>
          <w:rFonts w:hint="default" w:ascii="Calibri" w:hAnsi="Calibri" w:cs="Calibri"/>
          <w:b/>
          <w:spacing w:val="1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consistirá</w:t>
      </w:r>
      <w:r>
        <w:rPr>
          <w:rFonts w:hint="default" w:ascii="Calibri" w:hAnsi="Calibri" w:cs="Calibri"/>
          <w:spacing w:val="1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em:</w:t>
      </w:r>
    </w:p>
    <w:p>
      <w:pPr>
        <w:pStyle w:val="9"/>
        <w:numPr>
          <w:ilvl w:val="2"/>
          <w:numId w:val="11"/>
        </w:numPr>
        <w:tabs>
          <w:tab w:val="left" w:pos="671"/>
        </w:tabs>
        <w:spacing w:before="101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Certidão negativa de falência, concordata ou recuperação judicial expedida pelo distribuidor da comarca da </w:t>
      </w:r>
      <w:r>
        <w:rPr>
          <w:rFonts w:hint="default" w:ascii="Calibri" w:hAnsi="Calibri" w:cs="Calibri"/>
          <w:b/>
          <w:sz w:val="24"/>
          <w:szCs w:val="24"/>
          <w:u w:val="single"/>
        </w:rPr>
        <w:t>SEDE DA LICITANTE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emitida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período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30</w:t>
      </w:r>
      <w:r>
        <w:rPr>
          <w:rFonts w:hint="default" w:ascii="Calibri" w:hAnsi="Calibri" w:cs="Calibri"/>
          <w:b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(TRINTA)</w:t>
      </w:r>
      <w:r>
        <w:rPr>
          <w:rFonts w:hint="default" w:ascii="Calibri" w:hAnsi="Calibri" w:cs="Calibri"/>
          <w:b/>
          <w:spacing w:val="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DIAS</w:t>
      </w:r>
      <w:r>
        <w:rPr>
          <w:rFonts w:hint="default" w:ascii="Calibri" w:hAnsi="Calibri" w:cs="Calibri"/>
          <w:b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anteriores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fixada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envelopes.</w:t>
      </w:r>
    </w:p>
    <w:p>
      <w:pPr>
        <w:pStyle w:val="9"/>
        <w:numPr>
          <w:ilvl w:val="3"/>
          <w:numId w:val="11"/>
        </w:numPr>
        <w:tabs>
          <w:tab w:val="left" w:pos="817"/>
        </w:tabs>
        <w:spacing w:before="86" w:after="0" w:line="249" w:lineRule="auto"/>
        <w:ind w:left="209" w:right="215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Estão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dispensadas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apresentação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Certidão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trata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subitem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anterior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processo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recuperação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judicial,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apresentem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certidão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emitida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instância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judicial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certifique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aptidão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econômica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tal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mister.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1"/>
          <w:numId w:val="1"/>
        </w:numPr>
        <w:tabs>
          <w:tab w:val="left" w:pos="533"/>
        </w:tabs>
        <w:spacing w:before="169" w:after="0" w:line="240" w:lineRule="auto"/>
        <w:ind w:left="532" w:right="0" w:hanging="32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Outras</w:t>
      </w:r>
      <w:r>
        <w:rPr>
          <w:rFonts w:hint="default" w:ascii="Calibri" w:hAnsi="Calibri" w:cs="Calibri"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declarações:</w:t>
      </w:r>
    </w:p>
    <w:p>
      <w:pPr>
        <w:pStyle w:val="9"/>
        <w:numPr>
          <w:ilvl w:val="2"/>
          <w:numId w:val="12"/>
        </w:numPr>
        <w:tabs>
          <w:tab w:val="left" w:pos="676"/>
        </w:tabs>
        <w:spacing w:before="101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Declaração, impressa em papel timbrado da Empresa da inexistência em seu quadro de pessoal de menores, na forma do disposto 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inciso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XXXIII,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7º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Constituição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Federal,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devidamente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CARIMBADA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ASSINADA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elo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resentante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le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al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modelo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VII</w:t>
      </w:r>
      <w:r>
        <w:rPr>
          <w:rFonts w:hint="default" w:ascii="Calibri" w:hAnsi="Calibri" w:cs="Calibri"/>
          <w:sz w:val="24"/>
          <w:szCs w:val="24"/>
        </w:rPr>
        <w:t>;</w:t>
      </w:r>
    </w:p>
    <w:p>
      <w:pPr>
        <w:pStyle w:val="9"/>
        <w:numPr>
          <w:ilvl w:val="2"/>
          <w:numId w:val="12"/>
        </w:numPr>
        <w:tabs>
          <w:tab w:val="left" w:pos="688"/>
        </w:tabs>
        <w:spacing w:before="92" w:after="0" w:line="249" w:lineRule="auto"/>
        <w:ind w:left="209" w:right="225" w:firstLine="0"/>
        <w:jc w:val="both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Declaração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expressa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responsável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inexistência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impeditivos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mesma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está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impedida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promovidas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devidamente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CARIMBADA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ASSINADA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elo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resentante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le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al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modelo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VIII.</w:t>
      </w:r>
    </w:p>
    <w:p>
      <w:pPr>
        <w:pStyle w:val="9"/>
        <w:numPr>
          <w:ilvl w:val="2"/>
          <w:numId w:val="12"/>
        </w:numPr>
        <w:tabs>
          <w:tab w:val="left" w:pos="684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Declaração,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impressa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papel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timbrado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possui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dirigentes,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gerentes,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sócios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componentes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quadro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técnico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sejam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servidores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Roraima,   referente   ao   artigo   9º,   inciso   III,   da   lei   n.º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devidamente</w:t>
      </w:r>
      <w:r>
        <w:rPr>
          <w:rFonts w:hint="default" w:ascii="Calibri" w:hAnsi="Calibri" w:cs="Calibri"/>
          <w:b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ASSINADA</w:t>
      </w:r>
      <w:r>
        <w:rPr>
          <w:rFonts w:hint="default" w:ascii="Calibri" w:hAnsi="Calibri" w:cs="Calibri"/>
          <w:b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</w:t>
      </w:r>
      <w:r>
        <w:rPr>
          <w:rFonts w:hint="default" w:ascii="Calibri" w:hAnsi="Calibri" w:cs="Calibri"/>
          <w:b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CARIMBADA</w:t>
      </w:r>
      <w:r>
        <w:rPr>
          <w:rFonts w:hint="default" w:ascii="Calibri" w:hAnsi="Calibri" w:cs="Calibri"/>
          <w:b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pelo</w:t>
      </w:r>
      <w:r>
        <w:rPr>
          <w:rFonts w:hint="default" w:ascii="Calibri" w:hAnsi="Calibri" w:cs="Calibri"/>
          <w:b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representante</w:t>
      </w:r>
      <w:r>
        <w:rPr>
          <w:rFonts w:hint="default" w:ascii="Calibri" w:hAnsi="Calibri" w:cs="Calibri"/>
          <w:b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legal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modelo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IX.</w:t>
      </w: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2"/>
        <w:numPr>
          <w:ilvl w:val="1"/>
          <w:numId w:val="1"/>
        </w:numPr>
        <w:tabs>
          <w:tab w:val="left" w:pos="488"/>
        </w:tabs>
        <w:spacing w:before="169" w:after="0" w:line="249" w:lineRule="auto"/>
        <w:ind w:left="209" w:right="207" w:firstLine="0"/>
        <w:jc w:val="left"/>
        <w:rPr>
          <w:rFonts w:hint="default" w:ascii="Calibri" w:hAnsi="Calibri" w:cs="Calibri"/>
          <w:b w:val="0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APRESENTAÇÃO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DOCUMENTAÇÃO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MATRIZ,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TODOS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NOME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MATRIZ</w:t>
      </w:r>
      <w:r>
        <w:rPr>
          <w:rFonts w:hint="default" w:ascii="Calibri" w:hAnsi="Calibri" w:cs="Calibri"/>
          <w:b w:val="0"/>
          <w:sz w:val="24"/>
          <w:szCs w:val="24"/>
        </w:rPr>
        <w:t>;</w:t>
      </w:r>
    </w:p>
    <w:p>
      <w:pPr>
        <w:pStyle w:val="9"/>
        <w:numPr>
          <w:ilvl w:val="2"/>
          <w:numId w:val="13"/>
        </w:numPr>
        <w:tabs>
          <w:tab w:val="left" w:pos="689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filial,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nome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filial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dentre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razão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centralização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certidão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conjunta,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apresentados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nome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matriz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abrangerá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filiais;</w:t>
      </w:r>
    </w:p>
    <w:p>
      <w:pPr>
        <w:pStyle w:val="9"/>
        <w:numPr>
          <w:ilvl w:val="2"/>
          <w:numId w:val="13"/>
        </w:numPr>
        <w:tabs>
          <w:tab w:val="left" w:pos="673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matriz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fornecedora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bens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filial,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nome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matriz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filial,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simultaneamente,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salvo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razão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centralização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certidão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conjunta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apresentados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nome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matriz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abrangerá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filiais.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1"/>
          <w:numId w:val="1"/>
        </w:numPr>
        <w:tabs>
          <w:tab w:val="left" w:pos="568"/>
        </w:tabs>
        <w:spacing w:before="17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efeito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“PROTOCOLOS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SOLICITAÇÃO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RENOVA</w:t>
      </w:r>
      <w:r>
        <w:rPr>
          <w:rFonts w:hint="default" w:ascii="Calibri" w:hAnsi="Calibri" w:cs="Calibri"/>
          <w:b/>
          <w:sz w:val="24"/>
          <w:szCs w:val="24"/>
        </w:rPr>
        <w:t>Ç</w:t>
      </w:r>
      <w:r>
        <w:rPr>
          <w:rFonts w:hint="default" w:ascii="Calibri" w:hAnsi="Calibri" w:cs="Calibri"/>
          <w:b/>
          <w:sz w:val="24"/>
          <w:szCs w:val="24"/>
          <w:u w:val="single"/>
        </w:rPr>
        <w:t>ÃO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DOCUMENTO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ACOMPANHADOS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DOS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ORIGINAIS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DESATUALIZADOS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OU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VENCIDOS”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substituição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requeridos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 edital e seus anexos. Entretanto, os mesmos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i/>
          <w:sz w:val="24"/>
          <w:szCs w:val="24"/>
          <w:u w:val="single"/>
        </w:rPr>
        <w:t>NÃO SERÃO ACEITOS</w:t>
      </w:r>
      <w:r>
        <w:rPr>
          <w:rFonts w:hint="default" w:ascii="Calibri" w:hAnsi="Calibri" w:cs="Calibri"/>
          <w:b/>
          <w:i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efeito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celebração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só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ocorrer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apresentação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requeridos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convocatório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devidamente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regulares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atualizados.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536"/>
        </w:tabs>
        <w:spacing w:before="169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ABERTURA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ENVELOPES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JULGAMENTO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PROPOSTAS:</w:t>
      </w:r>
    </w:p>
    <w:p>
      <w:pPr>
        <w:pStyle w:val="9"/>
        <w:numPr>
          <w:ilvl w:val="1"/>
          <w:numId w:val="1"/>
        </w:numPr>
        <w:tabs>
          <w:tab w:val="left" w:pos="644"/>
        </w:tabs>
        <w:spacing w:before="92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horário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preâmbulo,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procedimentos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descritos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ITEM</w:t>
      </w:r>
      <w:r>
        <w:rPr>
          <w:rFonts w:hint="default" w:ascii="Calibri" w:hAnsi="Calibri" w:cs="Calibri"/>
          <w:b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7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abertos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envelopes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01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“</w:t>
      </w:r>
      <w:r>
        <w:rPr>
          <w:rFonts w:hint="default" w:ascii="Calibri" w:hAnsi="Calibri" w:cs="Calibri"/>
          <w:b/>
          <w:sz w:val="24"/>
          <w:szCs w:val="24"/>
        </w:rPr>
        <w:t>PROPOSTA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PREÇOS</w:t>
      </w:r>
      <w:r>
        <w:rPr>
          <w:rFonts w:hint="default" w:ascii="Calibri" w:hAnsi="Calibri" w:cs="Calibri"/>
          <w:sz w:val="24"/>
          <w:szCs w:val="24"/>
        </w:rPr>
        <w:t>”,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interessados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certame.</w:t>
      </w:r>
    </w:p>
    <w:p>
      <w:pPr>
        <w:pStyle w:val="9"/>
        <w:numPr>
          <w:ilvl w:val="1"/>
          <w:numId w:val="1"/>
        </w:numPr>
        <w:tabs>
          <w:tab w:val="left" w:pos="634"/>
        </w:tabs>
        <w:spacing w:before="93" w:after="0" w:line="249" w:lineRule="auto"/>
        <w:ind w:left="209" w:right="216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informará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participantes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apresentaram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respectivos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valores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ofertados.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92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fará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ordenação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valores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ordem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crescente,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licitantes.</w:t>
      </w:r>
    </w:p>
    <w:p>
      <w:pPr>
        <w:pStyle w:val="9"/>
        <w:numPr>
          <w:ilvl w:val="1"/>
          <w:numId w:val="1"/>
        </w:numPr>
        <w:tabs>
          <w:tab w:val="left" w:pos="642"/>
        </w:tabs>
        <w:spacing w:before="100" w:after="0" w:line="249" w:lineRule="auto"/>
        <w:ind w:left="209" w:right="242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Durante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trabalhos,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somente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permitida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manifestação,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ORAL</w:t>
      </w:r>
      <w:r>
        <w:rPr>
          <w:rFonts w:hint="default" w:ascii="Calibri" w:hAnsi="Calibri" w:cs="Calibri"/>
          <w:b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OU</w:t>
      </w:r>
      <w:r>
        <w:rPr>
          <w:rFonts w:hint="default" w:ascii="Calibri" w:hAnsi="Calibri" w:cs="Calibri"/>
          <w:b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ESCRITA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devidamente</w:t>
      </w:r>
      <w:r>
        <w:rPr>
          <w:rFonts w:hint="default" w:ascii="Calibri" w:hAnsi="Calibri" w:cs="Calibri"/>
          <w:spacing w:val="5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credenciada</w:t>
      </w:r>
      <w:r>
        <w:rPr>
          <w:rFonts w:hint="default" w:ascii="Calibri" w:hAnsi="Calibri" w:cs="Calibri"/>
          <w:spacing w:val="5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ITEM</w:t>
      </w:r>
      <w:r>
        <w:rPr>
          <w:rFonts w:hint="default" w:ascii="Calibri" w:hAnsi="Calibri" w:cs="Calibri"/>
          <w:b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7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Edital.</w:t>
      </w:r>
    </w:p>
    <w:p>
      <w:pPr>
        <w:pStyle w:val="9"/>
        <w:numPr>
          <w:ilvl w:val="1"/>
          <w:numId w:val="1"/>
        </w:numPr>
        <w:tabs>
          <w:tab w:val="left" w:pos="631"/>
        </w:tabs>
        <w:spacing w:before="92" w:after="0" w:line="249" w:lineRule="auto"/>
        <w:ind w:left="209" w:right="213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efeito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classificação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propostas,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considerará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unitário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POR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ITEM</w:t>
      </w:r>
      <w:r>
        <w:rPr>
          <w:rFonts w:hint="default" w:ascii="Calibri" w:hAnsi="Calibri" w:cs="Calibri"/>
          <w:b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constante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cada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proposta,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sendo</w:t>
      </w:r>
      <w:r>
        <w:rPr>
          <w:rFonts w:hint="default" w:ascii="Calibri" w:hAnsi="Calibri" w:cs="Calibri"/>
          <w:b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desclassificadas</w:t>
      </w:r>
      <w:r>
        <w:rPr>
          <w:rFonts w:hint="default" w:ascii="Calibri" w:hAnsi="Calibri" w:cs="Calibri"/>
          <w:b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as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ro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ostas</w:t>
      </w:r>
      <w:r>
        <w:rPr>
          <w:rFonts w:hint="default" w:ascii="Calibri" w:hAnsi="Calibri" w:cs="Calibri"/>
          <w:sz w:val="24"/>
          <w:szCs w:val="24"/>
        </w:rPr>
        <w:t>: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1"/>
        </w:numPr>
        <w:tabs>
          <w:tab w:val="left" w:pos="579"/>
        </w:tabs>
        <w:spacing w:before="1" w:after="0" w:line="240" w:lineRule="auto"/>
        <w:ind w:left="578" w:right="0" w:hanging="17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Cujo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atenda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especificações,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fixados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Edital;</w:t>
      </w:r>
    </w:p>
    <w:p>
      <w:pPr>
        <w:pStyle w:val="9"/>
        <w:numPr>
          <w:ilvl w:val="2"/>
          <w:numId w:val="1"/>
        </w:numPr>
        <w:tabs>
          <w:tab w:val="left" w:pos="579"/>
        </w:tabs>
        <w:spacing w:before="100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apresentem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baseado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exclusivamente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licitantes.</w:t>
      </w:r>
    </w:p>
    <w:p>
      <w:pPr>
        <w:pStyle w:val="3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1"/>
          <w:numId w:val="1"/>
        </w:numPr>
        <w:tabs>
          <w:tab w:val="left" w:pos="647"/>
        </w:tabs>
        <w:spacing w:before="1" w:after="0" w:line="249" w:lineRule="auto"/>
        <w:ind w:left="209" w:right="230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desclassificada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viabilização,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necessite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vantagens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subsídios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estejam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previamente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autorizados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disposição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concorrentes.</w:t>
      </w:r>
    </w:p>
    <w:p>
      <w:pPr>
        <w:pStyle w:val="9"/>
        <w:numPr>
          <w:ilvl w:val="1"/>
          <w:numId w:val="1"/>
        </w:numPr>
        <w:tabs>
          <w:tab w:val="left" w:pos="722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Serão   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classificadas   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e   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proclamadas   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pelo   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Pregoeiro,    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    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licitante    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que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apresentar    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    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proposta    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de    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menor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POR</w:t>
      </w:r>
      <w:r>
        <w:rPr>
          <w:rFonts w:hint="default" w:ascii="Calibri" w:hAnsi="Calibri" w:cs="Calibri"/>
          <w:b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ITEM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cujas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estejam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valores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sucessivos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superiores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10%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(dez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relação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menor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preço.</w:t>
      </w:r>
    </w:p>
    <w:p>
      <w:pPr>
        <w:pStyle w:val="9"/>
        <w:numPr>
          <w:ilvl w:val="1"/>
          <w:numId w:val="1"/>
        </w:numPr>
        <w:tabs>
          <w:tab w:val="left" w:pos="641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haja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mínimo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03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(três)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definidas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subitem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anterior,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classificará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proclamará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melhores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subsequentes,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haja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mínimo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03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(três)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classificadas,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sejam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ofertados.</w:t>
      </w:r>
    </w:p>
    <w:p>
      <w:pPr>
        <w:pStyle w:val="9"/>
        <w:numPr>
          <w:ilvl w:val="1"/>
          <w:numId w:val="1"/>
        </w:numPr>
        <w:tabs>
          <w:tab w:val="left" w:pos="634"/>
        </w:tabs>
        <w:spacing w:before="92" w:after="0" w:line="249" w:lineRule="auto"/>
        <w:ind w:left="209" w:right="216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classificadas,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dada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oportunidade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nova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disputa,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meio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lances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verbais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sucessivos,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valores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distintos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decrescentes.</w:t>
      </w:r>
    </w:p>
    <w:p>
      <w:pPr>
        <w:pStyle w:val="9"/>
        <w:numPr>
          <w:ilvl w:val="1"/>
          <w:numId w:val="1"/>
        </w:numPr>
        <w:tabs>
          <w:tab w:val="left" w:pos="799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licitante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que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desistir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de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apresentar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lance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verbal,     quando     convocada     pelo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Pregoeiro,     será     considerada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como </w:t>
      </w:r>
      <w:r>
        <w:rPr>
          <w:rFonts w:hint="default" w:ascii="Calibri" w:hAnsi="Calibri" w:cs="Calibri"/>
          <w:i/>
          <w:sz w:val="24"/>
          <w:szCs w:val="24"/>
        </w:rPr>
        <w:t xml:space="preserve">“desistente”, </w:t>
      </w:r>
      <w:r>
        <w:rPr>
          <w:rFonts w:hint="default" w:ascii="Calibri" w:hAnsi="Calibri" w:cs="Calibri"/>
          <w:sz w:val="24"/>
          <w:szCs w:val="24"/>
        </w:rPr>
        <w:t>implicando na sua exclusão da etapa de lances verbais e na manutenção do último preço apresentado, para efeito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ordenação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propostas.</w:t>
      </w:r>
    </w:p>
    <w:p>
      <w:pPr>
        <w:pStyle w:val="9"/>
        <w:numPr>
          <w:ilvl w:val="1"/>
          <w:numId w:val="1"/>
        </w:numPr>
        <w:tabs>
          <w:tab w:val="left" w:pos="710"/>
        </w:tabs>
        <w:spacing w:before="92" w:after="0" w:line="249" w:lineRule="auto"/>
        <w:ind w:left="209" w:right="210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lances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verbais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verificados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conformidade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escrita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menor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estimado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contratação.</w:t>
      </w:r>
    </w:p>
    <w:p>
      <w:pPr>
        <w:pStyle w:val="9"/>
        <w:numPr>
          <w:ilvl w:val="1"/>
          <w:numId w:val="1"/>
        </w:numPr>
        <w:tabs>
          <w:tab w:val="left" w:pos="722"/>
        </w:tabs>
        <w:spacing w:before="92" w:after="0" w:line="249" w:lineRule="auto"/>
        <w:ind w:left="209" w:right="212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Declarada encerrada a etapa competitiva e ordenadas as propostas, o Pregoeiro examinará a aceitabilidade da primeira classificada,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decidindo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motivadamente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respeito.</w:t>
      </w:r>
    </w:p>
    <w:p>
      <w:pPr>
        <w:pStyle w:val="9"/>
        <w:numPr>
          <w:ilvl w:val="1"/>
          <w:numId w:val="1"/>
        </w:numPr>
        <w:tabs>
          <w:tab w:val="left" w:pos="726"/>
        </w:tabs>
        <w:spacing w:before="92" w:after="0" w:line="240" w:lineRule="auto"/>
        <w:ind w:left="725" w:right="0" w:hanging="51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oferta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aceitável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desatender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exigências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habilitatórias,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examinará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oferta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subsequente,</w:t>
      </w:r>
    </w:p>
    <w:p>
      <w:pPr>
        <w:pStyle w:val="3"/>
        <w:spacing w:before="86"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verificando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aceitabilidade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procedendo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proponente,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ordem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classificação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assim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sucessivamente,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apuração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uma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atenda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edital,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sendo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respectiva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declarada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adjudicado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certame.</w:t>
      </w:r>
    </w:p>
    <w:p>
      <w:pPr>
        <w:pStyle w:val="9"/>
        <w:numPr>
          <w:ilvl w:val="1"/>
          <w:numId w:val="1"/>
        </w:numPr>
        <w:tabs>
          <w:tab w:val="left" w:pos="736"/>
          <w:tab w:val="left" w:pos="1685"/>
          <w:tab w:val="left" w:pos="2505"/>
          <w:tab w:val="left" w:pos="4217"/>
          <w:tab w:val="left" w:pos="5238"/>
          <w:tab w:val="left" w:pos="6530"/>
          <w:tab w:val="left" w:pos="7278"/>
          <w:tab w:val="left" w:pos="8488"/>
          <w:tab w:val="left" w:pos="9453"/>
          <w:tab w:val="left" w:pos="10468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haja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em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ate</w:t>
      </w:r>
      <w:r>
        <w:rPr>
          <w:rFonts w:hint="default" w:ascii="Calibri" w:hAnsi="Calibri" w:cs="Calibri"/>
          <w:b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escritas,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ordenadas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lances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verbais,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observado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preferências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Microempresas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(ME),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Empresas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Pequeno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Porte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(EPP)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pacing w:val="-2"/>
          <w:sz w:val="24"/>
          <w:szCs w:val="24"/>
        </w:rPr>
        <w:t>e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equiparadas,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desempate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fará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sorteio,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própria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sessão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Pregão.</w:t>
      </w:r>
    </w:p>
    <w:p>
      <w:pPr>
        <w:pStyle w:val="9"/>
        <w:numPr>
          <w:ilvl w:val="1"/>
          <w:numId w:val="1"/>
        </w:numPr>
        <w:tabs>
          <w:tab w:val="left" w:pos="721"/>
        </w:tabs>
        <w:spacing w:before="92" w:after="0" w:line="249" w:lineRule="auto"/>
        <w:ind w:left="209" w:right="211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poderá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haver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desistência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lances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ofertados,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sujeição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desistente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sanções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constantes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artigos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86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88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8.666/93.</w:t>
      </w:r>
    </w:p>
    <w:p>
      <w:pPr>
        <w:pStyle w:val="9"/>
        <w:numPr>
          <w:ilvl w:val="1"/>
          <w:numId w:val="1"/>
        </w:numPr>
        <w:tabs>
          <w:tab w:val="left" w:pos="723"/>
          <w:tab w:val="left" w:pos="980"/>
          <w:tab w:val="left" w:pos="1705"/>
          <w:tab w:val="left" w:pos="3470"/>
          <w:tab w:val="left" w:pos="4497"/>
          <w:tab w:val="left" w:pos="5237"/>
          <w:tab w:val="left" w:pos="5598"/>
          <w:tab w:val="left" w:pos="6677"/>
          <w:tab w:val="left" w:pos="7888"/>
          <w:tab w:val="left" w:pos="8342"/>
          <w:tab w:val="left" w:pos="9287"/>
          <w:tab w:val="left" w:pos="10191"/>
        </w:tabs>
        <w:spacing w:before="92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participação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certame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Microempresas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(ME),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Pequeno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(EPP),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agricultor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familiar,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produtor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rural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física,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microempreendedor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individual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(MEI)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sociedades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cooperativas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consumo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sediadas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regionalmente,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considerado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empate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“ficto”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igual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limite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10%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(dez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melhor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válido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consideração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sediadas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regionalmente,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indicado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10.19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Complementar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123/06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respectivas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alterações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Decreto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Federal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8.538/2015.</w:t>
      </w:r>
    </w:p>
    <w:p>
      <w:pPr>
        <w:pStyle w:val="9"/>
        <w:numPr>
          <w:ilvl w:val="1"/>
          <w:numId w:val="1"/>
        </w:numPr>
        <w:tabs>
          <w:tab w:val="left" w:pos="736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Microempresa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(ME),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Pequeno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(EPP)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equiparadas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sediada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regionalmente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melhor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poderá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inferior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àquela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considerada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vencedora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licitação,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situação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adjudicado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favor.</w:t>
      </w:r>
    </w:p>
    <w:p>
      <w:pPr>
        <w:pStyle w:val="9"/>
        <w:numPr>
          <w:ilvl w:val="1"/>
          <w:numId w:val="1"/>
        </w:numPr>
        <w:tabs>
          <w:tab w:val="left" w:pos="726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 caso de equivalência dos valores apresentados pelas Microempresas (ME), Empresas de Pequeno Porte (EPP) ou equiparados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sediadas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regionalmente,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realizado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sorteio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elas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identifique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aquela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primeiro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poderá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melhor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oferta.</w:t>
      </w:r>
    </w:p>
    <w:p>
      <w:pPr>
        <w:pStyle w:val="9"/>
        <w:numPr>
          <w:ilvl w:val="1"/>
          <w:numId w:val="1"/>
        </w:numPr>
        <w:tabs>
          <w:tab w:val="left" w:pos="734"/>
        </w:tabs>
        <w:spacing w:before="92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disposto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item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10.16</w:t>
      </w:r>
      <w:r>
        <w:rPr>
          <w:rFonts w:hint="default" w:ascii="Calibri" w:hAnsi="Calibri" w:cs="Calibri"/>
          <w:b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cumprimento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Complementar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123/06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realização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procedimentos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licitatórios,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considera-se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Microempresas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(ME),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Pequeno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(EPP),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Microempreendedor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Individual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(MEI)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sociedades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cooperativas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consumo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sediadas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regionalmente.</w:t>
      </w:r>
    </w:p>
    <w:p>
      <w:pPr>
        <w:pStyle w:val="9"/>
        <w:numPr>
          <w:ilvl w:val="1"/>
          <w:numId w:val="1"/>
        </w:numPr>
        <w:tabs>
          <w:tab w:val="left" w:pos="731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Caso a proposta mais bem classificada não seja apresentada por uma Microempresa (ME), Empresa de Pequeno Porte (EPP) 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equiparados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houver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apresentada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ME/EPP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5%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(cinco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superior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melhor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proceder-se-á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forma:</w:t>
      </w:r>
    </w:p>
    <w:p>
      <w:pPr>
        <w:pStyle w:val="9"/>
        <w:numPr>
          <w:ilvl w:val="2"/>
          <w:numId w:val="14"/>
        </w:numPr>
        <w:tabs>
          <w:tab w:val="left" w:pos="863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Será oportunizado o Exercício do Direito de Preferência à Microempresa (ME), Empresa de Pequeno Porte (EPP) e equiparadas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melhor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classificada,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respeitando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faixa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5%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(cinco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consiste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possibilidade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inferior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enquadra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Microempresa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Pequeno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estiver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menor;</w:t>
      </w:r>
    </w:p>
    <w:p>
      <w:pPr>
        <w:pStyle w:val="9"/>
        <w:numPr>
          <w:ilvl w:val="2"/>
          <w:numId w:val="14"/>
        </w:numPr>
        <w:tabs>
          <w:tab w:val="left" w:pos="866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 novo valor proposto pela Microempresa (ME), Empresa de Pequeno Porte (EPP) e equiparadas deve ser apresentado após 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encerramento da fase de lances, no prazo máximo de 05 (cinco) minutos da convocação do Pregoeiro, sob pena de preclusão do Direito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Preferência.</w:t>
      </w:r>
    </w:p>
    <w:p>
      <w:pPr>
        <w:pStyle w:val="9"/>
        <w:numPr>
          <w:ilvl w:val="2"/>
          <w:numId w:val="14"/>
        </w:numPr>
        <w:tabs>
          <w:tab w:val="left" w:pos="858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convocação dar-se-á na sessão do pregão, sendo apenas a Microempresa (ME), Empresa de Pequeno Porte (EPP) e equiparadas,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aptas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exercer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Preferência,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ofertar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nova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inferior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ofertado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melhor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classificada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enquadra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Microempresa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(ME),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Pequeno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(EPP)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equiparadas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estiver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menor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preço;</w:t>
      </w:r>
    </w:p>
    <w:p>
      <w:pPr>
        <w:pStyle w:val="9"/>
        <w:numPr>
          <w:ilvl w:val="2"/>
          <w:numId w:val="14"/>
        </w:numPr>
        <w:tabs>
          <w:tab w:val="left" w:pos="872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Havendo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Exercício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Preferência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Microempresa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(ME),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Pequeno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(EPP)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equiparadas,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passará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etapa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negociação,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conformidade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Edital,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observando-se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procedimentos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subsequentes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estabelecidos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etapa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certame;</w:t>
      </w:r>
    </w:p>
    <w:p>
      <w:pPr>
        <w:pStyle w:val="9"/>
        <w:numPr>
          <w:ilvl w:val="2"/>
          <w:numId w:val="14"/>
        </w:numPr>
        <w:tabs>
          <w:tab w:val="left" w:pos="879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Microempresa(ME),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Pequeno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Porte(EPP)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equiparadas,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melhor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classificada,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exerça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Preferência ou não atenda às exigências do Edital, serão convocadas as Microempresa(ME), Empresa de Pequeno Porte(EPP) e equiparadas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remanescentes,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cujas      propostas      se      enquadram      no      limite      de      5%      (cinco      por      cento)      estabelecido      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subitem </w:t>
      </w:r>
      <w:r>
        <w:rPr>
          <w:rFonts w:hint="default" w:ascii="Calibri" w:hAnsi="Calibri" w:cs="Calibri"/>
          <w:b/>
          <w:sz w:val="24"/>
          <w:szCs w:val="24"/>
        </w:rPr>
        <w:t>10.20.1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obedecida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ordem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classificação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Exercício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mesmo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assim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sucessivamente,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identificação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uma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preencha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requisitos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Edital;</w:t>
      </w:r>
    </w:p>
    <w:p>
      <w:pPr>
        <w:pStyle w:val="9"/>
        <w:numPr>
          <w:ilvl w:val="2"/>
          <w:numId w:val="14"/>
        </w:numPr>
        <w:tabs>
          <w:tab w:val="left" w:pos="856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houver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valores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iguais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apresentados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Microempresa(ME),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Pequeno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Porte(EPP)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equiparadas,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dentre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 valor até 5% (cinco por cento) superior à proposta de menor preço ofertada pela empresa não enquadrada como Microempresa(ME),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Empresa   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de   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Pequeno   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Porte(EPP)         e         equiparadas,         será         realizado         sorteio         para         identificação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daquela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6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terá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preferência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apresentação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nova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(será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colocado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urna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nome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sorteio,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sendo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convocada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iguais);</w:t>
      </w:r>
    </w:p>
    <w:p>
      <w:pPr>
        <w:pStyle w:val="9"/>
        <w:numPr>
          <w:ilvl w:val="2"/>
          <w:numId w:val="14"/>
        </w:numPr>
        <w:tabs>
          <w:tab w:val="left" w:pos="922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Na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hipótese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de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nenhuma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Microempresa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(ME),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Empresa    de    Pequeno    Porte    (EPP)    e    equiparadas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exercer    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 de Preferência ou não atender às exigências do Edital, a empresa não enquadrada como Microempresa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(ME), Empresa de Pequeno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Porte (EPP) e equiparadas que apresentou o menor preço permanece na posição de melhor classificada, iniciando-se com ela a fase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negociação.</w:t>
      </w:r>
    </w:p>
    <w:p>
      <w:pPr>
        <w:pStyle w:val="9"/>
        <w:numPr>
          <w:ilvl w:val="1"/>
          <w:numId w:val="1"/>
        </w:numPr>
        <w:tabs>
          <w:tab w:val="left" w:pos="747"/>
        </w:tabs>
        <w:spacing w:before="92" w:after="0" w:line="249" w:lineRule="auto"/>
        <w:ind w:left="209" w:right="236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6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7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utilizado</w:t>
      </w:r>
      <w:r>
        <w:rPr>
          <w:rFonts w:hint="default" w:ascii="Calibri" w:hAnsi="Calibri" w:cs="Calibri"/>
          <w:spacing w:val="6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7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</w:t>
      </w:r>
      <w:r>
        <w:rPr>
          <w:rFonts w:hint="default" w:ascii="Calibri" w:hAnsi="Calibri" w:cs="Calibri"/>
          <w:spacing w:val="6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7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preferência</w:t>
      </w:r>
      <w:r>
        <w:rPr>
          <w:rFonts w:hint="default" w:ascii="Calibri" w:hAnsi="Calibri" w:cs="Calibri"/>
          <w:spacing w:val="6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7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6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Microempresa</w:t>
      </w:r>
      <w:r>
        <w:rPr>
          <w:rFonts w:hint="default" w:ascii="Calibri" w:hAnsi="Calibri" w:cs="Calibri"/>
          <w:spacing w:val="7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(ME),</w:t>
      </w:r>
      <w:r>
        <w:rPr>
          <w:rFonts w:hint="default" w:ascii="Calibri" w:hAnsi="Calibri" w:cs="Calibri"/>
          <w:spacing w:val="6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7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Pequeno</w:t>
      </w:r>
      <w:r>
        <w:rPr>
          <w:rFonts w:hint="default" w:ascii="Calibri" w:hAnsi="Calibri" w:cs="Calibri"/>
          <w:spacing w:val="7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Porte</w:t>
      </w:r>
      <w:r>
        <w:rPr>
          <w:rFonts w:hint="default" w:ascii="Calibri" w:hAnsi="Calibri" w:cs="Calibri"/>
          <w:spacing w:val="6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(EPP)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equiparadas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sediada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regionalmente,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subitem </w:t>
      </w:r>
      <w:r>
        <w:rPr>
          <w:rFonts w:hint="default" w:ascii="Calibri" w:hAnsi="Calibri" w:cs="Calibri"/>
          <w:b/>
          <w:sz w:val="24"/>
          <w:szCs w:val="24"/>
        </w:rPr>
        <w:t xml:space="preserve">10.16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usado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imediatamente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fase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lances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antes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fase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negociação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consagrar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vencedora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itens.</w:t>
      </w:r>
    </w:p>
    <w:p>
      <w:pPr>
        <w:pStyle w:val="9"/>
        <w:numPr>
          <w:ilvl w:val="1"/>
          <w:numId w:val="1"/>
        </w:numPr>
        <w:tabs>
          <w:tab w:val="left" w:pos="719"/>
        </w:tabs>
        <w:spacing w:before="92" w:after="0" w:line="249" w:lineRule="auto"/>
        <w:ind w:left="209" w:right="209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Caso não se realize lances, será verificada a conformidade da proposta inicial de menor preço e o valor estimado para a contratação,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hipótese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poderá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negociar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diretamente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proponente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obtido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melhor.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476"/>
        </w:tabs>
        <w:spacing w:before="170" w:after="0" w:line="240" w:lineRule="auto"/>
        <w:ind w:left="476" w:right="0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ABERTURA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ENVELOPES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CONCLUSÃO:</w:t>
      </w:r>
    </w:p>
    <w:p>
      <w:pPr>
        <w:pStyle w:val="9"/>
        <w:numPr>
          <w:ilvl w:val="1"/>
          <w:numId w:val="1"/>
        </w:numPr>
        <w:tabs>
          <w:tab w:val="left" w:pos="627"/>
        </w:tabs>
        <w:spacing w:before="100" w:after="0" w:line="249" w:lineRule="auto"/>
        <w:ind w:left="209" w:right="220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line id="_x0000_s1033" o:spid="_x0000_s1033" o:spt="20" style="position:absolute;left:0pt;margin-left:254.45pt;margin-top:15.1pt;height:0pt;width:3.8pt;mso-position-horizontal-relative:page;z-index:-18622464;mso-width-relative:page;mso-height-relative:page;" stroked="t" coordsize="21600,21600">
            <v:path arrowok="t"/>
            <v:fill focussize="0,0"/>
            <v:stroke weight="0.768582677165354pt" color="#000000"/>
            <v:imagedata o:title=""/>
            <o:lock v:ext="edit"/>
          </v:line>
        </w:pict>
      </w:r>
      <w:r>
        <w:rPr>
          <w:rFonts w:hint="default" w:ascii="Calibri" w:hAnsi="Calibri" w:cs="Calibri"/>
          <w:sz w:val="24"/>
          <w:szCs w:val="24"/>
        </w:rPr>
        <w:t>Efetuados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procedimentos previstos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itens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7</w:t>
      </w:r>
      <w:r>
        <w:rPr>
          <w:rFonts w:hint="default" w:ascii="Calibri" w:hAnsi="Calibri" w:cs="Calibri"/>
          <w:b/>
          <w:sz w:val="24"/>
          <w:szCs w:val="24"/>
        </w:rPr>
        <w:t xml:space="preserve"> e </w:t>
      </w:r>
      <w:r>
        <w:rPr>
          <w:rFonts w:hint="default" w:ascii="Calibri" w:hAnsi="Calibri" w:cs="Calibri"/>
          <w:b/>
          <w:sz w:val="24"/>
          <w:szCs w:val="24"/>
          <w:u w:val="single"/>
        </w:rPr>
        <w:t>8</w:t>
      </w:r>
      <w:r>
        <w:rPr>
          <w:rFonts w:hint="default" w:ascii="Calibri" w:hAnsi="Calibri" w:cs="Calibri"/>
          <w:b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sendo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aceitável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primeiro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lugar,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anunciará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abertura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envelope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“</w:t>
      </w:r>
      <w:r>
        <w:rPr>
          <w:rFonts w:hint="default" w:ascii="Calibri" w:hAnsi="Calibri" w:cs="Calibri"/>
          <w:b/>
          <w:sz w:val="24"/>
          <w:szCs w:val="24"/>
        </w:rPr>
        <w:t>Documentos</w:t>
      </w:r>
      <w:r>
        <w:rPr>
          <w:rFonts w:hint="default" w:ascii="Calibri" w:hAnsi="Calibri" w:cs="Calibri"/>
          <w:b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Habilitação</w:t>
      </w:r>
      <w:r>
        <w:rPr>
          <w:rFonts w:hint="default" w:ascii="Calibri" w:hAnsi="Calibri" w:cs="Calibri"/>
          <w:sz w:val="24"/>
          <w:szCs w:val="24"/>
        </w:rPr>
        <w:t>”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licitante.</w:t>
      </w:r>
    </w:p>
    <w:p>
      <w:pPr>
        <w:pStyle w:val="9"/>
        <w:numPr>
          <w:ilvl w:val="1"/>
          <w:numId w:val="1"/>
        </w:numPr>
        <w:tabs>
          <w:tab w:val="left" w:pos="639"/>
        </w:tabs>
        <w:spacing w:before="92" w:after="0" w:line="249" w:lineRule="auto"/>
        <w:ind w:left="209" w:right="231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deixarem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exigidos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desacordo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INABILITADAS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9"/>
        <w:numPr>
          <w:ilvl w:val="1"/>
          <w:numId w:val="1"/>
        </w:numPr>
        <w:tabs>
          <w:tab w:val="left" w:pos="619"/>
        </w:tabs>
        <w:spacing w:before="92" w:after="0" w:line="249" w:lineRule="auto"/>
        <w:ind w:left="209" w:right="212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Constatado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atendimento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pleno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exigências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declarada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vencedora,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sendo-lhe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adjudicado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licitação.</w:t>
      </w:r>
    </w:p>
    <w:p>
      <w:pPr>
        <w:pStyle w:val="9"/>
        <w:numPr>
          <w:ilvl w:val="1"/>
          <w:numId w:val="1"/>
        </w:numPr>
        <w:tabs>
          <w:tab w:val="left" w:pos="626"/>
        </w:tabs>
        <w:spacing w:before="86" w:after="0" w:line="249" w:lineRule="auto"/>
        <w:ind w:left="209" w:right="218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sessão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pregão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lavrar-se-á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circunstanciada,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registradas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ocorrências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relevantes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que,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final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assinada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Equipe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Apoio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assim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desejarem.</w:t>
      </w:r>
    </w:p>
    <w:p>
      <w:pPr>
        <w:pStyle w:val="9"/>
        <w:numPr>
          <w:ilvl w:val="1"/>
          <w:numId w:val="1"/>
        </w:numPr>
        <w:tabs>
          <w:tab w:val="left" w:pos="654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Verificando-se,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curso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análise,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descumprimento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requisitos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anexos,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desclassificada.</w:t>
      </w:r>
    </w:p>
    <w:p>
      <w:pPr>
        <w:pStyle w:val="9"/>
        <w:numPr>
          <w:ilvl w:val="1"/>
          <w:numId w:val="1"/>
        </w:numPr>
        <w:tabs>
          <w:tab w:val="left" w:pos="618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divergência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contidas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documentação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impressa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específica,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prevalecerão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proposta.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 caso de divergência entre informações contidas nos documentos exigidos pelo Edital e em outros apresentados, porém não exigidos,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prevalecerão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primeiras.</w:t>
      </w:r>
    </w:p>
    <w:p>
      <w:pPr>
        <w:pStyle w:val="9"/>
        <w:numPr>
          <w:ilvl w:val="1"/>
          <w:numId w:val="1"/>
        </w:numPr>
        <w:tabs>
          <w:tab w:val="left" w:pos="636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envelopes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relativos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vencedoras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permanecerão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Pregoeiro, devidamente lacrados, até que seja formalizada a assinatura do contrato pela licitante vencedora. Após este fato, ficarão por 20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(vinte)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corridos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disposição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respectivas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interessadas.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sejam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retirados,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descartados.</w:t>
      </w:r>
    </w:p>
    <w:p>
      <w:pPr>
        <w:pStyle w:val="9"/>
        <w:numPr>
          <w:ilvl w:val="1"/>
          <w:numId w:val="1"/>
        </w:numPr>
        <w:tabs>
          <w:tab w:val="left" w:pos="628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line id="_x0000_s1034" o:spid="_x0000_s1034" o:spt="20" style="position:absolute;left:0pt;margin-left:148.4pt;margin-top:14.7pt;height:0pt;width:2.3pt;mso-position-horizontal-relative:page;z-index:-18622464;mso-width-relative:page;mso-height-relative:page;" stroked="t" coordsize="21600,21600">
            <v:path arrowok="t"/>
            <v:fill focussize="0,0"/>
            <v:stroke weight="0.768582677165354pt" color="#000000"/>
            <v:imagedata o:title=""/>
            <o:lock v:ext="edit"/>
          </v:line>
        </w:pic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vencedora,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Q</w:t>
      </w:r>
      <w:r>
        <w:rPr>
          <w:rFonts w:hint="default" w:ascii="Calibri" w:hAnsi="Calibri" w:cs="Calibri"/>
          <w:b/>
          <w:sz w:val="24"/>
          <w:szCs w:val="24"/>
          <w:u w:val="single"/>
        </w:rPr>
        <w:t>UANDO</w:t>
      </w:r>
      <w:r>
        <w:rPr>
          <w:rFonts w:hint="default" w:ascii="Calibri" w:hAnsi="Calibri" w:cs="Calibri"/>
          <w:b/>
          <w:spacing w:val="3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SOLICITADA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01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(um)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úteis,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adjudicação,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planilha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custos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recomposta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função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etapa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lances.</w:t>
      </w:r>
    </w:p>
    <w:p>
      <w:pPr>
        <w:pStyle w:val="9"/>
        <w:numPr>
          <w:ilvl w:val="1"/>
          <w:numId w:val="1"/>
        </w:numPr>
        <w:tabs>
          <w:tab w:val="left" w:pos="618"/>
        </w:tabs>
        <w:spacing w:before="92" w:after="0" w:line="249" w:lineRule="auto"/>
        <w:ind w:left="209" w:right="210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adjudicado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haja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interposição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autoridade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competente,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decisão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apresentados.</w:t>
      </w:r>
    </w:p>
    <w:p>
      <w:pPr>
        <w:pStyle w:val="9"/>
        <w:numPr>
          <w:ilvl w:val="1"/>
          <w:numId w:val="1"/>
        </w:numPr>
        <w:tabs>
          <w:tab w:val="left" w:pos="707"/>
        </w:tabs>
        <w:spacing w:before="92" w:after="0" w:line="240" w:lineRule="auto"/>
        <w:ind w:left="706" w:right="0" w:hanging="498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fase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recursal,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constatada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praticados,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autoridade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competente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homologará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procedimento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licitatório.</w:t>
      </w:r>
    </w:p>
    <w:p>
      <w:pPr>
        <w:pStyle w:val="2"/>
        <w:numPr>
          <w:ilvl w:val="1"/>
          <w:numId w:val="1"/>
        </w:numPr>
        <w:tabs>
          <w:tab w:val="left" w:pos="729"/>
        </w:tabs>
        <w:spacing w:before="101" w:after="0" w:line="249" w:lineRule="auto"/>
        <w:ind w:left="209" w:right="207" w:firstLine="0"/>
        <w:jc w:val="both"/>
        <w:rPr>
          <w:rFonts w:hint="default" w:ascii="Calibri" w:hAnsi="Calibri" w:cs="Calibri"/>
          <w:b w:val="0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line id="_x0000_s1035" o:spid="_x0000_s1035" o:spt="20" style="position:absolute;left:0pt;margin-left:65.4pt;margin-top:15.15pt;height:0pt;width:2.3pt;mso-position-horizontal-relative:page;z-index:-18621440;mso-width-relative:page;mso-height-relative:page;" stroked="t" coordsize="21600,21600">
            <v:path arrowok="t"/>
            <v:fill focussize="0,0"/>
            <v:stroke weight="0.768582677165354pt" color="#000000"/>
            <v:imagedata o:title=""/>
            <o:lock v:ext="edit"/>
          </v:line>
        </w:pict>
      </w:r>
      <w:r>
        <w:rPr>
          <w:rFonts w:hint="default" w:ascii="Calibri" w:hAnsi="Calibri" w:cs="Calibri"/>
          <w:sz w:val="24"/>
          <w:szCs w:val="24"/>
        </w:rPr>
        <w:pict>
          <v:group id="_x0000_s1036" o:spid="_x0000_s1036" o:spt="203" style="position:absolute;left:0pt;margin-left:39.65pt;margin-top:36.3pt;height:0.8pt;width:110.7pt;mso-position-horizontal-relative:page;z-index:15732736;mso-width-relative:page;mso-height-relative:page;" coordorigin="793,726" coordsize="2214,16">
            <o:lock v:ext="edit"/>
            <v:line id="_x0000_s1037" o:spid="_x0000_s1037" o:spt="20" style="position:absolute;left:793;top:734;height:0;width:938;" stroked="t" coordsize="21600,21600">
              <v:path arrowok="t"/>
              <v:fill focussize="0,0"/>
              <v:stroke weight="0.768582677165354pt" color="#000000"/>
              <v:imagedata o:title=""/>
              <o:lock v:ext="edit"/>
            </v:line>
            <v:shape id="_x0000_s1038" o:spid="_x0000_s1038" style="position:absolute;left:1777;top:734;height:2;width:1230;" filled="f" stroked="t" coordorigin="1777,734" coordsize="1230,0" path="m1777,734l2753,734m2815,734l3007,734e">
              <v:path arrowok="t"/>
              <v:fill on="f" focussize="0,0"/>
              <v:stroke weight="0.768582677165354pt" color="#000000"/>
              <v:imagedata o:title=""/>
              <o:lock v:ext="edit"/>
            </v:shape>
          </v:group>
        </w:pict>
      </w:r>
      <w:r>
        <w:rPr>
          <w:rFonts w:hint="default" w:ascii="Calibri" w:hAnsi="Calibri" w:cs="Calibri"/>
          <w:sz w:val="24"/>
          <w:szCs w:val="24"/>
        </w:rPr>
        <w:t>Q</w:t>
      </w:r>
      <w:r>
        <w:rPr>
          <w:rFonts w:hint="default" w:ascii="Calibri" w:hAnsi="Calibri" w:cs="Calibri"/>
          <w:sz w:val="24"/>
          <w:szCs w:val="24"/>
          <w:u w:val="single"/>
        </w:rPr>
        <w:t>uando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todas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as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licitantes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forem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inabilitadas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ou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todas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ro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ostas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forem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desclassificadas,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o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Pre</w:t>
      </w:r>
      <w:r>
        <w:rPr>
          <w:rFonts w:hint="default" w:ascii="Calibri" w:hAnsi="Calibri" w:cs="Calibri"/>
          <w:sz w:val="24"/>
          <w:szCs w:val="24"/>
        </w:rPr>
        <w:t>g</w:t>
      </w:r>
      <w:r>
        <w:rPr>
          <w:rFonts w:hint="default" w:ascii="Calibri" w:hAnsi="Calibri" w:cs="Calibri"/>
          <w:sz w:val="24"/>
          <w:szCs w:val="24"/>
          <w:u w:val="single"/>
        </w:rPr>
        <w:t>oeiro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oderá</w:t>
      </w:r>
      <w:r>
        <w:rPr>
          <w:rFonts w:hint="default" w:ascii="Calibri" w:hAnsi="Calibri" w:cs="Calibri"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fixar</w:t>
      </w:r>
      <w:r>
        <w:rPr>
          <w:rFonts w:hint="default" w:ascii="Calibri" w:hAnsi="Calibri" w:cs="Calibri"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licitantes o</w:t>
      </w:r>
      <w:r>
        <w:rPr>
          <w:rFonts w:hint="default" w:ascii="Calibri" w:hAnsi="Calibri" w:cs="Calibri"/>
          <w:sz w:val="24"/>
          <w:szCs w:val="24"/>
        </w:rPr>
        <w:t xml:space="preserve"> p</w:t>
      </w:r>
      <w:r>
        <w:rPr>
          <w:rFonts w:hint="default" w:ascii="Calibri" w:hAnsi="Calibri" w:cs="Calibri"/>
          <w:sz w:val="24"/>
          <w:szCs w:val="24"/>
          <w:u w:val="single"/>
        </w:rPr>
        <w:t>razo de 08 (oito) dias úteis</w:t>
      </w:r>
      <w:r>
        <w:rPr>
          <w:rFonts w:hint="default" w:ascii="Calibri" w:hAnsi="Calibri" w:cs="Calibri"/>
          <w:sz w:val="24"/>
          <w:szCs w:val="24"/>
        </w:rPr>
        <w:t xml:space="preserve"> p</w:t>
      </w:r>
      <w:r>
        <w:rPr>
          <w:rFonts w:hint="default" w:ascii="Calibri" w:hAnsi="Calibri" w:cs="Calibri"/>
          <w:sz w:val="24"/>
          <w:szCs w:val="24"/>
          <w:u w:val="single"/>
        </w:rPr>
        <w:t>ara a a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resentação de nova documenta</w:t>
      </w:r>
      <w:r>
        <w:rPr>
          <w:rFonts w:hint="default" w:ascii="Calibri" w:hAnsi="Calibri" w:cs="Calibri"/>
          <w:sz w:val="24"/>
          <w:szCs w:val="24"/>
        </w:rPr>
        <w:t>ç</w:t>
      </w:r>
      <w:r>
        <w:rPr>
          <w:rFonts w:hint="default" w:ascii="Calibri" w:hAnsi="Calibri" w:cs="Calibri"/>
          <w:sz w:val="24"/>
          <w:szCs w:val="24"/>
          <w:u w:val="single"/>
        </w:rPr>
        <w:t xml:space="preserve">ão ou de outras 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ro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ostas escoimadas das causas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referidas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desclassificação</w:t>
      </w:r>
      <w:r>
        <w:rPr>
          <w:rFonts w:hint="default" w:ascii="Calibri" w:hAnsi="Calibri" w:cs="Calibri"/>
          <w:b w:val="0"/>
          <w:sz w:val="24"/>
          <w:szCs w:val="24"/>
        </w:rPr>
        <w:t>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"/>
        </w:numPr>
        <w:tabs>
          <w:tab w:val="left" w:pos="487"/>
        </w:tabs>
        <w:spacing w:before="169" w:after="0" w:line="240" w:lineRule="auto"/>
        <w:ind w:left="486" w:right="0" w:hanging="278"/>
        <w:jc w:val="left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DA</w:t>
      </w:r>
      <w:r>
        <w:rPr>
          <w:rFonts w:hint="default" w:ascii="Calibri" w:hAnsi="Calibri" w:cs="Calibri"/>
          <w:b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CONTRATAÇÃO,</w:t>
      </w:r>
      <w:r>
        <w:rPr>
          <w:rFonts w:hint="default" w:ascii="Calibri" w:hAnsi="Calibri" w:cs="Calibri"/>
          <w:b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EXECUÇÃO</w:t>
      </w:r>
      <w:r>
        <w:rPr>
          <w:rFonts w:hint="default" w:ascii="Calibri" w:hAnsi="Calibri" w:cs="Calibri"/>
          <w:b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</w:t>
      </w:r>
      <w:r>
        <w:rPr>
          <w:rFonts w:hint="default" w:ascii="Calibri" w:hAnsi="Calibri" w:cs="Calibri"/>
          <w:b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PAGAMENTO:</w:t>
      </w:r>
    </w:p>
    <w:p>
      <w:pPr>
        <w:pStyle w:val="2"/>
        <w:numPr>
          <w:ilvl w:val="1"/>
          <w:numId w:val="1"/>
        </w:numPr>
        <w:tabs>
          <w:tab w:val="left" w:pos="625"/>
        </w:tabs>
        <w:spacing w:before="101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contratação:</w:t>
      </w:r>
    </w:p>
    <w:p>
      <w:pPr>
        <w:spacing w:before="100"/>
        <w:ind w:left="209" w:right="0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12.1.1.</w:t>
      </w:r>
      <w:r>
        <w:rPr>
          <w:rFonts w:hint="default" w:ascii="Calibri" w:hAnsi="Calibri" w:cs="Calibri"/>
          <w:b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Minuta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III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2"/>
        <w:numPr>
          <w:ilvl w:val="1"/>
          <w:numId w:val="1"/>
        </w:numPr>
        <w:tabs>
          <w:tab w:val="left" w:pos="625"/>
        </w:tabs>
        <w:spacing w:before="100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fiscalização:</w:t>
      </w:r>
    </w:p>
    <w:p>
      <w:pPr>
        <w:spacing w:before="101"/>
        <w:ind w:left="209" w:right="0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12.2.1.</w:t>
      </w:r>
      <w:r>
        <w:rPr>
          <w:rFonts w:hint="default" w:ascii="Calibri" w:hAnsi="Calibri" w:cs="Calibri"/>
          <w:b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Minuta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III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2"/>
        <w:numPr>
          <w:ilvl w:val="1"/>
          <w:numId w:val="1"/>
        </w:numPr>
        <w:tabs>
          <w:tab w:val="left" w:pos="625"/>
        </w:tabs>
        <w:spacing w:before="100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Pagamentos:</w:t>
      </w:r>
    </w:p>
    <w:p>
      <w:pPr>
        <w:spacing w:before="101"/>
        <w:ind w:left="209" w:right="0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12.3.1.</w:t>
      </w:r>
      <w:r>
        <w:rPr>
          <w:rFonts w:hint="default" w:ascii="Calibri" w:hAnsi="Calibri" w:cs="Calibri"/>
          <w:b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Minuta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III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487"/>
        </w:tabs>
        <w:spacing w:before="178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SANÇÕES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ADMINISTRATIVAS: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100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Minuta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III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487"/>
        </w:tabs>
        <w:spacing w:before="178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VENCEDORA:</w:t>
      </w:r>
    </w:p>
    <w:p>
      <w:pPr>
        <w:pStyle w:val="9"/>
        <w:numPr>
          <w:ilvl w:val="1"/>
          <w:numId w:val="1"/>
        </w:numPr>
        <w:tabs>
          <w:tab w:val="left" w:pos="628"/>
        </w:tabs>
        <w:spacing w:before="8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line id="_x0000_s1039" o:spid="_x0000_s1039" o:spt="20" style="position:absolute;left:0pt;margin-left:149.15pt;margin-top:21.25pt;height:0pt;width:24.2pt;mso-position-horizontal-relative:page;z-index:-18620416;mso-width-relative:page;mso-height-relative:page;" stroked="t" coordsize="21600,21600">
            <v:path arrowok="t"/>
            <v:fill focussize="0,0"/>
            <v:stroke weight="0.768582677165354pt" color="#000000"/>
            <v:imagedata o:title=""/>
            <o:lock v:ext="edit"/>
          </v:line>
        </w:pict>
      </w:r>
      <w:r>
        <w:rPr>
          <w:rFonts w:hint="default" w:ascii="Calibri" w:hAnsi="Calibri" w:cs="Calibri"/>
          <w:sz w:val="24"/>
          <w:szCs w:val="24"/>
        </w:rPr>
        <w:t>A proposta final do licitante declarado vencedor com o detalhamento de custos e formação de preços recomposta em função do valor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vencedor na etapa de lances </w:t>
      </w:r>
      <w:r>
        <w:rPr>
          <w:rFonts w:hint="default" w:ascii="Calibri" w:hAnsi="Calibri" w:cs="Calibri"/>
          <w:b/>
          <w:sz w:val="24"/>
          <w:szCs w:val="24"/>
        </w:rPr>
        <w:t xml:space="preserve">poderá </w:t>
      </w:r>
      <w:r>
        <w:rPr>
          <w:rFonts w:hint="default" w:ascii="Calibri" w:hAnsi="Calibri" w:cs="Calibri"/>
          <w:sz w:val="24"/>
          <w:szCs w:val="24"/>
        </w:rPr>
        <w:t xml:space="preserve">entregar de imediato ou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deverá</w:t>
      </w:r>
      <w:r>
        <w:rPr>
          <w:rFonts w:hint="default" w:ascii="Calibri" w:hAnsi="Calibri" w:cs="Calibri"/>
          <w:b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 encaminhada para o e-mail</w:t>
      </w:r>
      <w:r>
        <w:rPr>
          <w:rFonts w:hint="default" w:ascii="Calibri" w:hAnsi="Calibri" w:cs="Calibri"/>
          <w:color w:val="0066CC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"mailto:NUCLEOEDITAISEPREGOES@CATALAO.GO.GOV.BR"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t>cpl.dpe</w:t>
      </w:r>
      <w:r>
        <w:rPr>
          <w:rFonts w:hint="default" w:ascii="Calibri" w:hAnsi="Calibri" w:cs="Calibri"/>
          <w:b/>
          <w:color w:val="0066CC"/>
          <w:sz w:val="24"/>
          <w:szCs w:val="24"/>
        </w:rPr>
        <w:t>@</w:t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t>rr.def</w:t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"mailto:NUCLEOEDITAISEPREGOES@CATALAO.GO.GOV.BR"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t>.br</w:t>
      </w:r>
      <w:r>
        <w:rPr>
          <w:rFonts w:hint="default" w:ascii="Calibri" w:hAnsi="Calibri" w:cs="Calibri"/>
          <w:b/>
          <w:color w:val="0066CC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color w:val="0066CC"/>
          <w:sz w:val="24"/>
          <w:szCs w:val="24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>no prazo máximo 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improrrogável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24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(vinte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quatro)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horas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encerramento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sessão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declarou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devendo:</w:t>
      </w:r>
    </w:p>
    <w:p>
      <w:pPr>
        <w:pStyle w:val="9"/>
        <w:numPr>
          <w:ilvl w:val="2"/>
          <w:numId w:val="15"/>
        </w:numPr>
        <w:tabs>
          <w:tab w:val="left" w:pos="766"/>
        </w:tabs>
        <w:spacing w:before="0" w:after="0" w:line="249" w:lineRule="auto"/>
        <w:ind w:left="209" w:right="210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ser redigida em língua portuguesa, digitada, em uma via, sem emenda, rasuras, entrelinhas ou ressalvas, devendo a última folha ser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rubricadas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legal.</w:t>
      </w:r>
    </w:p>
    <w:p>
      <w:pPr>
        <w:pStyle w:val="9"/>
        <w:numPr>
          <w:ilvl w:val="2"/>
          <w:numId w:val="15"/>
        </w:numPr>
        <w:tabs>
          <w:tab w:val="left" w:pos="763"/>
        </w:tabs>
        <w:spacing w:before="0" w:after="0" w:line="240" w:lineRule="auto"/>
        <w:ind w:left="762" w:right="0" w:hanging="55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conter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indicação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banco,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número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agência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pagamento.</w:t>
      </w:r>
    </w:p>
    <w:p>
      <w:pPr>
        <w:pStyle w:val="9"/>
        <w:numPr>
          <w:ilvl w:val="2"/>
          <w:numId w:val="15"/>
        </w:numPr>
        <w:tabs>
          <w:tab w:val="left" w:pos="764"/>
        </w:tabs>
        <w:spacing w:before="8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proposta final deverá ser documentada nos autos e será levada em consideração no decorrer a execução do contrato e aplicação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eventual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caso.</w:t>
      </w:r>
    </w:p>
    <w:p>
      <w:pPr>
        <w:pStyle w:val="9"/>
        <w:numPr>
          <w:ilvl w:val="2"/>
          <w:numId w:val="15"/>
        </w:numPr>
        <w:tabs>
          <w:tab w:val="left" w:pos="780"/>
        </w:tabs>
        <w:spacing w:before="0" w:after="0" w:line="249" w:lineRule="auto"/>
        <w:ind w:left="209" w:right="224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Todas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contidas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marca,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modelo,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tipo,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fabricante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procedência,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vinculam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487"/>
        </w:tabs>
        <w:spacing w:before="170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ADJUDICAÇÃO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HOMOLOGAÇÃO:</w:t>
      </w:r>
    </w:p>
    <w:p>
      <w:pPr>
        <w:pStyle w:val="9"/>
        <w:numPr>
          <w:ilvl w:val="1"/>
          <w:numId w:val="1"/>
        </w:numPr>
        <w:tabs>
          <w:tab w:val="left" w:pos="628"/>
        </w:tabs>
        <w:spacing w:before="8" w:after="0" w:line="249" w:lineRule="auto"/>
        <w:ind w:left="209" w:right="210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adjudicado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declarado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haja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interposição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autoridade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competente,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decisão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apresentados.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0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fase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recursal,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constatada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praticados,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autoridade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competente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homologará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procedimento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licitatório.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487"/>
        </w:tabs>
        <w:spacing w:before="178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ADMINISTRATIVOS: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100" w:after="0" w:line="240" w:lineRule="auto"/>
        <w:ind w:left="624" w:right="0" w:hanging="41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praticados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caberá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descritos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Edital.</w:t>
      </w:r>
    </w:p>
    <w:p>
      <w:pPr>
        <w:pStyle w:val="9"/>
        <w:numPr>
          <w:ilvl w:val="1"/>
          <w:numId w:val="1"/>
        </w:numPr>
        <w:tabs>
          <w:tab w:val="left" w:pos="652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Declarado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manifestar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 xml:space="preserve">imediata </w:t>
      </w:r>
      <w:r>
        <w:rPr>
          <w:rFonts w:hint="default" w:ascii="Calibri" w:hAnsi="Calibri" w:cs="Calibri"/>
          <w:sz w:val="24"/>
          <w:szCs w:val="24"/>
        </w:rPr>
        <w:t xml:space="preserve">e </w:t>
      </w:r>
      <w:r>
        <w:rPr>
          <w:rFonts w:hint="default" w:ascii="Calibri" w:hAnsi="Calibri" w:cs="Calibri"/>
          <w:b/>
          <w:sz w:val="24"/>
          <w:szCs w:val="24"/>
        </w:rPr>
        <w:t xml:space="preserve">motivadamente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intenção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recorrer,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constado em ata, quando lhe será concedido o prazo de </w:t>
      </w:r>
      <w:r>
        <w:rPr>
          <w:rFonts w:hint="default" w:ascii="Calibri" w:hAnsi="Calibri" w:cs="Calibri"/>
          <w:b/>
          <w:sz w:val="24"/>
          <w:szCs w:val="24"/>
          <w:u w:val="single"/>
        </w:rPr>
        <w:t xml:space="preserve">ATÉ 03 </w:t>
      </w:r>
      <w:r>
        <w:rPr>
          <w:rFonts w:hint="default" w:ascii="Calibri" w:hAnsi="Calibri" w:cs="Calibri"/>
          <w:b/>
          <w:sz w:val="24"/>
          <w:szCs w:val="24"/>
        </w:rPr>
        <w:t>(</w:t>
      </w:r>
      <w:r>
        <w:rPr>
          <w:rFonts w:hint="default" w:ascii="Calibri" w:hAnsi="Calibri" w:cs="Calibri"/>
          <w:b/>
          <w:sz w:val="24"/>
          <w:szCs w:val="24"/>
          <w:u w:val="single"/>
        </w:rPr>
        <w:t>TRÊS</w:t>
      </w:r>
      <w:r>
        <w:rPr>
          <w:rFonts w:hint="default" w:ascii="Calibri" w:hAnsi="Calibri" w:cs="Calibri"/>
          <w:b/>
          <w:sz w:val="24"/>
          <w:szCs w:val="24"/>
        </w:rPr>
        <w:t>)</w:t>
      </w:r>
      <w:r>
        <w:rPr>
          <w:rFonts w:hint="default" w:ascii="Calibri" w:hAnsi="Calibri" w:cs="Calibri"/>
          <w:b/>
          <w:sz w:val="24"/>
          <w:szCs w:val="24"/>
          <w:u w:val="single"/>
        </w:rPr>
        <w:t xml:space="preserve"> DIAS ÚTEIS</w:t>
      </w:r>
      <w:r>
        <w:rPr>
          <w:rFonts w:hint="default" w:ascii="Calibri" w:hAnsi="Calibri" w:cs="Calibri"/>
          <w:b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para apresentação das razões do recurso,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devendo o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recorrente enviá-las única e exclusivamente</w:t>
      </w:r>
      <w:r>
        <w:rPr>
          <w:rFonts w:hint="default" w:ascii="Calibri" w:hAnsi="Calibri" w:cs="Calibri"/>
          <w:b/>
          <w:sz w:val="24"/>
          <w:szCs w:val="24"/>
        </w:rPr>
        <w:t xml:space="preserve"> p</w:t>
      </w:r>
      <w:r>
        <w:rPr>
          <w:rFonts w:hint="default" w:ascii="Calibri" w:hAnsi="Calibri" w:cs="Calibri"/>
          <w:b/>
          <w:sz w:val="24"/>
          <w:szCs w:val="24"/>
          <w:u w:val="single"/>
        </w:rPr>
        <w:t>elo e-mail</w:t>
      </w:r>
      <w:r>
        <w:rPr>
          <w:rFonts w:hint="default" w:ascii="Calibri" w:hAnsi="Calibri" w:cs="Calibri"/>
          <w:sz w:val="24"/>
          <w:szCs w:val="24"/>
        </w:rPr>
        <w:t>:</w:t>
      </w:r>
      <w:r>
        <w:rPr>
          <w:rFonts w:hint="default" w:ascii="Calibri" w:hAnsi="Calibri" w:cs="Calibri"/>
          <w:color w:val="0066CC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"mailto:NUCLEOEDITAISEPREGOES@CATALAO.GO.GOV.BR"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t>cpl.dpe</w:t>
      </w:r>
      <w:r>
        <w:rPr>
          <w:rFonts w:hint="default" w:ascii="Calibri" w:hAnsi="Calibri" w:cs="Calibri"/>
          <w:b/>
          <w:color w:val="0066CC"/>
          <w:sz w:val="24"/>
          <w:szCs w:val="24"/>
        </w:rPr>
        <w:t>@</w:t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t>rr.def</w:t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"mailto:NUCLEOEDITAISEPREGOES@CATALAO.GO.GOV.BR"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t>.br</w:t>
      </w:r>
      <w:r>
        <w:rPr>
          <w:rFonts w:hint="default" w:ascii="Calibri" w:hAnsi="Calibri" w:cs="Calibri"/>
          <w:b/>
          <w:color w:val="0066CC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color w:val="0066CC"/>
          <w:sz w:val="24"/>
          <w:szCs w:val="24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>e endereçado ao Pregoeiro, a qual poderá reconsiderar sua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decisão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conveniente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oportuno,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solicitar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manifestação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autoridade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superior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fundamentar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decisão.</w:t>
      </w:r>
    </w:p>
    <w:p>
      <w:pPr>
        <w:pStyle w:val="9"/>
        <w:numPr>
          <w:ilvl w:val="1"/>
          <w:numId w:val="1"/>
        </w:numPr>
        <w:tabs>
          <w:tab w:val="left" w:pos="673"/>
        </w:tabs>
        <w:spacing w:before="92" w:after="0" w:line="249" w:lineRule="auto"/>
        <w:ind w:left="209" w:right="446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falta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manifestação</w:t>
      </w:r>
      <w:r>
        <w:rPr>
          <w:rFonts w:hint="default" w:ascii="Calibri" w:hAnsi="Calibri" w:cs="Calibri"/>
          <w:spacing w:val="5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imediata</w:t>
      </w:r>
      <w:r>
        <w:rPr>
          <w:rFonts w:hint="default" w:ascii="Calibri" w:hAnsi="Calibri" w:cs="Calibri"/>
          <w:b/>
          <w:spacing w:val="5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5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motivada</w:t>
      </w:r>
      <w:r>
        <w:rPr>
          <w:rFonts w:hint="default" w:ascii="Calibri" w:hAnsi="Calibri" w:cs="Calibri"/>
          <w:b/>
          <w:spacing w:val="5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da  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licitante  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na  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própria  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sessão  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do  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Pregão,  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importará  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na  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decadência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Pregoeiro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adjudicação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vencedor.</w:t>
      </w:r>
    </w:p>
    <w:p>
      <w:pPr>
        <w:pStyle w:val="9"/>
        <w:numPr>
          <w:ilvl w:val="1"/>
          <w:numId w:val="1"/>
        </w:numPr>
        <w:tabs>
          <w:tab w:val="left" w:pos="631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line id="_x0000_s1040" o:spid="_x0000_s1040" o:spt="20" style="position:absolute;left:0pt;margin-left:366.1pt;margin-top:25.1pt;height:0.75pt;width:0pt;mso-position-horizontal-relative:page;z-index:-18620416;mso-width-relative:page;mso-height-relative:page;" stroked="t" coordsize="21600,21600">
            <v:path arrowok="t"/>
            <v:fill focussize="0,0"/>
            <v:stroke weight="0.382992125984252pt" color="#000000"/>
            <v:imagedata o:title=""/>
            <o:lock v:ext="edit"/>
          </v:line>
        </w:pict>
      </w:r>
      <w:r>
        <w:rPr>
          <w:rFonts w:hint="default" w:ascii="Calibri" w:hAnsi="Calibri" w:cs="Calibri"/>
          <w:sz w:val="24"/>
          <w:szCs w:val="24"/>
        </w:rPr>
        <w:pict>
          <v:line id="_x0000_s1041" o:spid="_x0000_s1041" o:spt="20" style="position:absolute;left:0pt;margin-left:553.25pt;margin-top:25.1pt;height:0.75pt;width:0pt;mso-position-horizontal-relative:page;z-index:-18619392;mso-width-relative:page;mso-height-relative:page;" stroked="t" coordsize="21600,21600">
            <v:path arrowok="t"/>
            <v:fill focussize="0,0"/>
            <v:stroke weight="0.382992125984252pt" color="#000000"/>
            <v:imagedata o:title=""/>
            <o:lock v:ext="edit"/>
          </v:line>
        </w:pic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hipótese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subitem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anterior,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ficarão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imediatamente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intimadas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contrarrazões,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em</w:t>
      </w:r>
      <w:r>
        <w:rPr>
          <w:rFonts w:hint="default" w:ascii="Calibri" w:hAnsi="Calibri" w:cs="Calibri"/>
          <w:b/>
          <w:spacing w:val="2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ig</w:t>
      </w:r>
      <w:r>
        <w:rPr>
          <w:rFonts w:hint="default" w:ascii="Calibri" w:hAnsi="Calibri" w:cs="Calibri"/>
          <w:b/>
          <w:sz w:val="24"/>
          <w:szCs w:val="24"/>
          <w:u w:val="single"/>
        </w:rPr>
        <w:t>ual</w:t>
      </w:r>
      <w:r>
        <w:rPr>
          <w:rFonts w:hint="default" w:ascii="Calibri" w:hAnsi="Calibri" w:cs="Calibri"/>
          <w:b/>
          <w:spacing w:val="2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número</w:t>
      </w:r>
      <w:r>
        <w:rPr>
          <w:rFonts w:hint="default" w:ascii="Calibri" w:hAnsi="Calibri" w:cs="Calibri"/>
          <w:b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 xml:space="preserve">de dias, contados a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artir da</w:t>
      </w:r>
      <w:r>
        <w:rPr>
          <w:rFonts w:hint="default" w:ascii="Calibri" w:hAnsi="Calibri" w:cs="Calibri"/>
          <w:b/>
          <w:sz w:val="24"/>
          <w:szCs w:val="24"/>
        </w:rPr>
        <w:t xml:space="preserve"> p</w:t>
      </w:r>
      <w:r>
        <w:rPr>
          <w:rFonts w:hint="default" w:ascii="Calibri" w:hAnsi="Calibri" w:cs="Calibri"/>
          <w:b/>
          <w:sz w:val="24"/>
          <w:szCs w:val="24"/>
          <w:u w:val="single"/>
        </w:rPr>
        <w:t>ublica</w:t>
      </w:r>
      <w:r>
        <w:rPr>
          <w:rFonts w:hint="default" w:ascii="Calibri" w:hAnsi="Calibri" w:cs="Calibri"/>
          <w:b/>
          <w:sz w:val="24"/>
          <w:szCs w:val="24"/>
        </w:rPr>
        <w:t>ç</w:t>
      </w:r>
      <w:r>
        <w:rPr>
          <w:rFonts w:hint="default" w:ascii="Calibri" w:hAnsi="Calibri" w:cs="Calibri"/>
          <w:b/>
          <w:sz w:val="24"/>
          <w:szCs w:val="24"/>
          <w:u w:val="single"/>
        </w:rPr>
        <w:t>ão das razões</w:t>
      </w:r>
      <w:r>
        <w:rPr>
          <w:rFonts w:hint="default" w:ascii="Calibri" w:hAnsi="Calibri" w:cs="Calibri"/>
          <w:b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no</w:t>
      </w:r>
      <w:r>
        <w:rPr>
          <w:rFonts w:hint="default" w:ascii="Calibri" w:hAnsi="Calibri" w:cs="Calibri"/>
          <w:b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site</w:t>
      </w:r>
      <w:r>
        <w:rPr>
          <w:rFonts w:hint="default" w:ascii="Calibri" w:hAnsi="Calibri" w:cs="Calibri"/>
          <w:b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oficial</w:t>
      </w:r>
      <w:r>
        <w:rPr>
          <w:rFonts w:hint="default" w:ascii="Calibri" w:hAnsi="Calibri" w:cs="Calibri"/>
          <w:b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</w:t>
      </w:r>
      <w:r>
        <w:rPr>
          <w:rFonts w:hint="default" w:ascii="Calibri" w:hAnsi="Calibri" w:cs="Calibri"/>
          <w:sz w:val="24"/>
          <w:szCs w:val="24"/>
          <w:u w:val="single"/>
        </w:rPr>
        <w:t>a Defensoria</w:t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(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"http://www.defensoria.rr.def.br/downloads/licitacoes)"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b/>
          <w:sz w:val="24"/>
          <w:szCs w:val="24"/>
          <w:u w:val="single"/>
        </w:rPr>
        <w:t>www.defensoria.rr.def.br/downloads/licitacoes</w:t>
      </w:r>
      <w:r>
        <w:rPr>
          <w:rFonts w:hint="default" w:ascii="Calibri" w:hAnsi="Calibri" w:cs="Calibri"/>
          <w:b/>
          <w:sz w:val="24"/>
          <w:szCs w:val="24"/>
        </w:rPr>
        <w:t>)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z w:val="24"/>
          <w:szCs w:val="24"/>
        </w:rPr>
        <w:fldChar w:fldCharType="end"/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sendo-lhes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também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assegurada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vista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imediata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autos,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devendo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as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contrarrazões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ser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enviadas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única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4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exclusivamente</w:t>
      </w:r>
      <w:r>
        <w:rPr>
          <w:rFonts w:hint="default" w:ascii="Calibri" w:hAnsi="Calibri" w:cs="Calibri"/>
          <w:b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elo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e-mail</w:t>
      </w:r>
      <w:r>
        <w:rPr>
          <w:rFonts w:hint="default" w:ascii="Calibri" w:hAnsi="Calibri" w:cs="Calibri"/>
          <w:sz w:val="24"/>
          <w:szCs w:val="24"/>
        </w:rPr>
        <w:t>:</w:t>
      </w:r>
      <w:r>
        <w:rPr>
          <w:rFonts w:hint="default" w:ascii="Calibri" w:hAnsi="Calibri" w:cs="Calibri"/>
          <w:color w:val="0066CC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"mailto:NUCLEOEDITAISEPREGOES@CATALAO.GO.GOV.BR"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t>cpl.dpe</w:t>
      </w:r>
      <w:r>
        <w:rPr>
          <w:rFonts w:hint="default" w:ascii="Calibri" w:hAnsi="Calibri" w:cs="Calibri"/>
          <w:b/>
          <w:color w:val="0066CC"/>
          <w:sz w:val="24"/>
          <w:szCs w:val="24"/>
        </w:rPr>
        <w:t>@</w:t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t>rr.def</w:t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"mailto:NUCLEOEDITAISEPREGOES@CATALAO.GO.GOV.BR"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t>.br</w:t>
      </w:r>
      <w:r>
        <w:rPr>
          <w:rFonts w:hint="default" w:ascii="Calibri" w:hAnsi="Calibri" w:cs="Calibri"/>
          <w:b/>
          <w:color w:val="0066CC"/>
          <w:sz w:val="24"/>
          <w:szCs w:val="24"/>
          <w:u w:val="single" w:color="0066CC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92" w:after="0" w:line="240" w:lineRule="auto"/>
        <w:ind w:left="624" w:right="0" w:hanging="41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acolhimento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importará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invalidação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apenas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insuscetíveis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aproveitamento.</w:t>
      </w:r>
    </w:p>
    <w:p>
      <w:pPr>
        <w:pStyle w:val="9"/>
        <w:numPr>
          <w:ilvl w:val="1"/>
          <w:numId w:val="1"/>
        </w:numPr>
        <w:tabs>
          <w:tab w:val="left" w:pos="641"/>
        </w:tabs>
        <w:spacing w:before="86" w:after="0" w:line="249" w:lineRule="auto"/>
        <w:ind w:left="209" w:right="224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Decididos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competente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adjudicação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homologará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procedimento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licitatório,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adjudicatária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convocada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anexos.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92" w:after="0" w:line="240" w:lineRule="auto"/>
        <w:ind w:left="624" w:right="0" w:hanging="41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impugnações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interpostos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conhecidos.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487"/>
        </w:tabs>
        <w:spacing w:before="178" w:after="0" w:line="240" w:lineRule="auto"/>
        <w:ind w:left="486" w:right="0" w:hanging="278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DISPOSIÇÕES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GERAIS:</w:t>
      </w:r>
    </w:p>
    <w:p>
      <w:pPr>
        <w:pStyle w:val="9"/>
        <w:numPr>
          <w:ilvl w:val="1"/>
          <w:numId w:val="1"/>
        </w:numPr>
        <w:tabs>
          <w:tab w:val="left" w:pos="680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Quem,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convocado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dentro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celebrar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deixar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documentação falsa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exigida 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 certame,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ensejar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 retardamento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 execução de seu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 mantiver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 proposta,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falhar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 fraudar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 execução do contrato, comportar-se de modo inidôneo ou cometer fraude fiscal, ficará impedido de licitar e contratar com a Defensoria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Pública do Estado de Roraima, pelo prazo de </w:t>
      </w:r>
      <w:r>
        <w:rPr>
          <w:rFonts w:hint="default" w:ascii="Calibri" w:hAnsi="Calibri" w:cs="Calibri"/>
          <w:b/>
          <w:sz w:val="24"/>
          <w:szCs w:val="24"/>
        </w:rPr>
        <w:t>ATÉ 05 (CINCO) ANOS</w:t>
      </w:r>
      <w:r>
        <w:rPr>
          <w:rFonts w:hint="default" w:ascii="Calibri" w:hAnsi="Calibri" w:cs="Calibri"/>
          <w:sz w:val="24"/>
          <w:szCs w:val="24"/>
        </w:rPr>
        <w:t>, sem prejuízo das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multas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 contrato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cominações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legais.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92" w:after="0" w:line="240" w:lineRule="auto"/>
        <w:ind w:left="624" w:right="0" w:hanging="41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Nenhuma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indenização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elaboração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apresentação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documentação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referente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Edital.</w:t>
      </w:r>
    </w:p>
    <w:p>
      <w:pPr>
        <w:pStyle w:val="9"/>
        <w:numPr>
          <w:ilvl w:val="1"/>
          <w:numId w:val="1"/>
        </w:numPr>
        <w:tabs>
          <w:tab w:val="left" w:pos="650"/>
        </w:tabs>
        <w:spacing w:before="101" w:after="0" w:line="249" w:lineRule="auto"/>
        <w:ind w:left="209" w:right="232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apresentação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implicará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plena</w:t>
      </w:r>
      <w:r>
        <w:rPr>
          <w:rFonts w:hint="default" w:ascii="Calibri" w:hAnsi="Calibri" w:cs="Calibri"/>
          <w:spacing w:val="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aceitação,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licitante,</w:t>
      </w:r>
      <w:r>
        <w:rPr>
          <w:rFonts w:hint="default" w:ascii="Calibri" w:hAnsi="Calibri" w:cs="Calibri"/>
          <w:spacing w:val="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estabelecidas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</w:t>
      </w:r>
      <w:r>
        <w:rPr>
          <w:rFonts w:hint="default" w:ascii="Calibri" w:hAnsi="Calibri" w:cs="Calibri"/>
          <w:spacing w:val="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anexos.</w:t>
      </w:r>
    </w:p>
    <w:p>
      <w:pPr>
        <w:pStyle w:val="9"/>
        <w:numPr>
          <w:ilvl w:val="1"/>
          <w:numId w:val="1"/>
        </w:numPr>
        <w:tabs>
          <w:tab w:val="left" w:pos="633"/>
        </w:tabs>
        <w:spacing w:before="92" w:after="0" w:line="249" w:lineRule="auto"/>
        <w:ind w:left="209" w:right="215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contagem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estabelecidos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Edital,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exclui-se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início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inclui-se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vencimento,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observando-se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só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iniciam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vencem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expediente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Roraima.</w:t>
      </w:r>
    </w:p>
    <w:p>
      <w:pPr>
        <w:pStyle w:val="9"/>
        <w:numPr>
          <w:ilvl w:val="1"/>
          <w:numId w:val="1"/>
        </w:numPr>
        <w:tabs>
          <w:tab w:val="left" w:pos="628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 autoridade competente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oderá revo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ar</w:t>
      </w:r>
      <w:r>
        <w:rPr>
          <w:rFonts w:hint="default" w:ascii="Calibri" w:hAnsi="Calibri" w:cs="Calibri"/>
          <w:b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 presente licitação em face de razões de interesse público, derivado de fato superveniente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devidamente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comprovado,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pertinente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suficiente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justificar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tal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conduta,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devendo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anulá-la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ilegalidade,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ofício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provocação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escrito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fundamentado.</w:t>
      </w:r>
    </w:p>
    <w:p>
      <w:pPr>
        <w:pStyle w:val="9"/>
        <w:numPr>
          <w:ilvl w:val="1"/>
          <w:numId w:val="1"/>
        </w:numPr>
        <w:tabs>
          <w:tab w:val="left" w:pos="628"/>
          <w:tab w:val="left" w:pos="1106"/>
          <w:tab w:val="left" w:pos="2517"/>
          <w:tab w:val="left" w:pos="4336"/>
          <w:tab w:val="left" w:pos="5254"/>
          <w:tab w:val="left" w:pos="6469"/>
          <w:tab w:val="left" w:pos="7387"/>
          <w:tab w:val="left" w:pos="9120"/>
          <w:tab w:val="left" w:pos="10181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É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facultado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deixar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prestar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convocar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licitantes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remanescentes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ordem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classificação,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fazê-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 em igual prazo e nas mesmas condições propostas pela 1º (primeira) classificada, inclusive quanto aos preços, ou revogar a licitação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independentemente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está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sujeita.</w:t>
      </w:r>
    </w:p>
    <w:p>
      <w:pPr>
        <w:pStyle w:val="9"/>
        <w:numPr>
          <w:ilvl w:val="1"/>
          <w:numId w:val="1"/>
        </w:numPr>
        <w:tabs>
          <w:tab w:val="left" w:pos="630"/>
        </w:tabs>
        <w:spacing w:before="92" w:after="0" w:line="249" w:lineRule="auto"/>
        <w:ind w:left="209" w:right="212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É facultada ao Pregoeiro ou à autoridade superior, em qualquer fase da licitação, a promoção de diligência destinada a esclarecer 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complementar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instrução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processo,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43,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§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8.666/93.</w:t>
      </w:r>
    </w:p>
    <w:p>
      <w:pPr>
        <w:pStyle w:val="9"/>
        <w:numPr>
          <w:ilvl w:val="1"/>
          <w:numId w:val="1"/>
        </w:numPr>
        <w:tabs>
          <w:tab w:val="left" w:pos="627"/>
        </w:tabs>
        <w:spacing w:before="92" w:after="0" w:line="249" w:lineRule="auto"/>
        <w:ind w:left="209" w:right="209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normas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disciplinam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sempre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interpretadas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favor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ampliação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disputa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interessados,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comprometam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interesse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finalidade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segurança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contratação.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92" w:after="0" w:line="240" w:lineRule="auto"/>
        <w:ind w:left="624" w:right="0" w:hanging="41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homologação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resultado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implicará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contratação.</w:t>
      </w:r>
    </w:p>
    <w:p>
      <w:pPr>
        <w:pStyle w:val="9"/>
        <w:numPr>
          <w:ilvl w:val="1"/>
          <w:numId w:val="1"/>
        </w:numPr>
        <w:tabs>
          <w:tab w:val="left" w:pos="742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 caso de alteração deste Edital no curso do prazo estabelecido para o recebimento das propostas de preços e documentos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reaberto,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exceto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quando,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inquestionavelmente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alteração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afetar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formulação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propostas.</w:t>
      </w:r>
    </w:p>
    <w:p>
      <w:pPr>
        <w:pStyle w:val="9"/>
        <w:numPr>
          <w:ilvl w:val="1"/>
          <w:numId w:val="1"/>
        </w:numPr>
        <w:tabs>
          <w:tab w:val="left" w:pos="726"/>
        </w:tabs>
        <w:spacing w:before="92" w:after="0" w:line="249" w:lineRule="auto"/>
        <w:ind w:left="209" w:right="226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hipótese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haver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expediente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abertura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ficará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transferida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primeiro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útil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subsequente,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mesmo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horário,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anteriormente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estabelecidos.</w:t>
      </w:r>
    </w:p>
    <w:p>
      <w:pPr>
        <w:pStyle w:val="9"/>
        <w:numPr>
          <w:ilvl w:val="1"/>
          <w:numId w:val="1"/>
        </w:numPr>
        <w:tabs>
          <w:tab w:val="left" w:pos="722"/>
        </w:tabs>
        <w:spacing w:before="93" w:after="0" w:line="249" w:lineRule="auto"/>
        <w:ind w:left="209" w:right="212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Aos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omissos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aplicam-se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disposições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constantes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10.520/2002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subsidiariamente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8.666/93,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bem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legislações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correlatas.</w:t>
      </w:r>
    </w:p>
    <w:p>
      <w:pPr>
        <w:pStyle w:val="9"/>
        <w:numPr>
          <w:ilvl w:val="1"/>
          <w:numId w:val="1"/>
        </w:numPr>
        <w:tabs>
          <w:tab w:val="left" w:pos="724"/>
        </w:tabs>
        <w:spacing w:before="92" w:after="0" w:line="249" w:lineRule="auto"/>
        <w:ind w:left="209" w:right="214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 decorrer do procedimento, o Pregoeiro poderá solicitar a análise e manifestação da Consultoria Jurídica da Defensoria Pública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houver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dúvida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acerca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legalidade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determinado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providências.</w:t>
      </w:r>
    </w:p>
    <w:p>
      <w:pPr>
        <w:pStyle w:val="9"/>
        <w:numPr>
          <w:ilvl w:val="1"/>
          <w:numId w:val="1"/>
        </w:numPr>
        <w:tabs>
          <w:tab w:val="left" w:pos="726"/>
        </w:tabs>
        <w:spacing w:before="92" w:after="0" w:line="249" w:lineRule="auto"/>
        <w:ind w:left="209" w:right="216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 documentos exigidos neste Edital poderão ser apresentados por cópias, desde que autenticada oficial público, ou devidamente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acompanhadas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originais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conferência.</w:t>
      </w:r>
    </w:p>
    <w:p>
      <w:pPr>
        <w:spacing w:before="92" w:line="249" w:lineRule="auto"/>
        <w:ind w:left="209" w:right="21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17.14.1.</w:t>
      </w:r>
      <w:r>
        <w:rPr>
          <w:rFonts w:hint="default" w:ascii="Calibri" w:hAnsi="Calibri" w:cs="Calibri"/>
          <w:b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art.</w:t>
      </w:r>
      <w:r>
        <w:rPr>
          <w:rFonts w:hint="default" w:ascii="Calibri" w:hAnsi="Calibri" w:cs="Calibri"/>
          <w:b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3,</w:t>
      </w:r>
      <w:r>
        <w:rPr>
          <w:rFonts w:hint="default" w:ascii="Calibri" w:hAnsi="Calibri" w:cs="Calibri"/>
          <w:b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II,</w:t>
      </w:r>
      <w:r>
        <w:rPr>
          <w:rFonts w:hint="default" w:ascii="Calibri" w:hAnsi="Calibri" w:cs="Calibri"/>
          <w:b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da</w:t>
      </w:r>
      <w:r>
        <w:rPr>
          <w:rFonts w:hint="default" w:ascii="Calibri" w:hAnsi="Calibri" w:cs="Calibri"/>
          <w:b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Lei</w:t>
      </w:r>
      <w:r>
        <w:rPr>
          <w:rFonts w:hint="default" w:ascii="Calibri" w:hAnsi="Calibri" w:cs="Calibri"/>
          <w:b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n.º</w:t>
      </w:r>
      <w:r>
        <w:rPr>
          <w:rFonts w:hint="default" w:ascii="Calibri" w:hAnsi="Calibri" w:cs="Calibri"/>
          <w:b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13.726/2018</w:t>
      </w:r>
      <w:r>
        <w:rPr>
          <w:rFonts w:hint="default" w:ascii="Calibri" w:hAnsi="Calibri" w:cs="Calibri"/>
          <w:b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autenticação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cópia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cabendo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agente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administrativo,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mediante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comparação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original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cópia,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atestar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autenticidade.</w:t>
      </w:r>
    </w:p>
    <w:p>
      <w:pPr>
        <w:pStyle w:val="9"/>
        <w:numPr>
          <w:ilvl w:val="1"/>
          <w:numId w:val="1"/>
        </w:numPr>
        <w:tabs>
          <w:tab w:val="left" w:pos="718"/>
        </w:tabs>
        <w:spacing w:before="92" w:after="0" w:line="249" w:lineRule="auto"/>
        <w:ind w:left="209" w:right="209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 licitante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 se retirar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antes do término da sessão considerar-se-á que tenha renunciado ao direito de oferecer lances e recorrer 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procedimento.</w:t>
      </w:r>
    </w:p>
    <w:p>
      <w:pPr>
        <w:pStyle w:val="9"/>
        <w:numPr>
          <w:ilvl w:val="1"/>
          <w:numId w:val="1"/>
        </w:numPr>
        <w:tabs>
          <w:tab w:val="left" w:pos="735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houver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tempo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suficiente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abertura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julgamento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envelopes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“</w:t>
      </w:r>
      <w:r>
        <w:rPr>
          <w:rFonts w:hint="default" w:ascii="Calibri" w:hAnsi="Calibri" w:cs="Calibri"/>
          <w:b/>
          <w:sz w:val="24"/>
          <w:szCs w:val="24"/>
        </w:rPr>
        <w:t>Proposta</w:t>
      </w:r>
      <w:r>
        <w:rPr>
          <w:rFonts w:hint="default" w:ascii="Calibri" w:hAnsi="Calibri" w:cs="Calibri"/>
          <w:b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Preços</w:t>
      </w:r>
      <w:r>
        <w:rPr>
          <w:rFonts w:hint="default" w:ascii="Calibri" w:hAnsi="Calibri" w:cs="Calibri"/>
          <w:sz w:val="24"/>
          <w:szCs w:val="24"/>
        </w:rPr>
        <w:t>”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“</w:t>
      </w:r>
      <w:r>
        <w:rPr>
          <w:rFonts w:hint="default" w:ascii="Calibri" w:hAnsi="Calibri" w:cs="Calibri"/>
          <w:b/>
          <w:sz w:val="24"/>
          <w:szCs w:val="24"/>
        </w:rPr>
        <w:t>Habilitação</w:t>
      </w:r>
      <w:r>
        <w:rPr>
          <w:rFonts w:hint="default" w:ascii="Calibri" w:hAnsi="Calibri" w:cs="Calibri"/>
          <w:sz w:val="24"/>
          <w:szCs w:val="24"/>
        </w:rPr>
        <w:t>”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uma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única sessão, ou, ainda, se surgirem dúvidas que não possam ser dirimidas de imediato, os motivos serão consignados em ata e a sessão será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suspensa,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tendo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continuidade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nova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sessão,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intimados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licitante.</w:t>
      </w:r>
    </w:p>
    <w:p>
      <w:pPr>
        <w:pStyle w:val="9"/>
        <w:numPr>
          <w:ilvl w:val="1"/>
          <w:numId w:val="1"/>
        </w:numPr>
        <w:tabs>
          <w:tab w:val="left" w:pos="727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Sempre que inaplicáveis aos certames as modalidades eletrônicas, a Administração deverá assegurar, inclusive mediante previsão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expressa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cumprimento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medidas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prevenção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estabelecidas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autoridades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sanitárias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saúde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tais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como: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vedação de presença de representantes das empresas e de agentes de compras pertencentes ao grupo de risco; disponibilização de máscaras,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luvas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álcool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gel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(70º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INPM)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todos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presentes;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organização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recinto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afastamento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mínimo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(dois)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metros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distância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presentes;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intensificação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higienização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áreas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acesso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sala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onde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sessões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ocorrerão,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além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higienização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próprio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recinto,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especial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atenção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superfícies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mais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tocadas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(maçanetas,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mesas,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cadeiras,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corrimões,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elevadores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etc.).</w:t>
      </w:r>
    </w:p>
    <w:p>
      <w:pPr>
        <w:pStyle w:val="3"/>
        <w:spacing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 xml:space="preserve">17.17. </w:t>
      </w:r>
      <w:r>
        <w:rPr>
          <w:rFonts w:hint="default" w:ascii="Calibri" w:hAnsi="Calibri" w:cs="Calibri"/>
          <w:sz w:val="24"/>
          <w:szCs w:val="24"/>
        </w:rPr>
        <w:t>As questões decorrentes da execução deste instrumento que não puderem ser dirimidas administrativamente, serão processadas 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julgadas,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Comarca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Cidade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Boa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Vista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–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excluindo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outro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mais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privilegiado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1"/>
        </w:numPr>
        <w:tabs>
          <w:tab w:val="left" w:pos="487"/>
        </w:tabs>
        <w:spacing w:before="170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integrantes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Anexos: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100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Anexo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Referência;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100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Anexo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II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Modelo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Preço;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101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Anexo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III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Minuta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contrato;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100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Anexo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IV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Modelo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procuração;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101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Anexo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Modelo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Exigências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habilitação;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86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Anexo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Modelo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enquadramento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microempresa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pequeno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porte;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100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Anexo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VII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Modelo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declaração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emprega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menores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idade;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101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Anexo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VIII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Modelo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inexistência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fatos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impeditivos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habilitação;</w:t>
      </w:r>
    </w:p>
    <w:p>
      <w:pPr>
        <w:pStyle w:val="9"/>
        <w:numPr>
          <w:ilvl w:val="1"/>
          <w:numId w:val="1"/>
        </w:numPr>
        <w:tabs>
          <w:tab w:val="left" w:pos="625"/>
        </w:tabs>
        <w:spacing w:before="100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Anexo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IX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Modelo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declaração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referente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artigo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9º,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III,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spacing w:before="176"/>
        <w:ind w:left="0" w:right="161" w:firstLine="0"/>
        <w:jc w:val="righ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Boa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Vista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RR,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maio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2022.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10"/>
        <w:rPr>
          <w:rFonts w:hint="default" w:ascii="Calibri" w:hAnsi="Calibri" w:cs="Calibri"/>
          <w:sz w:val="24"/>
          <w:szCs w:val="24"/>
        </w:rPr>
      </w:pPr>
    </w:p>
    <w:p>
      <w:pPr>
        <w:spacing w:before="0"/>
        <w:ind w:left="16" w:leftChars="0" w:right="2859" w:hanging="16" w:hangingChars="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Edital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elaborado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por:</w:t>
      </w: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ÉLCIO</w:t>
      </w:r>
      <w:r>
        <w:rPr>
          <w:rFonts w:hint="default" w:ascii="Calibri" w:hAnsi="Calibri" w:cs="Calibri"/>
          <w:b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FRANKLIN</w:t>
      </w:r>
      <w:r>
        <w:rPr>
          <w:rFonts w:hint="default" w:ascii="Calibri" w:hAnsi="Calibri" w:cs="Calibri"/>
          <w:b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FERNANDES</w:t>
      </w:r>
      <w:r>
        <w:rPr>
          <w:rFonts w:hint="default" w:ascii="Calibri" w:hAnsi="Calibri" w:cs="Calibri"/>
          <w:b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SOUSA</w:t>
      </w:r>
    </w:p>
    <w:p>
      <w:pPr>
        <w:spacing w:before="4"/>
        <w:ind w:left="2859" w:right="2859" w:firstLine="0"/>
        <w:jc w:val="center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</w:rPr>
        <w:t>Pregoeiro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Oficial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DPE/RR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2"/>
        <w:ind w:left="2859" w:right="2859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ANEXO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</w:t>
      </w:r>
    </w:p>
    <w:p>
      <w:pPr>
        <w:spacing w:before="101"/>
        <w:ind w:left="-2" w:leftChars="0" w:right="65" w:rightChars="0" w:hanging="2" w:firstLineChars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Termo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Referência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nº</w:t>
      </w:r>
      <w:r>
        <w:rPr>
          <w:rFonts w:hint="default" w:ascii="Calibri" w:hAnsi="Calibri" w:cs="Calibri"/>
          <w:b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13/2022/DMP/DA/DG/DPG</w:t>
      </w: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2"/>
        <w:spacing w:before="178" w:line="249" w:lineRule="auto"/>
        <w:ind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AQUISIÇÃO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ELÉTRICOS,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HIDRÁULICOS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E/OU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OUTROS,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REALIZAR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ALGUMAS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MANUTENÇÕES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PREVENTIVA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CORRETIVA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IMÓVEIS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PUBLICA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CAPITAL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INTERIOR.</w:t>
      </w: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9"/>
        <w:numPr>
          <w:ilvl w:val="0"/>
          <w:numId w:val="16"/>
        </w:numPr>
        <w:tabs>
          <w:tab w:val="left" w:pos="394"/>
        </w:tabs>
        <w:spacing w:before="154" w:after="0" w:line="240" w:lineRule="auto"/>
        <w:ind w:left="393" w:right="0" w:hanging="185"/>
        <w:jc w:val="left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DO</w:t>
      </w:r>
      <w:r>
        <w:rPr>
          <w:rFonts w:hint="default" w:ascii="Calibri" w:hAnsi="Calibri" w:cs="Calibri"/>
          <w:b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OBJETO</w:t>
      </w:r>
    </w:p>
    <w:p>
      <w:pPr>
        <w:pStyle w:val="9"/>
        <w:numPr>
          <w:ilvl w:val="1"/>
          <w:numId w:val="16"/>
        </w:numPr>
        <w:tabs>
          <w:tab w:val="left" w:pos="512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Aquisição de materiais elétricos, hidráulicos e/ou outros, para realizar algumas manutenções preventiva e corretiva nos imóveis 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Publica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capital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interior.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6"/>
        </w:numPr>
        <w:tabs>
          <w:tab w:val="left" w:pos="441"/>
        </w:tabs>
        <w:spacing w:before="170" w:after="0" w:line="240" w:lineRule="auto"/>
        <w:ind w:left="440" w:right="0" w:hanging="232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JUSTIFICATIVA</w:t>
      </w:r>
    </w:p>
    <w:p>
      <w:pPr>
        <w:pStyle w:val="9"/>
        <w:numPr>
          <w:ilvl w:val="1"/>
          <w:numId w:val="17"/>
        </w:numPr>
        <w:tabs>
          <w:tab w:val="left" w:pos="546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Defensoria precisa manter em bom estado de conservação e funcionamento algumas instalações que ocupa, para garantir que seus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funcionários realizem o seu desempenho de forma satisfatória com os assistidos. Além disso, é obrigação dos servidores públicos zelar pelo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patrimônio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8112/90.</w:t>
      </w:r>
    </w:p>
    <w:p>
      <w:pPr>
        <w:pStyle w:val="9"/>
        <w:numPr>
          <w:ilvl w:val="1"/>
          <w:numId w:val="17"/>
        </w:numPr>
        <w:tabs>
          <w:tab w:val="left" w:pos="550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isso,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realização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manutenções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corretivas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preventivas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prédios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DPE/RR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capital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interior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é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importância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andamento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atividades.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6"/>
        </w:numPr>
        <w:tabs>
          <w:tab w:val="left" w:pos="394"/>
        </w:tabs>
        <w:spacing w:before="170" w:after="0" w:line="240" w:lineRule="auto"/>
        <w:ind w:left="393" w:right="0" w:hanging="18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FUNDAMENTAÇÃO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</w:t>
      </w:r>
    </w:p>
    <w:p>
      <w:pPr>
        <w:pStyle w:val="9"/>
        <w:numPr>
          <w:ilvl w:val="1"/>
          <w:numId w:val="16"/>
        </w:numPr>
        <w:tabs>
          <w:tab w:val="left" w:pos="503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 objeto deste Termo de Referência observará as normas da Lei nº 10.520/02, aplicando-se, subsidiariamente, a Lei 8.666/93 e suas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alterações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posteriores,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Resolução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24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novembro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2011,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legislações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vigentes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serem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adotadas.</w:t>
      </w:r>
    </w:p>
    <w:p>
      <w:pPr>
        <w:pStyle w:val="9"/>
        <w:numPr>
          <w:ilvl w:val="1"/>
          <w:numId w:val="16"/>
        </w:numPr>
        <w:tabs>
          <w:tab w:val="left" w:pos="491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Desse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modo,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contém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elementos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básicos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essenciais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fixados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legislação,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descritos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subsidiar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interessados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participar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certame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Licitatório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elaboração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respectivas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6"/>
        </w:numPr>
        <w:tabs>
          <w:tab w:val="left" w:pos="394"/>
        </w:tabs>
        <w:spacing w:before="170" w:after="0" w:line="240" w:lineRule="auto"/>
        <w:ind w:left="393" w:right="0" w:hanging="18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ESPECIFICAÇÕES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QUANTIDADES</w:t>
      </w:r>
    </w:p>
    <w:p>
      <w:pPr>
        <w:pStyle w:val="9"/>
        <w:numPr>
          <w:ilvl w:val="1"/>
          <w:numId w:val="16"/>
        </w:numPr>
        <w:tabs>
          <w:tab w:val="left" w:pos="487"/>
        </w:tabs>
        <w:spacing w:before="100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especificações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constantes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Tabela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abaixo:</w:t>
      </w:r>
    </w:p>
    <w:tbl>
      <w:tblPr>
        <w:tblStyle w:val="7"/>
        <w:tblW w:w="9701" w:type="dxa"/>
        <w:tblInd w:w="212" w:type="dxa"/>
        <w:tblBorders>
          <w:top w:val="single" w:color="B1B1B1" w:sz="8" w:space="0"/>
          <w:left w:val="single" w:color="B1B1B1" w:sz="8" w:space="0"/>
          <w:bottom w:val="single" w:color="B1B1B1" w:sz="8" w:space="0"/>
          <w:right w:val="single" w:color="B1B1B1" w:sz="8" w:space="0"/>
          <w:insideH w:val="single" w:color="B1B1B1" w:sz="8" w:space="0"/>
          <w:insideV w:val="single" w:color="B1B1B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4315"/>
        <w:gridCol w:w="798"/>
        <w:gridCol w:w="590"/>
        <w:gridCol w:w="1221"/>
        <w:gridCol w:w="1730"/>
      </w:tblGrid>
      <w:tr>
        <w:tblPrEx>
          <w:tblBorders>
            <w:top w:val="single" w:color="B1B1B1" w:sz="8" w:space="0"/>
            <w:left w:val="single" w:color="B1B1B1" w:sz="8" w:space="0"/>
            <w:bottom w:val="single" w:color="B1B1B1" w:sz="8" w:space="0"/>
            <w:right w:val="single" w:color="B1B1B1" w:sz="8" w:space="0"/>
            <w:insideH w:val="single" w:color="B1B1B1" w:sz="8" w:space="0"/>
            <w:insideV w:val="single" w:color="B1B1B1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047" w:type="dxa"/>
            <w:tcBorders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10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10"/>
              <w:spacing w:before="1"/>
              <w:ind w:left="330" w:right="316"/>
              <w:jc w:val="center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Item</w:t>
            </w:r>
          </w:p>
        </w:tc>
        <w:tc>
          <w:tcPr>
            <w:tcW w:w="4315" w:type="dxa"/>
            <w:tcBorders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10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10"/>
              <w:spacing w:before="1"/>
              <w:ind w:left="237" w:right="224"/>
              <w:jc w:val="center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Descrição</w:t>
            </w:r>
          </w:p>
        </w:tc>
        <w:tc>
          <w:tcPr>
            <w:tcW w:w="798" w:type="dxa"/>
            <w:tcBorders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10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10"/>
              <w:spacing w:before="1"/>
              <w:ind w:left="27" w:right="13"/>
              <w:jc w:val="center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Unidade</w:t>
            </w:r>
          </w:p>
        </w:tc>
        <w:tc>
          <w:tcPr>
            <w:tcW w:w="590" w:type="dxa"/>
            <w:tcBorders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118" w:line="244" w:lineRule="auto"/>
              <w:ind w:left="102" w:right="23" w:hanging="45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Qtd.</w:t>
            </w:r>
            <w:r>
              <w:rPr>
                <w:rFonts w:hint="default" w:ascii="Calibri" w:hAnsi="Calibri" w:cs="Calibri"/>
                <w:b/>
                <w:spacing w:val="-41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(A)</w:t>
            </w:r>
          </w:p>
        </w:tc>
        <w:tc>
          <w:tcPr>
            <w:tcW w:w="1221" w:type="dxa"/>
            <w:tcBorders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18" w:line="244" w:lineRule="auto"/>
              <w:ind w:left="50" w:right="34" w:hanging="1"/>
              <w:jc w:val="center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Valor</w:t>
            </w:r>
            <w:r>
              <w:rPr>
                <w:rFonts w:hint="default" w:ascii="Calibri" w:hAnsi="Calibri" w:cs="Calibri"/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w w:val="95"/>
                <w:sz w:val="21"/>
                <w:szCs w:val="21"/>
              </w:rPr>
              <w:t>Unitário</w:t>
            </w:r>
            <w:r>
              <w:rPr>
                <w:rFonts w:hint="default" w:ascii="Calibri" w:hAnsi="Calibri" w:cs="Calibri"/>
                <w:b/>
                <w:spacing w:val="-38"/>
                <w:w w:val="9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(B)</w:t>
            </w:r>
          </w:p>
        </w:tc>
        <w:tc>
          <w:tcPr>
            <w:tcW w:w="1730" w:type="dxa"/>
            <w:tcBorders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18" w:line="244" w:lineRule="auto"/>
              <w:ind w:left="63" w:right="47" w:hanging="1"/>
              <w:jc w:val="center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Valor</w:t>
            </w:r>
            <w:r>
              <w:rPr>
                <w:rFonts w:hint="default" w:ascii="Calibri" w:hAnsi="Calibri" w:cs="Calibri"/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Total</w:t>
            </w:r>
            <w:r>
              <w:rPr>
                <w:rFonts w:hint="default" w:ascii="Calibri" w:hAnsi="Calibri" w:cs="Calibri"/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w w:val="95"/>
                <w:sz w:val="21"/>
                <w:szCs w:val="21"/>
              </w:rPr>
              <w:t>(C=AxB)</w:t>
            </w:r>
          </w:p>
        </w:tc>
      </w:tr>
      <w:tr>
        <w:tblPrEx>
          <w:tblBorders>
            <w:top w:val="single" w:color="B1B1B1" w:sz="8" w:space="0"/>
            <w:left w:val="single" w:color="B1B1B1" w:sz="8" w:space="0"/>
            <w:bottom w:val="single" w:color="B1B1B1" w:sz="8" w:space="0"/>
            <w:right w:val="single" w:color="B1B1B1" w:sz="8" w:space="0"/>
            <w:insideH w:val="single" w:color="B1B1B1" w:sz="8" w:space="0"/>
            <w:insideV w:val="single" w:color="B1B1B1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47" w:type="dxa"/>
            <w:tcBorders>
              <w:top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12" w:line="194" w:lineRule="exact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1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12" w:line="194" w:lineRule="exact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Torneira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lavatório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metal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cromado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pia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banheiro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Bancada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(Cód.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1194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C-50)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12" w:line="194" w:lineRule="exact"/>
              <w:ind w:left="27" w:righ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12" w:line="194" w:lineRule="exact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12" w:line="194" w:lineRule="exact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123,16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12" w:line="194" w:lineRule="exact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2.463,20</w:t>
            </w:r>
          </w:p>
        </w:tc>
      </w:tr>
      <w:tr>
        <w:tblPrEx>
          <w:tblBorders>
            <w:top w:val="single" w:color="B1B1B1" w:sz="8" w:space="0"/>
            <w:left w:val="single" w:color="B1B1B1" w:sz="8" w:space="0"/>
            <w:bottom w:val="single" w:color="B1B1B1" w:sz="8" w:space="0"/>
            <w:right w:val="single" w:color="B1B1B1" w:sz="8" w:space="0"/>
            <w:insideH w:val="single" w:color="B1B1B1" w:sz="8" w:space="0"/>
            <w:insideV w:val="single" w:color="B1B1B1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2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Torneira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metalica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pia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cozinha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1/4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volta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Bancada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(Cód.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2291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C-62)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7" w:righ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166,16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830,80</w:t>
            </w:r>
          </w:p>
        </w:tc>
      </w:tr>
      <w:tr>
        <w:tblPrEx>
          <w:tblBorders>
            <w:top w:val="single" w:color="B1B1B1" w:sz="8" w:space="0"/>
            <w:left w:val="single" w:color="B1B1B1" w:sz="8" w:space="0"/>
            <w:bottom w:val="single" w:color="B1B1B1" w:sz="8" w:space="0"/>
            <w:right w:val="single" w:color="B1B1B1" w:sz="8" w:space="0"/>
            <w:insideH w:val="single" w:color="B1B1B1" w:sz="8" w:space="0"/>
            <w:insideV w:val="single" w:color="B1B1B1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3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Torneira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metalica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pia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cozinha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cm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1/4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volta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parede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(Cód.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1159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C-23)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7" w:righ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115,25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576,25</w:t>
            </w:r>
          </w:p>
        </w:tc>
      </w:tr>
      <w:tr>
        <w:tblPrEx>
          <w:tblBorders>
            <w:top w:val="single" w:color="B1B1B1" w:sz="8" w:space="0"/>
            <w:left w:val="single" w:color="B1B1B1" w:sz="8" w:space="0"/>
            <w:bottom w:val="single" w:color="B1B1B1" w:sz="8" w:space="0"/>
            <w:right w:val="single" w:color="B1B1B1" w:sz="8" w:space="0"/>
            <w:insideH w:val="single" w:color="B1B1B1" w:sz="8" w:space="0"/>
            <w:insideV w:val="single" w:color="B1B1B1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4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Válvula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lavatório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sem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ladrão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Universal,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plástico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tampa,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comprimento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76mm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7" w:righ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55,38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1.661,40</w:t>
            </w:r>
          </w:p>
        </w:tc>
      </w:tr>
      <w:tr>
        <w:tblPrEx>
          <w:tblBorders>
            <w:top w:val="single" w:color="B1B1B1" w:sz="8" w:space="0"/>
            <w:left w:val="single" w:color="B1B1B1" w:sz="8" w:space="0"/>
            <w:bottom w:val="single" w:color="B1B1B1" w:sz="8" w:space="0"/>
            <w:right w:val="single" w:color="B1B1B1" w:sz="8" w:space="0"/>
            <w:insideH w:val="single" w:color="B1B1B1" w:sz="8" w:space="0"/>
            <w:insideV w:val="single" w:color="B1B1B1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Sifão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sinfonado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Universal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tamanho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1m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7" w:righ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33,45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1.003,50</w:t>
            </w:r>
          </w:p>
        </w:tc>
      </w:tr>
      <w:tr>
        <w:tblPrEx>
          <w:tblBorders>
            <w:top w:val="single" w:color="B1B1B1" w:sz="8" w:space="0"/>
            <w:left w:val="single" w:color="B1B1B1" w:sz="8" w:space="0"/>
            <w:bottom w:val="single" w:color="B1B1B1" w:sz="8" w:space="0"/>
            <w:right w:val="single" w:color="B1B1B1" w:sz="8" w:space="0"/>
            <w:insideH w:val="single" w:color="B1B1B1" w:sz="8" w:space="0"/>
            <w:insideV w:val="single" w:color="B1B1B1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6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Sifão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copo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sanfonado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universal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7" w:righ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32,78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327,80</w:t>
            </w:r>
          </w:p>
        </w:tc>
      </w:tr>
      <w:tr>
        <w:tblPrEx>
          <w:tblBorders>
            <w:top w:val="single" w:color="B1B1B1" w:sz="8" w:space="0"/>
            <w:left w:val="single" w:color="B1B1B1" w:sz="8" w:space="0"/>
            <w:bottom w:val="single" w:color="B1B1B1" w:sz="8" w:space="0"/>
            <w:right w:val="single" w:color="B1B1B1" w:sz="8" w:space="0"/>
            <w:insideH w:val="single" w:color="B1B1B1" w:sz="8" w:space="0"/>
            <w:insideV w:val="single" w:color="B1B1B1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7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37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Kit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completo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universal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caixa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acoplada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7" w:righ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288,60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3.751,80</w:t>
            </w:r>
          </w:p>
        </w:tc>
      </w:tr>
      <w:tr>
        <w:tblPrEx>
          <w:tblBorders>
            <w:top w:val="single" w:color="B1B1B1" w:sz="8" w:space="0"/>
            <w:left w:val="single" w:color="B1B1B1" w:sz="8" w:space="0"/>
            <w:bottom w:val="single" w:color="B1B1B1" w:sz="8" w:space="0"/>
            <w:right w:val="single" w:color="B1B1B1" w:sz="8" w:space="0"/>
            <w:insideH w:val="single" w:color="B1B1B1" w:sz="8" w:space="0"/>
            <w:insideV w:val="single" w:color="B1B1B1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8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Anel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vedação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vaso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sanitário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7" w:righ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15,37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307,40</w:t>
            </w:r>
          </w:p>
        </w:tc>
      </w:tr>
      <w:tr>
        <w:tblPrEx>
          <w:tblBorders>
            <w:top w:val="single" w:color="B1B1B1" w:sz="8" w:space="0"/>
            <w:left w:val="single" w:color="B1B1B1" w:sz="8" w:space="0"/>
            <w:bottom w:val="single" w:color="B1B1B1" w:sz="8" w:space="0"/>
            <w:right w:val="single" w:color="B1B1B1" w:sz="8" w:space="0"/>
            <w:insideH w:val="single" w:color="B1B1B1" w:sz="8" w:space="0"/>
            <w:insideV w:val="single" w:color="B1B1B1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9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Assento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Sanitário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Almofadado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Universal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Oval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branco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6" w:righ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121,41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3.642,30</w:t>
            </w:r>
          </w:p>
        </w:tc>
      </w:tr>
      <w:tr>
        <w:tblPrEx>
          <w:tblBorders>
            <w:top w:val="single" w:color="B1B1B1" w:sz="8" w:space="0"/>
            <w:left w:val="single" w:color="B1B1B1" w:sz="8" w:space="0"/>
            <w:bottom w:val="single" w:color="B1B1B1" w:sz="8" w:space="0"/>
            <w:right w:val="single" w:color="B1B1B1" w:sz="8" w:space="0"/>
            <w:insideH w:val="single" w:color="B1B1B1" w:sz="8" w:space="0"/>
            <w:insideV w:val="single" w:color="B1B1B1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330" w:right="3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37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Parafuso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louça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sanitária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bucha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12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27" w:righ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par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52,66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9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526,60</w:t>
            </w:r>
          </w:p>
        </w:tc>
      </w:tr>
      <w:tr>
        <w:tblPrEx>
          <w:tblBorders>
            <w:top w:val="single" w:color="B1B1B1" w:sz="8" w:space="0"/>
            <w:left w:val="single" w:color="B1B1B1" w:sz="8" w:space="0"/>
            <w:bottom w:val="single" w:color="B1B1B1" w:sz="8" w:space="0"/>
            <w:right w:val="single" w:color="B1B1B1" w:sz="8" w:space="0"/>
            <w:insideH w:val="single" w:color="B1B1B1" w:sz="8" w:space="0"/>
            <w:insideV w:val="single" w:color="B1B1B1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047" w:type="dxa"/>
            <w:tcBorders>
              <w:top w:val="single" w:color="4B4B4B" w:sz="8" w:space="0"/>
              <w:bottom w:val="single" w:color="B1B1B1" w:sz="4" w:space="0"/>
              <w:right w:val="single" w:color="4B4B4B" w:sz="8" w:space="0"/>
            </w:tcBorders>
          </w:tcPr>
          <w:p>
            <w:pPr>
              <w:pStyle w:val="10"/>
              <w:spacing w:before="40"/>
              <w:ind w:left="330" w:right="31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B1B1B1" w:sz="4" w:space="0"/>
              <w:right w:val="single" w:color="4B4B4B" w:sz="8" w:space="0"/>
            </w:tcBorders>
          </w:tcPr>
          <w:p>
            <w:pPr>
              <w:pStyle w:val="10"/>
              <w:spacing w:before="40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Engate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Flexível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Pvc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1/2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X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50cm,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plástico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B1B1B1" w:sz="4" w:space="0"/>
              <w:right w:val="single" w:color="4B4B4B" w:sz="8" w:space="0"/>
            </w:tcBorders>
          </w:tcPr>
          <w:p>
            <w:pPr>
              <w:pStyle w:val="10"/>
              <w:spacing w:before="40"/>
              <w:ind w:left="27" w:righ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B1B1B1" w:sz="4" w:space="0"/>
              <w:right w:val="single" w:color="4B4B4B" w:sz="8" w:space="0"/>
            </w:tcBorders>
          </w:tcPr>
          <w:p>
            <w:pPr>
              <w:pStyle w:val="10"/>
              <w:spacing w:before="40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B1B1B1" w:sz="4" w:space="0"/>
              <w:right w:val="single" w:color="4B4B4B" w:sz="8" w:space="0"/>
            </w:tcBorders>
          </w:tcPr>
          <w:p>
            <w:pPr>
              <w:pStyle w:val="10"/>
              <w:spacing w:before="40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16,62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B1B1B1" w:sz="4" w:space="0"/>
              <w:right w:val="single" w:color="4B4B4B" w:sz="8" w:space="0"/>
            </w:tcBorders>
          </w:tcPr>
          <w:p>
            <w:pPr>
              <w:pStyle w:val="10"/>
              <w:spacing w:before="40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498,60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47" w:type="dxa"/>
            <w:tcBorders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3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</w:t>
            </w:r>
          </w:p>
        </w:tc>
        <w:tc>
          <w:tcPr>
            <w:tcW w:w="4315" w:type="dxa"/>
            <w:tcBorders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3"/>
              <w:ind w:left="237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Fita</w:t>
            </w:r>
            <w:r>
              <w:rPr>
                <w:rFonts w:hint="default" w:ascii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Veda</w:t>
            </w:r>
            <w:r>
              <w:rPr>
                <w:rFonts w:hint="default" w:ascii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Rosca</w:t>
            </w:r>
            <w:r>
              <w:rPr>
                <w:rFonts w:hint="default" w:ascii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18x50m</w:t>
            </w:r>
          </w:p>
        </w:tc>
        <w:tc>
          <w:tcPr>
            <w:tcW w:w="798" w:type="dxa"/>
            <w:tcBorders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3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3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3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16,19</w:t>
            </w:r>
          </w:p>
        </w:tc>
        <w:tc>
          <w:tcPr>
            <w:tcW w:w="1730" w:type="dxa"/>
            <w:tcBorders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3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80,95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Fita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Isolante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19mmx20m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Preta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24,12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120,60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602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Tomada</w:t>
            </w:r>
            <w:r>
              <w:rPr>
                <w:rFonts w:hint="default" w:ascii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4x2</w:t>
            </w:r>
            <w:r>
              <w:rPr>
                <w:rFonts w:hint="default" w:ascii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simples</w:t>
            </w:r>
            <w:r>
              <w:rPr>
                <w:rFonts w:hint="default" w:ascii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10A</w:t>
            </w:r>
            <w:r>
              <w:rPr>
                <w:rFonts w:hint="default" w:ascii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(Espelho+modulo+base)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11,80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236,00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7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Plugue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Fêmea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2P+T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9,44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188,80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7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Plugue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Macho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2P+T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10,70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214,00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7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Plugue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Fêmea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2P+T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16,69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333,80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18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7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Plugue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Macho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2P+T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13,79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275,80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19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Mangueira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Cristal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1/2"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42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metro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13,70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685,00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795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Tubo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Soldavel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PVC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água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fria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20mm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x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6m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46,10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230,50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795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Tubo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Soldavel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PVC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água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fria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25mm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x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6m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50,10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250,50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22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72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Lubrificante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antiferrugem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spray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300ml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/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209g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19,70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98,50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23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7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Graxa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lubrificante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branca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236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Kg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1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110,00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110,00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24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Conjunto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fechadura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porta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madeira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maciça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ou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semi-oca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70,76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2.122,80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716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Lâmpada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tubular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LED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T5/T8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18/20W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(120cm)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6700K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Tashiba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ou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similar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31,90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9.570,00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26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80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Lâmpada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tubular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LED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T5/T8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9/10W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(60cm)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6700K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Tashiba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ou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similar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29,23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2.923,00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27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Lâmpada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BULB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LED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E27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15W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6700K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Tashiba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ou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similar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29,42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7.355,00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28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337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Painel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LED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embutir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quadrada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45W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62x62cm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6500K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3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235,70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1.178,50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29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337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Painel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LED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embutir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quadrada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24W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30x30cm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6500K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3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109,70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1.097,00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337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Painel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LED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embutir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quadrada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18W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22x22cm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6500K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3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70,11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701,10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31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10A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monopolar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(DIN)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15,65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313,00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32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16A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monopolar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(DIN)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15,66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78,30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33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20A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monopolar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(DIN)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20,20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101,00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34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10A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bipolar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(DIN)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50,40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504,00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35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16A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bipolar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(DIN)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50,20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502,00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36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18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20A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bipolar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(DIN)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50,19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250,95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37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Disjuntor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25A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Tripolar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(DIN)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3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50,19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150,57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38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Disjuntor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32A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Tripolar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(DIN)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2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50,19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100,38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39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Disjuntor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40A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Tripolar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(DIN)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2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59,99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119,98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40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Disjuntor</w:t>
            </w:r>
            <w:r>
              <w:rPr>
                <w:rFonts w:hint="default" w:ascii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100A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Tripolar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(DIN)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2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125,00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250,00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41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Fio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Flexível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2,5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mm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m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6,00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1.800,00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42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Fio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Flexível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4,0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mm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m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9,82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1.964,00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43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Fio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Flexível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6,0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mm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m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9,97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997,00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44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Fio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Flexível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10,00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mm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m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11,56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1.156,00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45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PP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3x2,5mm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m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13,90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1.390,00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46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PP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3x4mm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m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21,80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4.360,00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47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PP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3x6mm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m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30,43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3.043,00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48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7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Torneira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Boia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3/4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Caixa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d'água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95,45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954,50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49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12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Exaustor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50cm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127v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60Hz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marca: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Arge,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Tron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ou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similar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2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299,00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598,00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701" w:type="dxa"/>
            <w:gridSpan w:val="6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7" w:leftChars="0" w:right="1" w:rightChars="0" w:hanging="17" w:hangingChars="8"/>
              <w:jc w:val="center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Materi</w:t>
            </w:r>
            <w:r>
              <w:rPr>
                <w:rFonts w:hint="default" w:ascii="Calibri" w:hAnsi="Calibri" w:cs="Calibri"/>
                <w:b/>
                <w:sz w:val="21"/>
                <w:szCs w:val="21"/>
                <w:lang w:val="pt-BR"/>
              </w:rPr>
              <w:t>a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is</w:t>
            </w:r>
            <w:r>
              <w:rPr>
                <w:rFonts w:hint="default" w:ascii="Calibri" w:hAnsi="Calibri" w:cs="Calibri"/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Diversos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Controle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Portão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ROSSI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433MHZ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84,00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2.100,00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51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Rebite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Repuxo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-2,4x10mm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1000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1,30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1.300,00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52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Rebite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Repuxo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-4,8x10mm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0,93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279,00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53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7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Bateria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12V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7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157,00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785,00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54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87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fio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aço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inox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cerca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elétrica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0.90mm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236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Kg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1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157,00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157,00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55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Haste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Industrial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Metro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6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Isoladores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W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Cerca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Elétrica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25x25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36,00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360,00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56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642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Placa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Advertência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cerca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elétrica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165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x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190mm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8,86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265,80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57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Tubo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Silicone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280ml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/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250g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35,06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175,30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58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964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Espuma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expansiva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spray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500ml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/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480g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31,11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155,55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59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773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Soquete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Bocal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lâmpada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E27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Plafonier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Branco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Soquete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Louça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12,40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248,00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Ducha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Higiênica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metal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1/4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volta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1,20m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comprimento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191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75,46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377,30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B1B1B1" w:sz="4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61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B1B1B1" w:sz="4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769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Fita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Asfáltica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auto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adesiva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em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alumínio,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altura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20cm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rolo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10m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B1B1B1" w:sz="4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203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rolo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B1B1B1" w:sz="4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B1B1B1" w:sz="4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450,00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B1B1B1" w:sz="4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2.250,00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47" w:type="dxa"/>
            <w:tcBorders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3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62</w:t>
            </w:r>
          </w:p>
        </w:tc>
        <w:tc>
          <w:tcPr>
            <w:tcW w:w="4315" w:type="dxa"/>
            <w:tcBorders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3"/>
              <w:ind w:left="1802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Mola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Hidráulica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Porta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Vidro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BTS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75</w:t>
            </w:r>
          </w:p>
        </w:tc>
        <w:tc>
          <w:tcPr>
            <w:tcW w:w="798" w:type="dxa"/>
            <w:tcBorders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3"/>
              <w:ind w:left="27" w:righ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3"/>
              <w:ind w:left="1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1221" w:type="dxa"/>
            <w:tcBorders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3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382,39</w:t>
            </w:r>
          </w:p>
        </w:tc>
        <w:tc>
          <w:tcPr>
            <w:tcW w:w="1730" w:type="dxa"/>
            <w:tcBorders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3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1.911,95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47" w:type="dxa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436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63</w:t>
            </w:r>
          </w:p>
        </w:tc>
        <w:tc>
          <w:tcPr>
            <w:tcW w:w="4315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38" w:right="2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Dobradiça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superior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porta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vidro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pivotante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1101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pivô</w:t>
            </w:r>
          </w:p>
        </w:tc>
        <w:tc>
          <w:tcPr>
            <w:tcW w:w="798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27" w:righ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59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left="30" w:right="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1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189,33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32"/>
              <w:ind w:right="34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1.893,30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971" w:type="dxa"/>
            <w:gridSpan w:val="5"/>
            <w:tcBorders>
              <w:top w:val="single" w:color="4B4B4B" w:sz="8" w:space="0"/>
              <w:left w:val="single" w:color="B1B1B1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TOTAL</w:t>
            </w:r>
            <w:r>
              <w:rPr>
                <w:rFonts w:hint="default" w:ascii="Calibri" w:hAnsi="Calibri" w:cs="Calibri"/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ESTIMADO</w:t>
            </w:r>
            <w:r>
              <w:rPr>
                <w:rFonts w:hint="default" w:ascii="Calibri" w:hAnsi="Calibri" w:cs="Calibri"/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R$</w:t>
            </w:r>
          </w:p>
        </w:tc>
        <w:tc>
          <w:tcPr>
            <w:tcW w:w="1730" w:type="dxa"/>
            <w:tcBorders>
              <w:top w:val="single" w:color="4B4B4B" w:sz="8" w:space="0"/>
              <w:left w:val="single" w:color="4B4B4B" w:sz="8" w:space="0"/>
              <w:bottom w:val="single" w:color="4B4B4B" w:sz="8" w:space="0"/>
              <w:right w:val="single" w:color="4B4B4B" w:sz="8" w:space="0"/>
            </w:tcBorders>
          </w:tcPr>
          <w:p>
            <w:pPr>
              <w:pStyle w:val="10"/>
              <w:spacing w:before="29"/>
              <w:ind w:right="34"/>
              <w:jc w:val="right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74.252,38</w:t>
            </w:r>
          </w:p>
        </w:tc>
      </w:tr>
    </w:tbl>
    <w:p>
      <w:pPr>
        <w:pStyle w:val="3"/>
        <w:spacing w:before="1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1"/>
          <w:numId w:val="16"/>
        </w:numPr>
        <w:tabs>
          <w:tab w:val="left" w:pos="441"/>
        </w:tabs>
        <w:spacing w:before="96" w:after="0" w:line="249" w:lineRule="auto"/>
        <w:ind w:left="117" w:right="224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tiverem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garantia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descrita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especificações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4.1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possuir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mínimo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03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(três)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meses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garantia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defeito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fabricação,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contar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definitiva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material,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termos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dispostos</w:t>
      </w:r>
    </w:p>
    <w:p>
      <w:pPr>
        <w:pStyle w:val="3"/>
        <w:spacing w:before="0"/>
        <w:ind w:left="117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Código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Defesa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Consumidor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8.078/90.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6"/>
        </w:numPr>
        <w:tabs>
          <w:tab w:val="left" w:pos="394"/>
        </w:tabs>
        <w:spacing w:before="0" w:after="0" w:line="240" w:lineRule="auto"/>
        <w:ind w:left="393" w:right="0" w:hanging="18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HORÁRIOS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</w:p>
    <w:p>
      <w:pPr>
        <w:pStyle w:val="9"/>
        <w:numPr>
          <w:ilvl w:val="1"/>
          <w:numId w:val="16"/>
        </w:numPr>
        <w:tabs>
          <w:tab w:val="left" w:pos="487"/>
        </w:tabs>
        <w:spacing w:before="100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entregue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horário:</w:t>
      </w:r>
    </w:p>
    <w:p>
      <w:pPr>
        <w:pStyle w:val="3"/>
        <w:spacing w:before="0" w:after="1"/>
        <w:rPr>
          <w:rFonts w:hint="default" w:ascii="Calibri" w:hAnsi="Calibri" w:cs="Calibri"/>
          <w:sz w:val="24"/>
          <w:szCs w:val="24"/>
        </w:rPr>
      </w:pPr>
    </w:p>
    <w:tbl>
      <w:tblPr>
        <w:tblStyle w:val="7"/>
        <w:tblW w:w="9785" w:type="dxa"/>
        <w:tblInd w:w="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4"/>
        <w:gridCol w:w="1571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6624" w:type="dxa"/>
            <w:tcBorders>
              <w:top w:val="dotted" w:color="auto" w:sz="4" w:space="0"/>
              <w:left w:val="dotted" w:color="auto" w:sz="4" w:space="0"/>
              <w:bottom w:val="single" w:color="FFFFFF" w:sz="12" w:space="0"/>
              <w:right w:val="dotted" w:color="auto" w:sz="4" w:space="0"/>
            </w:tcBorders>
            <w:shd w:val="clear" w:color="auto" w:fill="000000"/>
          </w:tcPr>
          <w:p>
            <w:pPr>
              <w:pStyle w:val="10"/>
              <w:spacing w:line="175" w:lineRule="exact"/>
              <w:ind w:left="221" w:right="206"/>
              <w:jc w:val="center"/>
              <w:rPr>
                <w:rFonts w:hint="default"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color w:val="FFFFFF"/>
                <w:sz w:val="18"/>
                <w:szCs w:val="18"/>
              </w:rPr>
              <w:t>LOCAL</w:t>
            </w:r>
            <w:r>
              <w:rPr>
                <w:rFonts w:hint="default" w:ascii="Calibri" w:hAnsi="Calibri" w:cs="Calibri"/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color w:val="FFFFFF"/>
                <w:sz w:val="18"/>
                <w:szCs w:val="18"/>
              </w:rPr>
              <w:t>DE</w:t>
            </w:r>
            <w:r>
              <w:rPr>
                <w:rFonts w:hint="default" w:ascii="Calibri" w:hAnsi="Calibri" w:cs="Calibri"/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color w:val="FFFFFF"/>
                <w:sz w:val="18"/>
                <w:szCs w:val="18"/>
              </w:rPr>
              <w:t>ENTREGA</w:t>
            </w:r>
          </w:p>
        </w:tc>
        <w:tc>
          <w:tcPr>
            <w:tcW w:w="1571" w:type="dxa"/>
            <w:tcBorders>
              <w:top w:val="dotted" w:color="auto" w:sz="4" w:space="0"/>
              <w:left w:val="dotted" w:color="auto" w:sz="4" w:space="0"/>
              <w:bottom w:val="single" w:color="FFFFFF" w:sz="12" w:space="0"/>
              <w:right w:val="dotted" w:color="auto" w:sz="4" w:space="0"/>
            </w:tcBorders>
            <w:shd w:val="clear" w:color="auto" w:fill="000000"/>
          </w:tcPr>
          <w:p>
            <w:pPr>
              <w:pStyle w:val="10"/>
              <w:spacing w:line="175" w:lineRule="exact"/>
              <w:ind w:left="369"/>
              <w:rPr>
                <w:rFonts w:hint="default"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color w:val="FFFFFF"/>
                <w:sz w:val="18"/>
                <w:szCs w:val="18"/>
              </w:rPr>
              <w:t>HORÁRIO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single" w:color="FFFFFF" w:sz="12" w:space="0"/>
              <w:right w:val="dotted" w:color="auto" w:sz="4" w:space="0"/>
            </w:tcBorders>
            <w:shd w:val="clear" w:color="auto" w:fill="000000"/>
          </w:tcPr>
          <w:p>
            <w:pPr>
              <w:pStyle w:val="10"/>
              <w:spacing w:line="175" w:lineRule="exact"/>
              <w:ind w:left="331"/>
              <w:rPr>
                <w:rFonts w:hint="default"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color w:val="FFFFFF"/>
                <w:sz w:val="18"/>
                <w:szCs w:val="18"/>
              </w:rPr>
              <w:t>TELEFONE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624" w:type="dxa"/>
            <w:tcBorders>
              <w:top w:val="single" w:color="FFFFFF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9BBB59"/>
          </w:tcPr>
          <w:p>
            <w:pPr>
              <w:pStyle w:val="10"/>
              <w:spacing w:line="192" w:lineRule="exact"/>
              <w:ind w:left="221" w:right="206"/>
              <w:jc w:val="center"/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SEÇÃO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DE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ALMOXARIFADO,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localizada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no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Prédio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da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Defensoria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Pública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do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Estado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de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Roraima,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térreo,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na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36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Rua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Cecília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3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Brasil,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269,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Centro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3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–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Boa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Vista/RR</w:t>
            </w:r>
          </w:p>
        </w:tc>
        <w:tc>
          <w:tcPr>
            <w:tcW w:w="1571" w:type="dxa"/>
            <w:tcBorders>
              <w:top w:val="single" w:color="FFFFFF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9BBB59"/>
          </w:tcPr>
          <w:p>
            <w:pPr>
              <w:pStyle w:val="10"/>
              <w:spacing w:line="192" w:lineRule="exact"/>
              <w:ind w:left="336"/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8h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às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14h,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de</w:t>
            </w:r>
          </w:p>
          <w:p>
            <w:pPr>
              <w:pStyle w:val="10"/>
              <w:spacing w:before="4" w:line="179" w:lineRule="exact"/>
              <w:ind w:left="252"/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segunda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3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à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3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sexta</w:t>
            </w:r>
          </w:p>
        </w:tc>
        <w:tc>
          <w:tcPr>
            <w:tcW w:w="1590" w:type="dxa"/>
            <w:tcBorders>
              <w:top w:val="single" w:color="FFFFFF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9BBB59"/>
          </w:tcPr>
          <w:p>
            <w:pPr>
              <w:pStyle w:val="10"/>
              <w:spacing w:line="192" w:lineRule="exact"/>
              <w:ind w:left="209" w:right="196"/>
              <w:jc w:val="center"/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Tel.: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-8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(95)</w:t>
            </w:r>
          </w:p>
          <w:p>
            <w:pPr>
              <w:pStyle w:val="10"/>
              <w:spacing w:before="4" w:line="179" w:lineRule="exact"/>
              <w:ind w:left="220" w:leftChars="100" w:right="40" w:rightChars="0" w:firstLine="0" w:firstLineChars="0"/>
              <w:jc w:val="both"/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18"/>
                <w:szCs w:val="18"/>
              </w:rPr>
              <w:t>2121-2027/0265</w:t>
            </w:r>
          </w:p>
        </w:tc>
      </w:tr>
    </w:tbl>
    <w:p>
      <w:pPr>
        <w:pStyle w:val="3"/>
        <w:spacing w:before="5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1"/>
          <w:numId w:val="16"/>
        </w:numPr>
        <w:tabs>
          <w:tab w:val="left" w:pos="498"/>
        </w:tabs>
        <w:spacing w:before="0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Havendo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mudança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designado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comunicar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novo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endereço,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escrito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antecedência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mínima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(dois)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dias.</w:t>
      </w:r>
    </w:p>
    <w:p>
      <w:pPr>
        <w:pStyle w:val="9"/>
        <w:numPr>
          <w:ilvl w:val="1"/>
          <w:numId w:val="16"/>
        </w:numPr>
        <w:tabs>
          <w:tab w:val="left" w:pos="495"/>
        </w:tabs>
        <w:spacing w:before="92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coincidir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útil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haja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expediente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DPE/RR,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postergada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próximo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útil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feita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horário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5.1.</w:t>
      </w:r>
    </w:p>
    <w:p>
      <w:pPr>
        <w:pStyle w:val="9"/>
        <w:numPr>
          <w:ilvl w:val="1"/>
          <w:numId w:val="16"/>
        </w:numPr>
        <w:tabs>
          <w:tab w:val="left" w:pos="494"/>
        </w:tabs>
        <w:spacing w:before="93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primeira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fica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quantitativo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mínimo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10%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(dez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máximo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20%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(vinte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total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6"/>
        </w:numPr>
        <w:tabs>
          <w:tab w:val="left" w:pos="394"/>
        </w:tabs>
        <w:spacing w:before="169" w:after="0" w:line="240" w:lineRule="auto"/>
        <w:ind w:left="393" w:right="0" w:hanging="18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</w:p>
    <w:p>
      <w:pPr>
        <w:pStyle w:val="9"/>
        <w:numPr>
          <w:ilvl w:val="1"/>
          <w:numId w:val="16"/>
        </w:numPr>
        <w:tabs>
          <w:tab w:val="left" w:pos="514"/>
        </w:tabs>
        <w:spacing w:before="101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 recebimento do itens deste Termo de Referência se dará em conformidade com o artigo 73, inciso II, alíneas "a" e "b", da 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8.666/1993,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Provisório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Definitivo.</w:t>
      </w:r>
    </w:p>
    <w:p>
      <w:pPr>
        <w:pStyle w:val="9"/>
        <w:numPr>
          <w:ilvl w:val="1"/>
          <w:numId w:val="16"/>
        </w:numPr>
        <w:tabs>
          <w:tab w:val="left" w:pos="524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Provisório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(Anexo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II)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emitido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falta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Substituto,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itens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efeito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posterior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verificação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conformidade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especificação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Referência,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importando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definitiva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itens.</w:t>
      </w:r>
    </w:p>
    <w:p>
      <w:pPr>
        <w:pStyle w:val="9"/>
        <w:numPr>
          <w:ilvl w:val="1"/>
          <w:numId w:val="16"/>
        </w:numPr>
        <w:tabs>
          <w:tab w:val="left" w:pos="546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constatada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ocorrência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7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vício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material,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7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esteja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desacordo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7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especificações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constantes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 itens 4 deste Termo, a CONTRATADA será comunicada da ocorrência (Anexo IV) para substituí-lo no prazo máximo de 2 (dois) dias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corridos,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contados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liberação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Sistema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Eletrônico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Informações,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demonstrar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improcedência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recusa,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máximo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(dois)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corridos.</w:t>
      </w:r>
    </w:p>
    <w:p>
      <w:pPr>
        <w:pStyle w:val="9"/>
        <w:numPr>
          <w:ilvl w:val="1"/>
          <w:numId w:val="16"/>
        </w:numPr>
        <w:tabs>
          <w:tab w:val="left" w:pos="522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Definitivo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(Anexo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III)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emitido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falta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Substituto, após a verificação da qualidade, quantidade e demais especificações dos itens, em um prazo de até 10 (dez) dias da data 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provisório,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importará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definitiva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itens.</w:t>
      </w:r>
    </w:p>
    <w:p>
      <w:pPr>
        <w:pStyle w:val="9"/>
        <w:numPr>
          <w:ilvl w:val="1"/>
          <w:numId w:val="16"/>
        </w:numPr>
        <w:tabs>
          <w:tab w:val="left" w:pos="506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 materiais poderão ser rejeitados, no todo ou em parte, quando em desacordo com as especificações constantes neste Termo e 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devendo ser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substituídos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 2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(dois)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corridos,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 notificação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 CONTRATADA, às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custas,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prejuízo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penalidades.</w:t>
      </w:r>
    </w:p>
    <w:p>
      <w:pPr>
        <w:pStyle w:val="9"/>
        <w:numPr>
          <w:ilvl w:val="1"/>
          <w:numId w:val="16"/>
        </w:numPr>
        <w:tabs>
          <w:tab w:val="left" w:pos="487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Em atenção à Portaria DPG nº 877, de 1º de setembro de 2017, que instituiu a utilização do Sistema Eletrônico de Informações – SEI 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âmbito da Defensoria Pública do Estado de Roraima, e ao item 9 do presente Termo, com o fim de dar celeridade aos procedimentos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administrativos, todos os Termos constantes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 item, Requisições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 Fornecimentos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 outros documentos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concernentes à execução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Contratual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exceto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assinatura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unilateral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suficiente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prosseguimento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processual.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6"/>
        </w:numPr>
        <w:tabs>
          <w:tab w:val="left" w:pos="394"/>
        </w:tabs>
        <w:spacing w:before="169" w:after="0" w:line="240" w:lineRule="auto"/>
        <w:ind w:left="393" w:right="0" w:hanging="18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OBRIGAÇÕES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</w:p>
    <w:p>
      <w:pPr>
        <w:pStyle w:val="9"/>
        <w:numPr>
          <w:ilvl w:val="1"/>
          <w:numId w:val="18"/>
        </w:numPr>
        <w:tabs>
          <w:tab w:val="left" w:pos="533"/>
        </w:tabs>
        <w:spacing w:before="100" w:after="0" w:line="240" w:lineRule="auto"/>
        <w:ind w:left="532" w:right="0" w:hanging="32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obriga-se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a:</w:t>
      </w:r>
    </w:p>
    <w:p>
      <w:pPr>
        <w:pStyle w:val="3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18"/>
        </w:numPr>
        <w:tabs>
          <w:tab w:val="left" w:pos="579"/>
        </w:tabs>
        <w:spacing w:before="0" w:after="0" w:line="249" w:lineRule="auto"/>
        <w:ind w:left="578" w:right="285" w:hanging="17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Fornecer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produto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máximo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(dois)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úteis,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disponibilização,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SEI,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Requisição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podendo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prorrogado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uma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única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vez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igual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período,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apresentação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justificativa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plausível,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mediante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comprovação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fatos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deram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causa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analisada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autoridade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competente;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18"/>
        </w:numPr>
        <w:tabs>
          <w:tab w:val="left" w:pos="579"/>
        </w:tabs>
        <w:spacing w:before="0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Entregar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quantitativo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endereço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constante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5.1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Referência;</w:t>
      </w:r>
    </w:p>
    <w:p>
      <w:pPr>
        <w:pStyle w:val="9"/>
        <w:numPr>
          <w:ilvl w:val="2"/>
          <w:numId w:val="18"/>
        </w:numPr>
        <w:tabs>
          <w:tab w:val="left" w:pos="579"/>
        </w:tabs>
        <w:spacing w:before="101" w:after="0" w:line="249" w:lineRule="auto"/>
        <w:ind w:left="670" w:right="299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Arcar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todas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despesas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decorrentes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ajuste,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tais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impostos,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frete,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taxas,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seguros,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incidentes,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enfim,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tudo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produto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DPE/RR;</w:t>
      </w:r>
    </w:p>
    <w:p>
      <w:pPr>
        <w:pStyle w:val="9"/>
        <w:numPr>
          <w:ilvl w:val="2"/>
          <w:numId w:val="18"/>
        </w:numPr>
        <w:tabs>
          <w:tab w:val="left" w:pos="579"/>
        </w:tabs>
        <w:spacing w:before="92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Credenciar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preposto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representá-la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junto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DPE/RR,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durante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incumbência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resolver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todos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assuntos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relativos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Contrato;</w:t>
      </w:r>
    </w:p>
    <w:p>
      <w:pPr>
        <w:pStyle w:val="9"/>
        <w:numPr>
          <w:ilvl w:val="2"/>
          <w:numId w:val="18"/>
        </w:numPr>
        <w:tabs>
          <w:tab w:val="left" w:pos="579"/>
        </w:tabs>
        <w:spacing w:before="92" w:after="0" w:line="249" w:lineRule="auto"/>
        <w:ind w:left="670" w:right="207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Responsabilizar-se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todas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despesas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diretas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indiretas,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tais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como: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salários,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transportes,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encargos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sociais,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fiscais,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trabalhistas,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previdenciários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ordem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classe,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indenizações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outras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forem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empregados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desempenho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Referência,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ficando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DPE/RR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isenta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vínculo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empregatício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mesmos;</w:t>
      </w:r>
    </w:p>
    <w:p>
      <w:pPr>
        <w:pStyle w:val="9"/>
        <w:numPr>
          <w:ilvl w:val="2"/>
          <w:numId w:val="18"/>
        </w:numPr>
        <w:tabs>
          <w:tab w:val="left" w:pos="579"/>
        </w:tabs>
        <w:spacing w:before="92" w:after="0" w:line="249" w:lineRule="auto"/>
        <w:ind w:left="670" w:right="207" w:hanging="24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Responsabilizar-se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danos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pessoais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causados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empregados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acidentes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causados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terceiros,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salários,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encargos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sociais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trabalhistas,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tributos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despesas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eventuais,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decorrentes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apresentada;</w:t>
      </w:r>
    </w:p>
    <w:p>
      <w:pPr>
        <w:pStyle w:val="9"/>
        <w:numPr>
          <w:ilvl w:val="2"/>
          <w:numId w:val="18"/>
        </w:numPr>
        <w:tabs>
          <w:tab w:val="left" w:pos="579"/>
        </w:tabs>
        <w:spacing w:before="86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Manter,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durante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todas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qualificação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exigidas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licitação;</w:t>
      </w:r>
    </w:p>
    <w:p>
      <w:pPr>
        <w:pStyle w:val="9"/>
        <w:numPr>
          <w:ilvl w:val="2"/>
          <w:numId w:val="18"/>
        </w:numPr>
        <w:tabs>
          <w:tab w:val="left" w:pos="579"/>
        </w:tabs>
        <w:spacing w:before="100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Abster-se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iniciativas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impliquem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ônus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DPE/RR,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previstos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instrumento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expressamente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autorizados;</w:t>
      </w:r>
    </w:p>
    <w:p>
      <w:pPr>
        <w:pStyle w:val="9"/>
        <w:numPr>
          <w:ilvl w:val="2"/>
          <w:numId w:val="18"/>
        </w:numPr>
        <w:tabs>
          <w:tab w:val="left" w:pos="579"/>
        </w:tabs>
        <w:spacing w:before="92" w:after="0" w:line="240" w:lineRule="auto"/>
        <w:ind w:left="578" w:right="0" w:hanging="14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procuração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o(s)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titular(es)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venha(m)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Contrato;</w:t>
      </w:r>
    </w:p>
    <w:p>
      <w:pPr>
        <w:pStyle w:val="9"/>
        <w:numPr>
          <w:ilvl w:val="2"/>
          <w:numId w:val="18"/>
        </w:numPr>
        <w:tabs>
          <w:tab w:val="left" w:pos="579"/>
        </w:tabs>
        <w:spacing w:before="101" w:after="0" w:line="240" w:lineRule="auto"/>
        <w:ind w:left="578" w:right="0" w:hanging="14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Emitir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Nota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certidões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relatório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fiscalização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requeira;</w:t>
      </w:r>
    </w:p>
    <w:p>
      <w:pPr>
        <w:pStyle w:val="9"/>
        <w:numPr>
          <w:ilvl w:val="2"/>
          <w:numId w:val="18"/>
        </w:numPr>
        <w:tabs>
          <w:tab w:val="left" w:pos="579"/>
        </w:tabs>
        <w:spacing w:before="100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Responsabilizar-se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danos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pessoais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decorrente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dolo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culpa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empregados;</w:t>
      </w:r>
    </w:p>
    <w:p>
      <w:pPr>
        <w:pStyle w:val="9"/>
        <w:numPr>
          <w:ilvl w:val="2"/>
          <w:numId w:val="18"/>
        </w:numPr>
        <w:tabs>
          <w:tab w:val="left" w:pos="579"/>
        </w:tabs>
        <w:spacing w:before="101" w:after="0" w:line="240" w:lineRule="auto"/>
        <w:ind w:left="578" w:right="0" w:hanging="14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Sujeitar-se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fiscalização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cumprimento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Contrato;</w:t>
      </w:r>
    </w:p>
    <w:p>
      <w:pPr>
        <w:pStyle w:val="9"/>
        <w:numPr>
          <w:ilvl w:val="2"/>
          <w:numId w:val="18"/>
        </w:numPr>
        <w:tabs>
          <w:tab w:val="left" w:pos="579"/>
        </w:tabs>
        <w:spacing w:before="100" w:after="0" w:line="240" w:lineRule="auto"/>
        <w:ind w:left="578" w:right="0" w:hanging="23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Exercer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obrigações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Contrato;</w:t>
      </w:r>
    </w:p>
    <w:p>
      <w:pPr>
        <w:pStyle w:val="9"/>
        <w:numPr>
          <w:ilvl w:val="2"/>
          <w:numId w:val="18"/>
        </w:numPr>
        <w:tabs>
          <w:tab w:val="left" w:pos="579"/>
        </w:tabs>
        <w:spacing w:before="100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Responsabilizar-se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vícios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danos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decorrentes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acordo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artigos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,13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17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27,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Código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Defesa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Consumidor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8.078,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1990);</w:t>
      </w:r>
    </w:p>
    <w:p>
      <w:pPr>
        <w:pStyle w:val="9"/>
        <w:numPr>
          <w:ilvl w:val="2"/>
          <w:numId w:val="18"/>
        </w:numPr>
        <w:tabs>
          <w:tab w:val="left" w:pos="579"/>
        </w:tabs>
        <w:spacing w:before="93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Substituir,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reparar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corrigir,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expensas,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fixado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Comunicação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Ocorrência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constante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Anexo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IV,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avarias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defeitos;</w:t>
      </w:r>
    </w:p>
    <w:p>
      <w:pPr>
        <w:pStyle w:val="9"/>
        <w:numPr>
          <w:ilvl w:val="2"/>
          <w:numId w:val="18"/>
        </w:numPr>
        <w:tabs>
          <w:tab w:val="left" w:pos="579"/>
        </w:tabs>
        <w:spacing w:before="92" w:after="0" w:line="249" w:lineRule="auto"/>
        <w:ind w:left="670" w:right="207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Credenciar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Preposto,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aceito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manterá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contato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durante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período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vigência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representá-lo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administrativamente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sempre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necessário,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indicado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mediante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declaração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(Anexo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I)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onde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nome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completo,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CPF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identidade,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além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dados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relacionados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qualificação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profissional,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bem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número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telefônico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endereço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e-mail;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</w:p>
    <w:p>
      <w:pPr>
        <w:pStyle w:val="9"/>
        <w:numPr>
          <w:ilvl w:val="2"/>
          <w:numId w:val="18"/>
        </w:numPr>
        <w:tabs>
          <w:tab w:val="left" w:pos="579"/>
        </w:tabs>
        <w:spacing w:before="92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preposto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estar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apto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receber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esclarecer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questões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relacionadas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faturas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outras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questões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referentes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1"/>
          <w:numId w:val="19"/>
        </w:numPr>
        <w:tabs>
          <w:tab w:val="left" w:pos="487"/>
        </w:tabs>
        <w:spacing w:before="0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expressamente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vedadas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Contratada:</w:t>
      </w:r>
    </w:p>
    <w:p>
      <w:pPr>
        <w:pStyle w:val="3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19"/>
        </w:numPr>
        <w:tabs>
          <w:tab w:val="left" w:pos="579"/>
        </w:tabs>
        <w:spacing w:before="0" w:after="0" w:line="240" w:lineRule="auto"/>
        <w:ind w:left="578" w:right="0" w:hanging="17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veiculação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publicidade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acerca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contratação,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salvo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houver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prévia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autorização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Contratante;</w:t>
      </w:r>
    </w:p>
    <w:p>
      <w:pPr>
        <w:pStyle w:val="9"/>
        <w:numPr>
          <w:ilvl w:val="2"/>
          <w:numId w:val="19"/>
        </w:numPr>
        <w:tabs>
          <w:tab w:val="left" w:pos="579"/>
        </w:tabs>
        <w:spacing w:before="100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subcontratação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total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parcial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prestação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serviços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adjudicados;</w:t>
      </w:r>
    </w:p>
    <w:p>
      <w:pPr>
        <w:pStyle w:val="9"/>
        <w:numPr>
          <w:ilvl w:val="2"/>
          <w:numId w:val="19"/>
        </w:numPr>
        <w:tabs>
          <w:tab w:val="left" w:pos="579"/>
        </w:tabs>
        <w:spacing w:before="101" w:after="0" w:line="240" w:lineRule="auto"/>
        <w:ind w:left="578" w:right="0" w:hanging="17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servidor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pertencente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quadro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pessoal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durante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vigência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6"/>
        </w:numPr>
        <w:tabs>
          <w:tab w:val="left" w:pos="394"/>
        </w:tabs>
        <w:spacing w:before="0" w:after="0" w:line="240" w:lineRule="auto"/>
        <w:ind w:left="393" w:right="0" w:hanging="18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OBRIGAÇÕES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</w:p>
    <w:p>
      <w:pPr>
        <w:pStyle w:val="9"/>
        <w:numPr>
          <w:ilvl w:val="1"/>
          <w:numId w:val="16"/>
        </w:numPr>
        <w:tabs>
          <w:tab w:val="left" w:pos="487"/>
        </w:tabs>
        <w:spacing w:before="101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DPE/RR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obriga-se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a:</w:t>
      </w:r>
    </w:p>
    <w:p>
      <w:pPr>
        <w:pStyle w:val="3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16"/>
        </w:numPr>
        <w:tabs>
          <w:tab w:val="left" w:pos="579"/>
        </w:tabs>
        <w:spacing w:before="0" w:after="0" w:line="249" w:lineRule="auto"/>
        <w:ind w:left="670" w:right="299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Efetuar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mediante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ordem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bancaria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creditada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corrente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indicada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definitivo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deduzidas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multas,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houver;</w:t>
      </w:r>
    </w:p>
    <w:p>
      <w:pPr>
        <w:pStyle w:val="9"/>
        <w:numPr>
          <w:ilvl w:val="2"/>
          <w:numId w:val="16"/>
        </w:numPr>
        <w:tabs>
          <w:tab w:val="left" w:pos="579"/>
        </w:tabs>
        <w:spacing w:before="92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Proporcionar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todas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possa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desempenhar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atividades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dentro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normas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estabelecidas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proposta;</w:t>
      </w:r>
    </w:p>
    <w:p>
      <w:pPr>
        <w:pStyle w:val="9"/>
        <w:numPr>
          <w:ilvl w:val="2"/>
          <w:numId w:val="16"/>
        </w:numPr>
        <w:tabs>
          <w:tab w:val="left" w:pos="579"/>
        </w:tabs>
        <w:spacing w:before="93" w:after="0" w:line="249" w:lineRule="auto"/>
        <w:ind w:left="670" w:right="299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Exercer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fiscalização,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coordenação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acompanhamento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meio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servidor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especialmente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designado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fim,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independentemente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acompanhamento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controle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exercidos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diretamente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Contratada;</w:t>
      </w:r>
    </w:p>
    <w:p>
      <w:pPr>
        <w:pStyle w:val="9"/>
        <w:numPr>
          <w:ilvl w:val="2"/>
          <w:numId w:val="16"/>
        </w:numPr>
        <w:tabs>
          <w:tab w:val="left" w:pos="579"/>
        </w:tabs>
        <w:spacing w:before="92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Comunicar,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escrito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Anexo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IV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toda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ocorrência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relacionada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predeterminando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resolução;</w:t>
      </w:r>
    </w:p>
    <w:p>
      <w:pPr>
        <w:pStyle w:val="9"/>
        <w:numPr>
          <w:ilvl w:val="2"/>
          <w:numId w:val="16"/>
        </w:numPr>
        <w:tabs>
          <w:tab w:val="left" w:pos="579"/>
        </w:tabs>
        <w:spacing w:before="92" w:after="0" w:line="249" w:lineRule="auto"/>
        <w:ind w:left="670" w:right="299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Receber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objeto,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meio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setor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responsável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acompanhamento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conjuntamente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devendo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emitir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entrega;</w:t>
      </w:r>
    </w:p>
    <w:p>
      <w:pPr>
        <w:pStyle w:val="9"/>
        <w:numPr>
          <w:ilvl w:val="2"/>
          <w:numId w:val="16"/>
        </w:numPr>
        <w:tabs>
          <w:tab w:val="left" w:pos="579"/>
        </w:tabs>
        <w:spacing w:before="92" w:after="0" w:line="240" w:lineRule="auto"/>
        <w:ind w:left="578" w:right="0" w:hanging="15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Notificar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escrito,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eventuais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sanções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Contrato;</w:t>
      </w:r>
    </w:p>
    <w:p>
      <w:pPr>
        <w:pStyle w:val="9"/>
        <w:numPr>
          <w:ilvl w:val="2"/>
          <w:numId w:val="16"/>
        </w:numPr>
        <w:tabs>
          <w:tab w:val="left" w:pos="579"/>
        </w:tabs>
        <w:spacing w:before="100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Notificar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escrito,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imperfeições,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falhas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irregularidades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constatadas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itens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recebidos,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sejam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adotadas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corretivas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necessárias.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6"/>
        </w:numPr>
        <w:tabs>
          <w:tab w:val="left" w:pos="394"/>
        </w:tabs>
        <w:spacing w:before="0" w:after="0" w:line="240" w:lineRule="auto"/>
        <w:ind w:left="393" w:right="0" w:hanging="18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COMUNICAÇÃO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</w:t>
      </w:r>
    </w:p>
    <w:p>
      <w:pPr>
        <w:pStyle w:val="9"/>
        <w:numPr>
          <w:ilvl w:val="1"/>
          <w:numId w:val="16"/>
        </w:numPr>
        <w:tabs>
          <w:tab w:val="left" w:pos="488"/>
        </w:tabs>
        <w:spacing w:before="101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Após a comunicação da homologação do certame, a CONTRATADA deverá providenciar, no prazo de 2 (dois) dias úteis, solicitação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credenciamento de usuário externo, no Sistema Eletrônico de Informações – SEI, instituído pela Portaria DPG nº 877, de 1º de setembro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2017.</w:t>
      </w:r>
    </w:p>
    <w:p>
      <w:pPr>
        <w:pStyle w:val="9"/>
        <w:numPr>
          <w:ilvl w:val="2"/>
          <w:numId w:val="20"/>
        </w:numPr>
        <w:tabs>
          <w:tab w:val="left" w:pos="1013"/>
        </w:tabs>
        <w:spacing w:before="92" w:after="0" w:line="240" w:lineRule="auto"/>
        <w:ind w:left="1012" w:right="0" w:hanging="80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       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solicitação        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de        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credenciamento        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deverá        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ser        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realizada        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pelo        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sítio        </w:t>
      </w:r>
      <w:r>
        <w:rPr>
          <w:rFonts w:hint="default" w:ascii="Calibri" w:hAnsi="Calibri" w:cs="Calibri"/>
          <w:color w:val="541A8A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"https://sei.rr.def.br/sei/controlador_externo.php?acao=usuario_externo_logar&amp;id_orgao_acesso_externo=0"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color w:val="541A8A"/>
          <w:sz w:val="24"/>
          <w:szCs w:val="24"/>
          <w:u w:val="single" w:color="541A8A"/>
        </w:rPr>
        <w:t>https://sei.rr.def.br</w:t>
      </w:r>
      <w:r>
        <w:rPr>
          <w:rFonts w:hint="default" w:ascii="Calibri" w:hAnsi="Calibri" w:cs="Calibri"/>
          <w:color w:val="541A8A"/>
          <w:sz w:val="24"/>
          <w:szCs w:val="24"/>
          <w:u w:val="single" w:color="541A8A"/>
        </w:rPr>
        <w:fldChar w:fldCharType="end"/>
      </w:r>
    </w:p>
    <w:p>
      <w:pPr>
        <w:pStyle w:val="3"/>
        <w:spacing w:before="8"/>
        <w:ind w:left="20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"https://sei.rr.def.br/sei/controlador_externo.php?acao=usuario_externo_logar&amp;id_orgao_acesso_externo=0"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color w:val="541A8A"/>
          <w:sz w:val="24"/>
          <w:szCs w:val="24"/>
          <w:u w:val="single" w:color="541A8A"/>
        </w:rPr>
        <w:t>/sei/controlador_externo.php?acao=usuario_externo_lo</w:t>
      </w:r>
      <w:r>
        <w:rPr>
          <w:rFonts w:hint="default" w:ascii="Calibri" w:hAnsi="Calibri" w:cs="Calibri"/>
          <w:color w:val="541A8A"/>
          <w:sz w:val="24"/>
          <w:szCs w:val="24"/>
        </w:rPr>
        <w:t>g</w:t>
      </w:r>
      <w:r>
        <w:rPr>
          <w:rFonts w:hint="default" w:ascii="Calibri" w:hAnsi="Calibri" w:cs="Calibri"/>
          <w:color w:val="541A8A"/>
          <w:sz w:val="24"/>
          <w:szCs w:val="24"/>
          <w:u w:val="single" w:color="541A8A"/>
        </w:rPr>
        <w:t>ar&amp;id_or</w:t>
      </w:r>
      <w:r>
        <w:rPr>
          <w:rFonts w:hint="default" w:ascii="Calibri" w:hAnsi="Calibri" w:cs="Calibri"/>
          <w:color w:val="541A8A"/>
          <w:sz w:val="24"/>
          <w:szCs w:val="24"/>
        </w:rPr>
        <w:t>g</w:t>
      </w:r>
      <w:r>
        <w:rPr>
          <w:rFonts w:hint="default" w:ascii="Calibri" w:hAnsi="Calibri" w:cs="Calibri"/>
          <w:color w:val="541A8A"/>
          <w:sz w:val="24"/>
          <w:szCs w:val="24"/>
          <w:u w:val="single" w:color="541A8A"/>
        </w:rPr>
        <w:t>ao_acesso_externo=0</w:t>
      </w:r>
      <w:r>
        <w:rPr>
          <w:rFonts w:hint="default" w:ascii="Calibri" w:hAnsi="Calibri" w:cs="Calibri"/>
          <w:color w:val="541A8A"/>
          <w:sz w:val="24"/>
          <w:szCs w:val="24"/>
          <w:u w:val="single" w:color="541A8A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9"/>
        <w:numPr>
          <w:ilvl w:val="2"/>
          <w:numId w:val="20"/>
        </w:numPr>
        <w:tabs>
          <w:tab w:val="left" w:pos="664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solicitação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credenciamento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dentro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ocasionar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aplicação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Sanções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tanto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instrumento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contratual.</w:t>
      </w:r>
    </w:p>
    <w:p>
      <w:pPr>
        <w:pStyle w:val="9"/>
        <w:numPr>
          <w:ilvl w:val="2"/>
          <w:numId w:val="20"/>
        </w:numPr>
        <w:tabs>
          <w:tab w:val="left" w:pos="625"/>
        </w:tabs>
        <w:spacing w:before="92" w:after="0" w:line="240" w:lineRule="auto"/>
        <w:ind w:left="624" w:right="0" w:hanging="41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manter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atualizado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cadastro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Sistema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Eletrônico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–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SEI.</w:t>
      </w:r>
    </w:p>
    <w:p>
      <w:pPr>
        <w:pStyle w:val="9"/>
        <w:numPr>
          <w:ilvl w:val="1"/>
          <w:numId w:val="16"/>
        </w:numPr>
        <w:tabs>
          <w:tab w:val="left" w:pos="519"/>
        </w:tabs>
        <w:spacing w:before="101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endereço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e-mail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fins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notificação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comunicações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inerentes à execução do Contrato deverá ser informado na proposta, devendo ser o mesmo a ser cadastrado no Sistema Eletrônico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–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SEI.</w:t>
      </w:r>
    </w:p>
    <w:p>
      <w:pPr>
        <w:pStyle w:val="9"/>
        <w:numPr>
          <w:ilvl w:val="1"/>
          <w:numId w:val="16"/>
        </w:numPr>
        <w:tabs>
          <w:tab w:val="left" w:pos="506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adoção de comunicações digitais é o resultado da implantação do Sistema Eletrônico de Informações – SEI. Assim, os processos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tramitam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tutela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sistema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computacional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dispensam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utilização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meio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físico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papel.</w:t>
      </w:r>
    </w:p>
    <w:p>
      <w:pPr>
        <w:pStyle w:val="9"/>
        <w:numPr>
          <w:ilvl w:val="1"/>
          <w:numId w:val="16"/>
        </w:numPr>
        <w:tabs>
          <w:tab w:val="left" w:pos="493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manter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Preposto,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durante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período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vigência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representá-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administrativamente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sempre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necessário,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mediante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onde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nome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completo,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CPF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identidade,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além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dados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relacionados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qualificação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profissional,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bem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número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telefônico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contato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endereço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e-mail.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6"/>
        </w:numPr>
        <w:tabs>
          <w:tab w:val="left" w:pos="487"/>
        </w:tabs>
        <w:spacing w:before="178" w:after="0" w:line="240" w:lineRule="auto"/>
        <w:ind w:left="486" w:right="0" w:hanging="278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FISCALIZAÇÃO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</w:p>
    <w:p>
      <w:pPr>
        <w:pStyle w:val="9"/>
        <w:numPr>
          <w:ilvl w:val="1"/>
          <w:numId w:val="16"/>
        </w:numPr>
        <w:tabs>
          <w:tab w:val="left" w:pos="579"/>
        </w:tabs>
        <w:spacing w:before="100" w:after="0" w:line="240" w:lineRule="auto"/>
        <w:ind w:left="578" w:right="0" w:hanging="37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entregue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Referência.</w:t>
      </w:r>
    </w:p>
    <w:p>
      <w:pPr>
        <w:pStyle w:val="9"/>
        <w:numPr>
          <w:ilvl w:val="1"/>
          <w:numId w:val="16"/>
        </w:numPr>
        <w:tabs>
          <w:tab w:val="left" w:pos="579"/>
        </w:tabs>
        <w:spacing w:before="101" w:after="0" w:line="240" w:lineRule="auto"/>
        <w:ind w:left="578" w:right="0" w:hanging="37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entregues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(dois)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úteis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disponibilização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Requisição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Fornecimento.</w:t>
      </w:r>
    </w:p>
    <w:p>
      <w:pPr>
        <w:pStyle w:val="9"/>
        <w:numPr>
          <w:ilvl w:val="1"/>
          <w:numId w:val="16"/>
        </w:numPr>
        <w:tabs>
          <w:tab w:val="left" w:pos="636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acompanhada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fiscalizada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(um)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mais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fiscais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especialmente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designados,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cumprimento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disposto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67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8.666/93.</w:t>
      </w:r>
    </w:p>
    <w:p>
      <w:pPr>
        <w:pStyle w:val="9"/>
        <w:numPr>
          <w:ilvl w:val="2"/>
          <w:numId w:val="21"/>
        </w:numPr>
        <w:tabs>
          <w:tab w:val="left" w:pos="726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 fiscal do Contrato anotará em registro próprio todas as ocorrências relacionadas à execução do Contrato, determinando o que for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regularização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faltas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defeitos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observados.</w:t>
      </w:r>
    </w:p>
    <w:p>
      <w:pPr>
        <w:pStyle w:val="9"/>
        <w:numPr>
          <w:ilvl w:val="2"/>
          <w:numId w:val="21"/>
        </w:numPr>
        <w:tabs>
          <w:tab w:val="left" w:pos="744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informará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Gestor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tempo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hábil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adoção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medidas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convenientes,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situação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demandar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decisão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providência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ultrapasse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competência.</w:t>
      </w:r>
    </w:p>
    <w:p>
      <w:pPr>
        <w:pStyle w:val="9"/>
        <w:numPr>
          <w:ilvl w:val="1"/>
          <w:numId w:val="16"/>
        </w:numPr>
        <w:tabs>
          <w:tab w:val="left" w:pos="585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meio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fiscalização,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exigir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emissão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apresentação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Nota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certidões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relatório,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necessário,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pagamento.</w:t>
      </w:r>
    </w:p>
    <w:p>
      <w:pPr>
        <w:pStyle w:val="9"/>
        <w:numPr>
          <w:ilvl w:val="1"/>
          <w:numId w:val="16"/>
        </w:numPr>
        <w:tabs>
          <w:tab w:val="left" w:pos="619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Decisões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providências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ultrapassem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competência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designado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solicitadas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Gestor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tempo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hábil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adoção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cabíveis.</w:t>
      </w:r>
    </w:p>
    <w:p>
      <w:pPr>
        <w:pStyle w:val="9"/>
        <w:numPr>
          <w:ilvl w:val="1"/>
          <w:numId w:val="16"/>
        </w:numPr>
        <w:tabs>
          <w:tab w:val="left" w:pos="643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curso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autoriza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retenção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serviços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comprovadamente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prestados.</w:t>
      </w:r>
    </w:p>
    <w:p>
      <w:pPr>
        <w:pStyle w:val="9"/>
        <w:numPr>
          <w:ilvl w:val="2"/>
          <w:numId w:val="22"/>
        </w:numPr>
        <w:tabs>
          <w:tab w:val="left" w:pos="838"/>
        </w:tabs>
        <w:spacing w:before="93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impossibilidade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comprovação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mesma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encaminhar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justificativa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ausência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referidos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analisada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Fiscalização.</w:t>
      </w:r>
    </w:p>
    <w:p>
      <w:pPr>
        <w:pStyle w:val="9"/>
        <w:numPr>
          <w:ilvl w:val="2"/>
          <w:numId w:val="22"/>
        </w:numPr>
        <w:tabs>
          <w:tab w:val="left" w:pos="727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Tendo ocorrido o descrito no item anterior, após o pagamento, deverá a CONTRATADA tomar todas as providências cabíveis 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regularização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cuja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comprovação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dará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envio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posterior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certidões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CONTRATANTE.</w:t>
      </w:r>
    </w:p>
    <w:p>
      <w:pPr>
        <w:pStyle w:val="9"/>
        <w:numPr>
          <w:ilvl w:val="2"/>
          <w:numId w:val="22"/>
        </w:numPr>
        <w:tabs>
          <w:tab w:val="left" w:pos="757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Posterior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oficializar/notificar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certidões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devidamente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regularizadas.</w:t>
      </w:r>
    </w:p>
    <w:p>
      <w:pPr>
        <w:pStyle w:val="9"/>
        <w:numPr>
          <w:ilvl w:val="1"/>
          <w:numId w:val="16"/>
        </w:numPr>
        <w:tabs>
          <w:tab w:val="left" w:pos="600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fiscalização de que trata este item não exclui nem reduz a responsabilidade da CONTRATADA, inclusive perante terceiros, 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irregularidade,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ainda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resultante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imperfeições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vícios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redibitórios,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ocorrência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implica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corresponsabilidade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agentes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prepostos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6"/>
        </w:numPr>
        <w:tabs>
          <w:tab w:val="left" w:pos="476"/>
        </w:tabs>
        <w:spacing w:before="169" w:after="0" w:line="240" w:lineRule="auto"/>
        <w:ind w:left="476" w:right="0" w:hanging="26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SANÇÕES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ADMINISTRATIVAS</w:t>
      </w:r>
    </w:p>
    <w:p>
      <w:pPr>
        <w:pStyle w:val="9"/>
        <w:numPr>
          <w:ilvl w:val="1"/>
          <w:numId w:val="16"/>
        </w:numPr>
        <w:tabs>
          <w:tab w:val="left" w:pos="574"/>
        </w:tabs>
        <w:spacing w:before="101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ficará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sujeita,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injustificado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multas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mora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indicadas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abaixo,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prejuízo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rescisão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unilateral,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86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parágrafos,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8.666/93: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16"/>
        </w:numPr>
        <w:tabs>
          <w:tab w:val="left" w:pos="579"/>
        </w:tabs>
        <w:spacing w:before="0" w:after="0" w:line="249" w:lineRule="auto"/>
        <w:ind w:left="670" w:right="299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Multa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15%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(quinze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cento),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proposta,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recusa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assinar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dentro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05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(cinco)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úteis,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convocação;</w:t>
      </w:r>
    </w:p>
    <w:p>
      <w:pPr>
        <w:pStyle w:val="9"/>
        <w:numPr>
          <w:ilvl w:val="2"/>
          <w:numId w:val="16"/>
        </w:numPr>
        <w:tabs>
          <w:tab w:val="left" w:pos="579"/>
        </w:tabs>
        <w:spacing w:before="92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Multa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0,5%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(cinco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décimos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contratual,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limitado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15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(quinze)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corridos;</w:t>
      </w:r>
    </w:p>
    <w:p>
      <w:pPr>
        <w:pStyle w:val="9"/>
        <w:numPr>
          <w:ilvl w:val="2"/>
          <w:numId w:val="16"/>
        </w:numPr>
        <w:tabs>
          <w:tab w:val="left" w:pos="579"/>
        </w:tabs>
        <w:spacing w:before="92" w:after="0" w:line="249" w:lineRule="auto"/>
        <w:ind w:left="670" w:right="299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Multa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10%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(dez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contratual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superior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15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(quinze)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corridos;</w:t>
      </w:r>
    </w:p>
    <w:p>
      <w:pPr>
        <w:pStyle w:val="9"/>
        <w:numPr>
          <w:ilvl w:val="2"/>
          <w:numId w:val="16"/>
        </w:numPr>
        <w:tabs>
          <w:tab w:val="left" w:pos="579"/>
        </w:tabs>
        <w:spacing w:before="92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Multa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15%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(quinze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realizado,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de:</w:t>
      </w:r>
    </w:p>
    <w:p>
      <w:pPr>
        <w:pStyle w:val="3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3"/>
          <w:numId w:val="16"/>
        </w:numPr>
        <w:tabs>
          <w:tab w:val="left" w:pos="948"/>
        </w:tabs>
        <w:spacing w:before="0" w:after="0" w:line="240" w:lineRule="auto"/>
        <w:ind w:left="947" w:right="0" w:hanging="32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Atraso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superior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30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(trinta)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serviço;</w:t>
      </w:r>
    </w:p>
    <w:p>
      <w:pPr>
        <w:pStyle w:val="9"/>
        <w:numPr>
          <w:ilvl w:val="3"/>
          <w:numId w:val="16"/>
        </w:numPr>
        <w:tabs>
          <w:tab w:val="left" w:pos="948"/>
        </w:tabs>
        <w:spacing w:before="101" w:after="0" w:line="240" w:lineRule="auto"/>
        <w:ind w:left="947" w:right="0" w:hanging="32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Desistência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serviço.</w:t>
      </w:r>
    </w:p>
    <w:p>
      <w:pPr>
        <w:pStyle w:val="3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16"/>
        </w:numPr>
        <w:tabs>
          <w:tab w:val="left" w:pos="579"/>
        </w:tabs>
        <w:spacing w:before="0" w:after="0" w:line="249" w:lineRule="auto"/>
        <w:ind w:left="670" w:right="299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Multa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20%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(vinte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venha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dar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causa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rescisão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contratual,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prejuízo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ações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cíveis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criminais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aplicáveis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espécie.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1"/>
        <w:ind w:left="209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11.1.2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multa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descontado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Nota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crédito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favor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Contratante.</w:t>
      </w:r>
    </w:p>
    <w:p>
      <w:pPr>
        <w:pStyle w:val="9"/>
        <w:numPr>
          <w:ilvl w:val="1"/>
          <w:numId w:val="16"/>
        </w:numPr>
        <w:tabs>
          <w:tab w:val="left" w:pos="579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Contratada se sujeitará, ainda, em caso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inexecução total ou parcial do Contrato, de acordo com o art. 87, da Lei nº 8.666/93, às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administrativas: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16"/>
        </w:numPr>
        <w:tabs>
          <w:tab w:val="left" w:pos="579"/>
        </w:tabs>
        <w:spacing w:before="0" w:after="0" w:line="240" w:lineRule="auto"/>
        <w:ind w:left="578" w:right="0" w:hanging="17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Advertência;</w:t>
      </w:r>
    </w:p>
    <w:p>
      <w:pPr>
        <w:pStyle w:val="9"/>
        <w:numPr>
          <w:ilvl w:val="2"/>
          <w:numId w:val="16"/>
        </w:numPr>
        <w:tabs>
          <w:tab w:val="left" w:pos="579"/>
        </w:tabs>
        <w:spacing w:before="101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Suspensão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temporária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licitações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superior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02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(dois)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anos;</w:t>
      </w:r>
    </w:p>
    <w:p>
      <w:pPr>
        <w:pStyle w:val="9"/>
        <w:numPr>
          <w:ilvl w:val="2"/>
          <w:numId w:val="16"/>
        </w:numPr>
        <w:tabs>
          <w:tab w:val="left" w:pos="579"/>
        </w:tabs>
        <w:spacing w:before="100" w:after="0" w:line="249" w:lineRule="auto"/>
        <w:ind w:left="670" w:right="207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Declaração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inidoneidade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licitar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contratar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enquanto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perdurarem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motivos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determinantes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punição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promovida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reabilitação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perante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própria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autoridade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aplicou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concedida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sempre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ressarcir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prejuízos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resultantes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decorrido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aplicada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base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11.2.b;</w:t>
      </w:r>
    </w:p>
    <w:p>
      <w:pPr>
        <w:pStyle w:val="9"/>
        <w:numPr>
          <w:ilvl w:val="2"/>
          <w:numId w:val="16"/>
        </w:numPr>
        <w:tabs>
          <w:tab w:val="left" w:pos="579"/>
        </w:tabs>
        <w:spacing w:before="92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sanções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alíneas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“a”,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"b"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"c",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aplicadas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conjunto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11.1,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facultada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defesa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prévia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interessado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respectivo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processo,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05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(cinco)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úteis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contados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comunicação;</w:t>
      </w:r>
    </w:p>
    <w:p>
      <w:pPr>
        <w:pStyle w:val="9"/>
        <w:numPr>
          <w:ilvl w:val="2"/>
          <w:numId w:val="16"/>
        </w:numPr>
        <w:tabs>
          <w:tab w:val="left" w:pos="579"/>
        </w:tabs>
        <w:spacing w:before="92" w:after="0" w:line="249" w:lineRule="auto"/>
        <w:ind w:left="670" w:right="299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suspensão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temporária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Declaração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Inidoneidade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também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aplicadas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razão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compromissos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assumidos: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3"/>
          <w:numId w:val="16"/>
        </w:numPr>
        <w:tabs>
          <w:tab w:val="left" w:pos="1163"/>
        </w:tabs>
        <w:spacing w:before="1" w:after="0" w:line="249" w:lineRule="auto"/>
        <w:ind w:left="209" w:right="207" w:firstLine="61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Seu(s)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representante(s)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legal(ais)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tenha(m)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sofrido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condenação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criminal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definitiva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prática,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meios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dolosos,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fraude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recolhimento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tributos;</w:t>
      </w:r>
    </w:p>
    <w:p>
      <w:pPr>
        <w:pStyle w:val="9"/>
        <w:numPr>
          <w:ilvl w:val="3"/>
          <w:numId w:val="16"/>
        </w:numPr>
        <w:tabs>
          <w:tab w:val="left" w:pos="984"/>
        </w:tabs>
        <w:spacing w:before="86" w:after="0" w:line="240" w:lineRule="auto"/>
        <w:ind w:left="983" w:right="0" w:hanging="31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Praticarem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ilícitos,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visando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frustrar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objetivos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licitação.</w:t>
      </w:r>
    </w:p>
    <w:p>
      <w:pPr>
        <w:pStyle w:val="3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16"/>
        </w:numPr>
        <w:tabs>
          <w:tab w:val="left" w:pos="579"/>
        </w:tabs>
        <w:spacing w:before="0" w:after="0" w:line="240" w:lineRule="auto"/>
        <w:ind w:left="578" w:right="0" w:hanging="15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Demonstrarem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possuir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idoneidade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virtude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ilícitos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praticados.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6"/>
        </w:numPr>
        <w:tabs>
          <w:tab w:val="left" w:pos="487"/>
        </w:tabs>
        <w:spacing w:before="0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</w:t>
      </w:r>
    </w:p>
    <w:p>
      <w:pPr>
        <w:pStyle w:val="9"/>
        <w:numPr>
          <w:ilvl w:val="1"/>
          <w:numId w:val="16"/>
        </w:numPr>
        <w:tabs>
          <w:tab w:val="left" w:pos="579"/>
        </w:tabs>
        <w:spacing w:before="101" w:after="0" w:line="240" w:lineRule="auto"/>
        <w:ind w:left="578" w:right="0" w:hanging="37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apresentará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Nota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fornecido,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conferida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atestada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Contrato.</w:t>
      </w:r>
    </w:p>
    <w:p>
      <w:pPr>
        <w:pStyle w:val="9"/>
        <w:numPr>
          <w:ilvl w:val="1"/>
          <w:numId w:val="16"/>
        </w:numPr>
        <w:tabs>
          <w:tab w:val="left" w:pos="598"/>
        </w:tabs>
        <w:spacing w:before="100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cobrança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entregue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providências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recebimento,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atesto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devidamente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acompanhada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CONTRATADA.</w:t>
      </w:r>
    </w:p>
    <w:p>
      <w:pPr>
        <w:pStyle w:val="3"/>
        <w:spacing w:line="249" w:lineRule="auto"/>
        <w:ind w:left="209" w:right="20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12.2.1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responsabilizará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encargos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decorrentes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observância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dispostos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CONTRATADA.</w:t>
      </w:r>
    </w:p>
    <w:p>
      <w:pPr>
        <w:pStyle w:val="9"/>
        <w:numPr>
          <w:ilvl w:val="1"/>
          <w:numId w:val="16"/>
        </w:numPr>
        <w:tabs>
          <w:tab w:val="left" w:pos="580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CONTRATANTE deverá efetuar o pagamento mediante ordem bancaria creditada em conta corrente indicada pela CONTRATADA,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30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(trinta)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atesto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Nota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deduzidas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multas,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houver.</w:t>
      </w:r>
    </w:p>
    <w:p>
      <w:pPr>
        <w:pStyle w:val="9"/>
        <w:numPr>
          <w:ilvl w:val="1"/>
          <w:numId w:val="16"/>
        </w:numPr>
        <w:tabs>
          <w:tab w:val="left" w:pos="592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Nenhum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efetuado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pendente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liquidação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obrigação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financeira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imposta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virtude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inadimplência,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gerando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reajustamento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faturado.</w:t>
      </w:r>
    </w:p>
    <w:p>
      <w:pPr>
        <w:pStyle w:val="9"/>
        <w:numPr>
          <w:ilvl w:val="1"/>
          <w:numId w:val="16"/>
        </w:numPr>
        <w:tabs>
          <w:tab w:val="left" w:pos="585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Havendo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causado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exclusivamente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acrescido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atualização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financeira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apuração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feita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vencimento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efetivo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juros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mora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calculados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taxa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0,5%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(meio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mês,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6%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(seis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ano,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mediante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aplicação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fórmulas:</w:t>
      </w:r>
    </w:p>
    <w:p>
      <w:pPr>
        <w:pStyle w:val="3"/>
        <w:spacing w:before="2"/>
        <w:rPr>
          <w:rFonts w:hint="default" w:ascii="Calibri" w:hAnsi="Calibri" w:cs="Calibri"/>
          <w:sz w:val="24"/>
          <w:szCs w:val="24"/>
        </w:rPr>
      </w:pPr>
    </w:p>
    <w:p>
      <w:pPr>
        <w:spacing w:before="93" w:line="244" w:lineRule="auto"/>
        <w:ind w:left="4984" w:right="4984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95"/>
          <w:sz w:val="24"/>
          <w:szCs w:val="24"/>
          <w:u w:val="single"/>
        </w:rPr>
        <w:t>I=(TX/100)</w:t>
      </w:r>
      <w:r>
        <w:rPr>
          <w:rFonts w:hint="default" w:ascii="Calibri" w:hAnsi="Calibri" w:cs="Calibri"/>
          <w:spacing w:val="-38"/>
          <w:w w:val="9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365</w:t>
      </w:r>
    </w:p>
    <w:p>
      <w:pPr>
        <w:pStyle w:val="3"/>
        <w:spacing w:before="5"/>
        <w:rPr>
          <w:rFonts w:hint="default" w:ascii="Calibri" w:hAnsi="Calibri" w:cs="Calibri"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=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x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x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VP,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onde:</w:t>
      </w:r>
    </w:p>
    <w:p>
      <w:pPr>
        <w:pStyle w:val="3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=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Índice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atualização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financeira;</w:t>
      </w:r>
    </w:p>
    <w:p>
      <w:pPr>
        <w:spacing w:before="5" w:line="244" w:lineRule="auto"/>
        <w:ind w:left="3742" w:right="3741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TX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=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Percentual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taxa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juros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mora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anual;</w:t>
      </w:r>
      <w:r>
        <w:rPr>
          <w:rFonts w:hint="default" w:ascii="Calibri" w:hAnsi="Calibri" w:cs="Calibri"/>
          <w:spacing w:val="-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=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Encargos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moratórios;</w:t>
      </w:r>
    </w:p>
    <w:p>
      <w:pPr>
        <w:spacing w:before="1"/>
        <w:ind w:left="199" w:right="199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=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Número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efetivo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pagamento;.</w:t>
      </w:r>
    </w:p>
    <w:p>
      <w:pPr>
        <w:spacing w:before="4"/>
        <w:ind w:left="2859" w:right="2859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VP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=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parcela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atraso.</w:t>
      </w:r>
    </w:p>
    <w:p>
      <w:pPr>
        <w:pStyle w:val="3"/>
        <w:spacing w:before="11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1"/>
          <w:numId w:val="16"/>
        </w:numPr>
        <w:tabs>
          <w:tab w:val="left" w:pos="607"/>
        </w:tabs>
        <w:spacing w:before="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hipótese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juros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mora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encargos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atraso,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autos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devem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instruídos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justificativas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motivos, e ser submetidos à apreciação da autoridade superior competente, que adotará as providências para verificar se é ou não caso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apuração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responsabilidade,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identificação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envolvidos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imputação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ônus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quem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deu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causa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mora.</w:t>
      </w:r>
    </w:p>
    <w:p>
      <w:pPr>
        <w:pStyle w:val="9"/>
        <w:numPr>
          <w:ilvl w:val="1"/>
          <w:numId w:val="16"/>
        </w:numPr>
        <w:tabs>
          <w:tab w:val="left" w:pos="579"/>
        </w:tabs>
        <w:spacing w:before="92" w:after="0" w:line="240" w:lineRule="auto"/>
        <w:ind w:left="578" w:right="0" w:hanging="37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retenção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glosa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prejuízo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sanções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cabíveis,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só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ocorrer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CONTRATADA:</w:t>
      </w:r>
    </w:p>
    <w:p>
      <w:pPr>
        <w:pStyle w:val="3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16"/>
        </w:numPr>
        <w:tabs>
          <w:tab w:val="left" w:pos="579"/>
        </w:tabs>
        <w:spacing w:before="0" w:after="0" w:line="240" w:lineRule="auto"/>
        <w:ind w:left="578" w:right="0" w:hanging="17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produzir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resultados,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deixar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executar,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executar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qualidade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mínima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exigida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contratado;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</w:p>
    <w:p>
      <w:pPr>
        <w:pStyle w:val="9"/>
        <w:numPr>
          <w:ilvl w:val="2"/>
          <w:numId w:val="16"/>
        </w:numPr>
        <w:tabs>
          <w:tab w:val="left" w:pos="579"/>
        </w:tabs>
        <w:spacing w:before="100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Deixar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utilizar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recursos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humanos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exigidos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serviço,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utilizá-los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qualidade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quantidade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inferior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demandada.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6"/>
        </w:numPr>
        <w:tabs>
          <w:tab w:val="left" w:pos="487"/>
        </w:tabs>
        <w:spacing w:before="0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VIGÊNCIA</w:t>
      </w:r>
    </w:p>
    <w:p>
      <w:pPr>
        <w:pStyle w:val="9"/>
        <w:numPr>
          <w:ilvl w:val="1"/>
          <w:numId w:val="16"/>
        </w:numPr>
        <w:tabs>
          <w:tab w:val="left" w:pos="586"/>
        </w:tabs>
        <w:spacing w:before="101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vigência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120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(cento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vinte)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eficácia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publicação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Extrato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Diário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Eletrônico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DPE/RR,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prejuízo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garantia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estipulados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6"/>
        </w:numPr>
        <w:tabs>
          <w:tab w:val="left" w:pos="487"/>
        </w:tabs>
        <w:spacing w:before="169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MÁXIMO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ESTIMADO</w:t>
      </w:r>
    </w:p>
    <w:p>
      <w:pPr>
        <w:pStyle w:val="9"/>
        <w:numPr>
          <w:ilvl w:val="1"/>
          <w:numId w:val="16"/>
        </w:numPr>
        <w:tabs>
          <w:tab w:val="left" w:pos="581"/>
        </w:tabs>
        <w:spacing w:before="101" w:after="0" w:line="249" w:lineRule="auto"/>
        <w:ind w:left="209" w:right="210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O valor máximo estimado para esta despesa será de </w:t>
      </w:r>
      <w:r>
        <w:rPr>
          <w:rFonts w:hint="default" w:ascii="Calibri" w:hAnsi="Calibri" w:cs="Calibri"/>
          <w:b/>
          <w:sz w:val="24"/>
          <w:szCs w:val="24"/>
        </w:rPr>
        <w:t xml:space="preserve">R$ 74.252,38 </w:t>
      </w:r>
      <w:r>
        <w:rPr>
          <w:rFonts w:hint="default" w:ascii="Calibri" w:hAnsi="Calibri" w:cs="Calibri"/>
          <w:sz w:val="24"/>
          <w:szCs w:val="24"/>
        </w:rPr>
        <w:t>(setenta e quatro mil duzentos e cinquenta e dois reais e trinta e oito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centavos)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6"/>
        </w:numPr>
        <w:tabs>
          <w:tab w:val="left" w:pos="394"/>
        </w:tabs>
        <w:spacing w:before="0" w:after="0" w:line="240" w:lineRule="auto"/>
        <w:ind w:left="393" w:leftChars="0" w:right="0" w:hanging="173" w:firstLineChars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DOTAÇÃO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ORÇAMENTÁRIA</w:t>
      </w:r>
    </w:p>
    <w:p>
      <w:pPr>
        <w:pStyle w:val="3"/>
        <w:spacing w:before="9"/>
        <w:rPr>
          <w:rFonts w:hint="default" w:ascii="Calibri" w:hAnsi="Calibri" w:cs="Calibri"/>
          <w:b/>
          <w:sz w:val="24"/>
          <w:szCs w:val="24"/>
        </w:rPr>
      </w:pPr>
    </w:p>
    <w:p>
      <w:pPr>
        <w:pStyle w:val="9"/>
        <w:numPr>
          <w:ilvl w:val="1"/>
          <w:numId w:val="16"/>
        </w:numPr>
        <w:tabs>
          <w:tab w:val="left" w:pos="487"/>
        </w:tabs>
        <w:spacing w:before="0" w:after="0" w:line="240" w:lineRule="auto"/>
        <w:ind w:left="486" w:leftChars="0" w:right="0" w:hanging="266" w:firstLineChars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despesa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correrá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Dotação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Orçamentária:</w:t>
      </w:r>
    </w:p>
    <w:p>
      <w:pPr>
        <w:pStyle w:val="3"/>
        <w:spacing w:before="6"/>
        <w:rPr>
          <w:rFonts w:hint="default" w:ascii="Calibri" w:hAnsi="Calibri" w:cs="Calibri"/>
          <w:sz w:val="24"/>
          <w:szCs w:val="24"/>
        </w:rPr>
      </w:pPr>
    </w:p>
    <w:tbl>
      <w:tblPr>
        <w:tblStyle w:val="7"/>
        <w:tblW w:w="8880" w:type="dxa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1"/>
        <w:gridCol w:w="6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711" w:type="dxa"/>
            <w:vAlign w:val="center"/>
          </w:tcPr>
          <w:p>
            <w:pPr>
              <w:pStyle w:val="10"/>
              <w:spacing w:before="9" w:line="191" w:lineRule="exact"/>
              <w:ind w:left="59"/>
              <w:jc w:val="center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UNIDADE</w:t>
            </w:r>
            <w:r>
              <w:rPr>
                <w:rFonts w:hint="default" w:ascii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ORÇAMENTÁRIA</w:t>
            </w:r>
          </w:p>
        </w:tc>
        <w:tc>
          <w:tcPr>
            <w:tcW w:w="6169" w:type="dxa"/>
            <w:vAlign w:val="center"/>
          </w:tcPr>
          <w:p>
            <w:pPr>
              <w:pStyle w:val="10"/>
              <w:spacing w:before="9" w:line="191" w:lineRule="exact"/>
              <w:ind w:right="5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32.601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Fundo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Especial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Defensoria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Pública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Estado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Roraima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711" w:type="dxa"/>
            <w:vAlign w:val="center"/>
          </w:tcPr>
          <w:p>
            <w:pPr>
              <w:pStyle w:val="10"/>
              <w:spacing w:before="9" w:line="191" w:lineRule="exact"/>
              <w:ind w:left="59"/>
              <w:jc w:val="center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FUNÇÃO</w:t>
            </w:r>
          </w:p>
        </w:tc>
        <w:tc>
          <w:tcPr>
            <w:tcW w:w="6169" w:type="dxa"/>
            <w:vAlign w:val="center"/>
          </w:tcPr>
          <w:p>
            <w:pPr>
              <w:pStyle w:val="10"/>
              <w:spacing w:before="9" w:line="191" w:lineRule="exact"/>
              <w:ind w:right="5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Direitos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à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Cidadania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711" w:type="dxa"/>
            <w:vAlign w:val="center"/>
          </w:tcPr>
          <w:p>
            <w:pPr>
              <w:pStyle w:val="10"/>
              <w:spacing w:before="9" w:line="191" w:lineRule="exact"/>
              <w:ind w:left="59"/>
              <w:jc w:val="center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SUBFUNÇÃO</w:t>
            </w:r>
          </w:p>
        </w:tc>
        <w:tc>
          <w:tcPr>
            <w:tcW w:w="6169" w:type="dxa"/>
            <w:vAlign w:val="center"/>
          </w:tcPr>
          <w:p>
            <w:pPr>
              <w:pStyle w:val="10"/>
              <w:spacing w:before="9" w:line="191" w:lineRule="exact"/>
              <w:ind w:right="49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422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Direitos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Individuais,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Coletivos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Difusos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711" w:type="dxa"/>
            <w:vAlign w:val="center"/>
          </w:tcPr>
          <w:p>
            <w:pPr>
              <w:pStyle w:val="10"/>
              <w:spacing w:before="9" w:line="191" w:lineRule="exact"/>
              <w:ind w:left="59"/>
              <w:jc w:val="center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PROGRAMA</w:t>
            </w:r>
            <w:r>
              <w:rPr>
                <w:rFonts w:hint="default" w:ascii="Calibri" w:hAnsi="Calibri" w:cs="Calibri"/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GOVERNO</w:t>
            </w:r>
          </w:p>
        </w:tc>
        <w:tc>
          <w:tcPr>
            <w:tcW w:w="6169" w:type="dxa"/>
            <w:vAlign w:val="center"/>
          </w:tcPr>
          <w:p>
            <w:pPr>
              <w:pStyle w:val="10"/>
              <w:spacing w:before="9" w:line="191" w:lineRule="exact"/>
              <w:ind w:right="5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096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Prestação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Defesa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Jurídica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Cidadania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711" w:type="dxa"/>
            <w:vAlign w:val="center"/>
          </w:tcPr>
          <w:p>
            <w:pPr>
              <w:pStyle w:val="10"/>
              <w:spacing w:before="9" w:line="191" w:lineRule="exact"/>
              <w:ind w:left="59"/>
              <w:jc w:val="center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AÇÃO</w:t>
            </w:r>
            <w:r>
              <w:rPr>
                <w:rFonts w:hint="default" w:ascii="Calibri" w:hAnsi="Calibri" w:cs="Calibri"/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(P/A/OE)</w:t>
            </w:r>
          </w:p>
        </w:tc>
        <w:tc>
          <w:tcPr>
            <w:tcW w:w="6169" w:type="dxa"/>
            <w:vAlign w:val="center"/>
          </w:tcPr>
          <w:p>
            <w:pPr>
              <w:pStyle w:val="10"/>
              <w:spacing w:before="9" w:line="191" w:lineRule="exact"/>
              <w:ind w:right="5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2378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Operacionalização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Fundo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Especial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Defensoria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Pública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FUNDPE/RR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711" w:type="dxa"/>
            <w:vAlign w:val="center"/>
          </w:tcPr>
          <w:p>
            <w:pPr>
              <w:pStyle w:val="10"/>
              <w:spacing w:before="108"/>
              <w:ind w:left="59"/>
              <w:jc w:val="center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ELEMENTO</w:t>
            </w:r>
            <w:r>
              <w:rPr>
                <w:rFonts w:hint="default" w:ascii="Calibri" w:hAnsi="Calibri" w:cs="Calibri"/>
                <w:b/>
                <w:spacing w:val="-6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DESPESA*</w:t>
            </w:r>
          </w:p>
        </w:tc>
        <w:tc>
          <w:tcPr>
            <w:tcW w:w="6169" w:type="dxa"/>
            <w:vAlign w:val="center"/>
          </w:tcPr>
          <w:p>
            <w:pPr>
              <w:pStyle w:val="10"/>
              <w:spacing w:before="9"/>
              <w:ind w:right="49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33.90.30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Material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Consumo</w:t>
            </w:r>
          </w:p>
          <w:p>
            <w:pPr>
              <w:pStyle w:val="10"/>
              <w:spacing w:before="4" w:line="191" w:lineRule="exact"/>
              <w:ind w:right="5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44.90.52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Equipamentos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Material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Permanente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711" w:type="dxa"/>
            <w:vAlign w:val="center"/>
          </w:tcPr>
          <w:p>
            <w:pPr>
              <w:pStyle w:val="10"/>
              <w:spacing w:before="108"/>
              <w:ind w:left="59"/>
              <w:jc w:val="center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SUBELEMENTO</w:t>
            </w:r>
            <w:r>
              <w:rPr>
                <w:rFonts w:hint="default" w:ascii="Calibri" w:hAnsi="Calibri" w:cs="Calibri"/>
                <w:b/>
                <w:spacing w:val="-6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b/>
                <w:spacing w:val="-6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DESPESA**</w:t>
            </w:r>
          </w:p>
        </w:tc>
        <w:tc>
          <w:tcPr>
            <w:tcW w:w="6169" w:type="dxa"/>
            <w:vAlign w:val="center"/>
          </w:tcPr>
          <w:p>
            <w:pPr>
              <w:pStyle w:val="10"/>
              <w:spacing w:line="200" w:lineRule="atLeast"/>
              <w:ind w:right="47"/>
              <w:jc w:val="both"/>
              <w:rPr>
                <w:rFonts w:hint="default" w:ascii="Calibri" w:hAnsi="Calibri" w:cs="Calibri"/>
                <w:spacing w:val="-40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26</w:t>
            </w:r>
            <w:r>
              <w:rPr>
                <w:rFonts w:hint="default" w:ascii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Material</w:t>
            </w:r>
            <w:r>
              <w:rPr>
                <w:rFonts w:hint="default" w:ascii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elétrico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Eletrônico</w:t>
            </w:r>
            <w:r>
              <w:rPr>
                <w:rFonts w:hint="default" w:ascii="Calibri" w:hAnsi="Calibri" w:cs="Calibri"/>
                <w:spacing w:val="-40"/>
                <w:sz w:val="21"/>
                <w:szCs w:val="21"/>
              </w:rPr>
              <w:t xml:space="preserve"> </w:t>
            </w:r>
          </w:p>
          <w:p>
            <w:pPr>
              <w:pStyle w:val="10"/>
              <w:spacing w:line="200" w:lineRule="atLeast"/>
              <w:ind w:right="47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08</w:t>
            </w:r>
            <w:r>
              <w:rPr>
                <w:rFonts w:hint="default" w:ascii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Aparelhos</w:t>
            </w:r>
            <w:r>
              <w:rPr>
                <w:rFonts w:hint="default" w:ascii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Utensílios</w:t>
            </w:r>
            <w:r>
              <w:rPr>
                <w:rFonts w:hint="default" w:ascii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Domésticos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711" w:type="dxa"/>
            <w:vAlign w:val="center"/>
          </w:tcPr>
          <w:p>
            <w:pPr>
              <w:pStyle w:val="10"/>
              <w:spacing w:before="9" w:line="191" w:lineRule="exact"/>
              <w:ind w:left="59"/>
              <w:jc w:val="center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FONTE</w:t>
            </w:r>
          </w:p>
        </w:tc>
        <w:tc>
          <w:tcPr>
            <w:tcW w:w="6169" w:type="dxa"/>
            <w:vAlign w:val="center"/>
          </w:tcPr>
          <w:p>
            <w:pPr>
              <w:pStyle w:val="10"/>
              <w:spacing w:before="9" w:line="191" w:lineRule="exact"/>
              <w:ind w:right="49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/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650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/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301</w:t>
            </w:r>
          </w:p>
        </w:tc>
      </w:tr>
    </w:tbl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16"/>
        </w:numPr>
        <w:tabs>
          <w:tab w:val="left" w:pos="487"/>
        </w:tabs>
        <w:spacing w:before="1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UNIDADE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RESPONSÁVEL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</w:t>
      </w:r>
    </w:p>
    <w:p>
      <w:pPr>
        <w:pStyle w:val="9"/>
        <w:numPr>
          <w:ilvl w:val="1"/>
          <w:numId w:val="16"/>
        </w:numPr>
        <w:tabs>
          <w:tab w:val="left" w:pos="220"/>
        </w:tabs>
        <w:spacing w:before="86" w:after="0" w:line="240" w:lineRule="auto"/>
        <w:ind w:left="578" w:right="0" w:hanging="37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Divisão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Material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Patrimônio/Defensoria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Roraima.</w:t>
      </w:r>
    </w:p>
    <w:p>
      <w:pPr>
        <w:pStyle w:val="3"/>
        <w:spacing w:before="5"/>
        <w:rPr>
          <w:rFonts w:hint="default" w:ascii="Calibri" w:hAnsi="Calibri" w:cs="Calibri"/>
          <w:sz w:val="24"/>
          <w:szCs w:val="24"/>
        </w:rPr>
      </w:pPr>
    </w:p>
    <w:p>
      <w:pPr>
        <w:spacing w:before="1" w:line="400" w:lineRule="atLeast"/>
        <w:ind w:left="218" w:leftChars="99" w:right="4385" w:firstLine="0" w:firstLineChars="0"/>
        <w:jc w:val="left"/>
        <w:rPr>
          <w:rFonts w:hint="default" w:ascii="Calibri" w:hAnsi="Calibri" w:cs="Calibri"/>
          <w:b/>
          <w:spacing w:val="1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Elaborado por: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</w:p>
    <w:p>
      <w:pPr>
        <w:spacing w:before="1" w:line="400" w:lineRule="atLeast"/>
        <w:ind w:right="-20" w:rightChars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Natalie</w:t>
      </w:r>
      <w:r>
        <w:rPr>
          <w:rFonts w:hint="default" w:ascii="Calibri" w:hAnsi="Calibri" w:cs="Calibri"/>
          <w:b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da</w:t>
      </w:r>
      <w:r>
        <w:rPr>
          <w:rFonts w:hint="default" w:ascii="Calibri" w:hAnsi="Calibri" w:cs="Calibri"/>
          <w:b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Silva</w:t>
      </w:r>
      <w:r>
        <w:rPr>
          <w:rFonts w:hint="default" w:ascii="Calibri" w:hAnsi="Calibri" w:cs="Calibri"/>
          <w:b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Guimarães</w:t>
      </w:r>
    </w:p>
    <w:p>
      <w:pPr>
        <w:spacing w:before="4" w:line="244" w:lineRule="auto"/>
        <w:ind w:left="670" w:leftChars="0" w:right="1080" w:rightChars="0" w:hanging="10" w:firstLineChars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Chefe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Divisão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Material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6"/>
          <w:sz w:val="24"/>
          <w:szCs w:val="24"/>
          <w:lang w:val="pt-BR"/>
        </w:rPr>
        <w:t>P</w:t>
      </w:r>
      <w:r>
        <w:rPr>
          <w:rFonts w:hint="default" w:ascii="Calibri" w:hAnsi="Calibri" w:cs="Calibri"/>
          <w:sz w:val="24"/>
          <w:szCs w:val="24"/>
        </w:rPr>
        <w:t>atrimônio</w:t>
      </w:r>
      <w:r>
        <w:rPr>
          <w:rFonts w:hint="default" w:ascii="Calibri" w:hAnsi="Calibri" w:cs="Calibri"/>
          <w:spacing w:val="-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DPE/RR</w:t>
      </w:r>
    </w:p>
    <w:p>
      <w:pPr>
        <w:spacing w:before="0"/>
        <w:ind w:left="449" w:leftChars="200" w:right="-20" w:rightChars="-9" w:hanging="9" w:firstLineChars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lang w:val="pt-BR"/>
        </w:rPr>
        <w:t>R</w:t>
      </w:r>
      <w:r>
        <w:rPr>
          <w:rFonts w:hint="default" w:ascii="Calibri" w:hAnsi="Calibri" w:cs="Calibri"/>
          <w:b/>
          <w:sz w:val="24"/>
          <w:szCs w:val="24"/>
        </w:rPr>
        <w:t>evisado</w:t>
      </w:r>
      <w:r>
        <w:rPr>
          <w:rFonts w:hint="default" w:ascii="Calibri" w:hAnsi="Calibri" w:cs="Calibri"/>
          <w:b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por:</w:t>
      </w:r>
    </w:p>
    <w:p>
      <w:pPr>
        <w:spacing w:before="0"/>
        <w:ind w:left="449" w:leftChars="200" w:right="-20" w:rightChars="-9" w:hanging="9" w:firstLineChars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Regis</w:t>
      </w:r>
      <w:r>
        <w:rPr>
          <w:rFonts w:hint="default" w:ascii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Macêdo</w:t>
      </w:r>
      <w:r>
        <w:rPr>
          <w:rFonts w:hint="default" w:ascii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Braga</w:t>
      </w:r>
    </w:p>
    <w:p>
      <w:pPr>
        <w:spacing w:before="4" w:line="244" w:lineRule="auto"/>
        <w:ind w:left="449" w:leftChars="200" w:right="-20" w:rightChars="-9" w:hanging="9" w:firstLineChars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Diretor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Departamento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-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DPE/RR</w:t>
      </w:r>
    </w:p>
    <w:p>
      <w:pPr>
        <w:pStyle w:val="2"/>
        <w:ind w:left="2859" w:right="2859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ANEXOS</w:t>
      </w:r>
    </w:p>
    <w:p>
      <w:pPr>
        <w:pStyle w:val="3"/>
        <w:spacing w:before="10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92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u w:val="single"/>
        </w:rPr>
        <w:t>ANEXO</w:t>
      </w:r>
      <w:r>
        <w:rPr>
          <w:rFonts w:hint="default" w:ascii="Calibri" w:hAnsi="Calibri" w:cs="Calibri"/>
          <w:b/>
          <w:spacing w:val="-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I</w:t>
      </w:r>
      <w:r>
        <w:rPr>
          <w:rFonts w:hint="default" w:ascii="Calibri" w:hAnsi="Calibri" w:cs="Calibri"/>
          <w:b/>
          <w:spacing w:val="-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-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MODELO</w:t>
      </w:r>
      <w:r>
        <w:rPr>
          <w:rFonts w:hint="default" w:ascii="Calibri" w:hAnsi="Calibri" w:cs="Calibri"/>
          <w:b/>
          <w:spacing w:val="-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DECLARAÇÃO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APRESENTAÇÃO</w:t>
      </w:r>
      <w:r>
        <w:rPr>
          <w:rFonts w:hint="default" w:ascii="Calibri" w:hAnsi="Calibri" w:cs="Calibri"/>
          <w:b/>
          <w:spacing w:val="-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PREPOSTO</w:t>
      </w:r>
    </w:p>
    <w:p>
      <w:pPr>
        <w:pStyle w:val="3"/>
        <w:spacing w:before="10"/>
        <w:rPr>
          <w:rFonts w:hint="default" w:ascii="Calibri" w:hAnsi="Calibri" w:cs="Calibri"/>
          <w:b/>
          <w:sz w:val="24"/>
          <w:szCs w:val="24"/>
        </w:rPr>
      </w:pPr>
    </w:p>
    <w:tbl>
      <w:tblPr>
        <w:tblStyle w:val="7"/>
        <w:tblW w:w="9784" w:type="dxa"/>
        <w:tblInd w:w="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784" w:type="dxa"/>
          </w:tcPr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spacing w:before="1"/>
              <w:ind w:left="15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DECLARAÇÃO</w:t>
            </w:r>
            <w:r>
              <w:rPr>
                <w:rFonts w:hint="default" w:ascii="Calibri" w:hAnsi="Calibri" w:cs="Calibri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APRESENTAÇÃO</w:t>
            </w:r>
            <w:r>
              <w:rPr>
                <w:rFonts w:hint="default" w:ascii="Calibri" w:hAnsi="Calibri" w:cs="Calibri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PREPOSTO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0" w:hRule="atLeast"/>
        </w:trPr>
        <w:tc>
          <w:tcPr>
            <w:tcW w:w="9784" w:type="dxa"/>
          </w:tcPr>
          <w:p>
            <w:pPr>
              <w:pStyle w:val="10"/>
              <w:tabs>
                <w:tab w:val="left" w:pos="1630"/>
                <w:tab w:val="left" w:pos="2419"/>
                <w:tab w:val="left" w:pos="5023"/>
              </w:tabs>
              <w:spacing w:before="91" w:line="249" w:lineRule="auto"/>
              <w:ind w:left="97" w:right="80" w:firstLine="1305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 xml:space="preserve">Eu,  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(Incluir  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nome  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do  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representante),   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representante   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legal   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da   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empresa   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(Incluir   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nome   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da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Contratada),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 xml:space="preserve">DECLARO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 os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devidos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fins,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que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nos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comprometemos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manter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Preposto,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durante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prazo de</w:t>
            </w:r>
            <w:r>
              <w:rPr>
                <w:rFonts w:hint="default" w:ascii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vigência</w:t>
            </w:r>
            <w:r>
              <w:rPr>
                <w:rFonts w:hint="default" w:ascii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Contrato</w:t>
            </w:r>
            <w:r>
              <w:rPr>
                <w:rFonts w:hint="default" w:ascii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nº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>/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Processo</w:t>
            </w:r>
            <w:r>
              <w:rPr>
                <w:rFonts w:hint="default" w:ascii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SEI</w:t>
            </w:r>
            <w:r>
              <w:rPr>
                <w:rFonts w:hint="default" w:ascii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nº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.</w:t>
            </w:r>
          </w:p>
          <w:p>
            <w:pPr>
              <w:pStyle w:val="10"/>
              <w:spacing w:before="2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ind w:left="15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  <w:u w:val="single"/>
              </w:rPr>
              <w:t>DADOS</w:t>
            </w:r>
            <w:r>
              <w:rPr>
                <w:rFonts w:hint="default" w:ascii="Calibri" w:hAnsi="Calibri" w:cs="Calibr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  <w:u w:val="single"/>
              </w:rPr>
              <w:t>DO</w:t>
            </w:r>
            <w:r>
              <w:rPr>
                <w:rFonts w:hint="default" w:ascii="Calibri" w:hAnsi="Calibri" w:cs="Calibr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  <w:u w:val="single"/>
              </w:rPr>
              <w:t>PREPOSTO</w:t>
            </w:r>
          </w:p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numPr>
                <w:ilvl w:val="0"/>
                <w:numId w:val="23"/>
              </w:numPr>
              <w:tabs>
                <w:tab w:val="left" w:pos="467"/>
              </w:tabs>
              <w:spacing w:before="0" w:after="0" w:line="240" w:lineRule="auto"/>
              <w:ind w:left="466" w:right="0" w:hanging="185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Nome</w:t>
            </w:r>
            <w:r>
              <w:rPr>
                <w:rFonts w:hint="default" w:ascii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Preposto:</w:t>
            </w:r>
          </w:p>
          <w:p>
            <w:pPr>
              <w:pStyle w:val="10"/>
              <w:numPr>
                <w:ilvl w:val="0"/>
                <w:numId w:val="23"/>
              </w:numPr>
              <w:tabs>
                <w:tab w:val="left" w:pos="467"/>
              </w:tabs>
              <w:spacing w:before="100" w:after="0" w:line="240" w:lineRule="auto"/>
              <w:ind w:left="466" w:right="0" w:hanging="185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CPF:</w:t>
            </w:r>
          </w:p>
          <w:p>
            <w:pPr>
              <w:pStyle w:val="10"/>
              <w:numPr>
                <w:ilvl w:val="0"/>
                <w:numId w:val="23"/>
              </w:numPr>
              <w:tabs>
                <w:tab w:val="left" w:pos="467"/>
              </w:tabs>
              <w:spacing w:before="101" w:after="0" w:line="240" w:lineRule="auto"/>
              <w:ind w:left="466" w:right="0" w:hanging="185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RG:</w:t>
            </w:r>
          </w:p>
          <w:p>
            <w:pPr>
              <w:pStyle w:val="10"/>
              <w:numPr>
                <w:ilvl w:val="0"/>
                <w:numId w:val="23"/>
              </w:numPr>
              <w:tabs>
                <w:tab w:val="left" w:pos="467"/>
              </w:tabs>
              <w:spacing w:before="100" w:after="0" w:line="240" w:lineRule="auto"/>
              <w:ind w:left="466" w:right="0" w:hanging="185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Qualificação</w:t>
            </w:r>
            <w:r>
              <w:rPr>
                <w:rFonts w:hint="default" w:ascii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Profissional:</w:t>
            </w:r>
          </w:p>
          <w:p>
            <w:pPr>
              <w:pStyle w:val="10"/>
              <w:numPr>
                <w:ilvl w:val="0"/>
                <w:numId w:val="23"/>
              </w:numPr>
              <w:tabs>
                <w:tab w:val="left" w:pos="467"/>
              </w:tabs>
              <w:spacing w:before="100" w:after="0" w:line="240" w:lineRule="auto"/>
              <w:ind w:left="466" w:right="0" w:hanging="185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Endereço:</w:t>
            </w:r>
          </w:p>
          <w:p>
            <w:pPr>
              <w:pStyle w:val="10"/>
              <w:numPr>
                <w:ilvl w:val="0"/>
                <w:numId w:val="23"/>
              </w:numPr>
              <w:tabs>
                <w:tab w:val="left" w:pos="467"/>
              </w:tabs>
              <w:spacing w:before="101" w:after="0" w:line="240" w:lineRule="auto"/>
              <w:ind w:left="466" w:right="0" w:hanging="185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E-mail:</w:t>
            </w:r>
          </w:p>
          <w:p>
            <w:pPr>
              <w:pStyle w:val="10"/>
              <w:numPr>
                <w:ilvl w:val="0"/>
                <w:numId w:val="23"/>
              </w:numPr>
              <w:tabs>
                <w:tab w:val="left" w:pos="467"/>
              </w:tabs>
              <w:spacing w:before="100" w:after="0" w:line="240" w:lineRule="auto"/>
              <w:ind w:left="466" w:right="0" w:hanging="185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Telefone/WhatsApp:</w:t>
            </w:r>
          </w:p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spacing w:before="6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tabs>
                <w:tab w:val="left" w:pos="3021"/>
                <w:tab w:val="left" w:pos="4210"/>
                <w:tab w:val="left" w:pos="5030"/>
              </w:tabs>
              <w:ind w:left="1403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Boa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Vista/RR,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.</w:t>
            </w:r>
          </w:p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spacing w:line="20" w:lineRule="exact"/>
              <w:ind w:left="349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pict>
                <v:group id="_x0000_s1042" o:spid="_x0000_s1042" o:spt="203" style="height:0.35pt;width:139.5pt;" coordsize="2790,7">
                  <o:lock v:ext="edit"/>
                  <v:line id="_x0000_s1043" o:spid="_x0000_s1043" o:spt="20" style="position:absolute;left:0;top:3;height:0;width:2790;" stroked="t" coordsize="21600,21600">
                    <v:path arrowok="t"/>
                    <v:fill focussize="0,0"/>
                    <v:stroke weight="0.338188976377953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0"/>
              <w:ind w:left="4142"/>
              <w:rPr>
                <w:rFonts w:hint="default" w:ascii="Calibri" w:hAnsi="Calibri" w:cs="Calibri"/>
                <w:i/>
                <w:sz w:val="24"/>
                <w:szCs w:val="24"/>
              </w:rPr>
            </w:pPr>
            <w:r>
              <w:rPr>
                <w:rFonts w:hint="default" w:ascii="Calibri" w:hAnsi="Calibri" w:cs="Calibri"/>
                <w:i/>
                <w:sz w:val="24"/>
                <w:szCs w:val="24"/>
              </w:rPr>
              <w:t>(Assinatura/Carimbo)</w:t>
            </w:r>
          </w:p>
          <w:p>
            <w:pPr>
              <w:pStyle w:val="10"/>
              <w:ind w:left="4635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(nome)</w:t>
            </w:r>
          </w:p>
          <w:p>
            <w:pPr>
              <w:pStyle w:val="10"/>
              <w:spacing w:line="200" w:lineRule="atLeast"/>
              <w:ind w:left="4208" w:right="3573" w:hanging="611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pacing w:val="-1"/>
                <w:sz w:val="24"/>
                <w:szCs w:val="24"/>
              </w:rPr>
              <w:t xml:space="preserve">Representante/Preposto </w:t>
            </w:r>
            <w:r>
              <w:rPr>
                <w:rFonts w:hint="default" w:ascii="Calibri" w:hAnsi="Calibri" w:cs="Calibri"/>
                <w:sz w:val="24"/>
                <w:szCs w:val="24"/>
              </w:rPr>
              <w:t>da Contratada</w:t>
            </w:r>
            <w:r>
              <w:rPr>
                <w:rFonts w:hint="default" w:ascii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(Nome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da</w:t>
            </w:r>
            <w:r>
              <w:rPr>
                <w:rFonts w:hint="default"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Empresa)</w:t>
            </w:r>
          </w:p>
        </w:tc>
      </w:tr>
    </w:tbl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u w:val="single"/>
        </w:rPr>
        <w:t>ANEXO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II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-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MODELO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TERMO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RECEBIMENTO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PROVISÓRIO</w:t>
      </w:r>
    </w:p>
    <w:p>
      <w:pPr>
        <w:pStyle w:val="3"/>
        <w:spacing w:before="10"/>
        <w:rPr>
          <w:rFonts w:hint="default" w:ascii="Calibri" w:hAnsi="Calibri" w:cs="Calibri"/>
          <w:b/>
          <w:sz w:val="24"/>
          <w:szCs w:val="24"/>
        </w:rPr>
      </w:pPr>
    </w:p>
    <w:tbl>
      <w:tblPr>
        <w:tblStyle w:val="7"/>
        <w:tblW w:w="9784" w:type="dxa"/>
        <w:tblInd w:w="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784" w:type="dxa"/>
          </w:tcPr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spacing w:before="1"/>
              <w:ind w:left="15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TERMO</w:t>
            </w:r>
            <w:r>
              <w:rPr>
                <w:rFonts w:hint="default" w:ascii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RECEBIMENTO</w:t>
            </w:r>
            <w:r>
              <w:rPr>
                <w:rFonts w:hint="default" w:ascii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PROVISÓRIO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PROCESSO</w:t>
            </w:r>
            <w:r>
              <w:rPr>
                <w:rFonts w:hint="default" w:ascii="Calibri" w:hAnsi="Calibri" w:cs="Calibri"/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CONTRATO</w:t>
            </w:r>
            <w:r>
              <w:rPr>
                <w:rFonts w:hint="default" w:ascii="Calibri" w:hAnsi="Calibri" w:cs="Calibri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CONTRATADA: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CNPJ: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784" w:type="dxa"/>
            <w:tcBorders>
              <w:bottom w:val="single" w:color="auto" w:sz="4" w:space="0"/>
            </w:tcBorders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OBJETO:</w:t>
            </w:r>
          </w:p>
          <w:p>
            <w:pPr>
              <w:pStyle w:val="10"/>
              <w:spacing w:before="100" w:line="249" w:lineRule="auto"/>
              <w:ind w:left="97" w:right="77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Aquisição</w:t>
            </w:r>
            <w:r>
              <w:rPr>
                <w:rFonts w:hint="default" w:ascii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materiais</w:t>
            </w:r>
            <w:r>
              <w:rPr>
                <w:rFonts w:hint="default" w:ascii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elétricos,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hidráulicos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e/ou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outros,</w:t>
            </w:r>
            <w:r>
              <w:rPr>
                <w:rFonts w:hint="default" w:ascii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realizar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algumas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manutenções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preventiva</w:t>
            </w:r>
            <w:r>
              <w:rPr>
                <w:rFonts w:hint="default" w:ascii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corretiva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nos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imóveis</w:t>
            </w:r>
            <w:r>
              <w:rPr>
                <w:rFonts w:hint="default" w:ascii="Calibri" w:hAnsi="Calibri" w:cs="Calibri"/>
                <w:spacing w:val="-4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da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Defensoria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Publica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Estado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Roraima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na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capital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interior.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9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85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DECLARAÇÃO:</w:t>
            </w:r>
          </w:p>
          <w:p>
            <w:pPr>
              <w:pStyle w:val="10"/>
              <w:tabs>
                <w:tab w:val="left" w:pos="3437"/>
                <w:tab w:val="left" w:pos="7341"/>
                <w:tab w:val="left" w:pos="7518"/>
              </w:tabs>
              <w:spacing w:before="100" w:line="249" w:lineRule="auto"/>
              <w:ind w:left="97" w:right="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empresa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inscrita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no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CNPJ</w:t>
            </w:r>
            <w:r>
              <w:rPr>
                <w:rFonts w:hint="default" w:ascii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sob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nº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entregou</w:t>
            </w:r>
            <w:r>
              <w:rPr>
                <w:rFonts w:hint="default" w:ascii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à</w:t>
            </w:r>
            <w:r>
              <w:rPr>
                <w:rFonts w:hint="default" w:ascii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Defensoria</w:t>
            </w:r>
            <w:r>
              <w:rPr>
                <w:rFonts w:hint="default" w:ascii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Pública</w:t>
            </w:r>
            <w:r>
              <w:rPr>
                <w:rFonts w:hint="default" w:ascii="Calibri" w:hAnsi="Calibri" w:cs="Calibri"/>
                <w:spacing w:val="-4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Estado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Roraima</w:t>
            </w:r>
            <w:r>
              <w:rPr>
                <w:rFonts w:hint="default" w:ascii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objeto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constante</w:t>
            </w:r>
            <w:r>
              <w:rPr>
                <w:rFonts w:hint="default" w:ascii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na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Requisição</w:t>
            </w:r>
            <w:r>
              <w:rPr>
                <w:rFonts w:hint="default" w:ascii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 xml:space="preserve">nº </w:t>
            </w:r>
            <w:r>
              <w:rPr>
                <w:rFonts w:hint="default" w:ascii="Calibri" w:hAnsi="Calibri" w:cs="Calibri"/>
                <w:b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na</w:t>
            </w:r>
            <w:r>
              <w:rPr>
                <w:rFonts w:hint="default" w:ascii="Calibri" w:hAnsi="Calibri" w:cs="Calibri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Nota</w:t>
            </w:r>
            <w:r>
              <w:rPr>
                <w:rFonts w:hint="default" w:ascii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Fiscal</w:t>
            </w:r>
            <w:r>
              <w:rPr>
                <w:rFonts w:hint="default" w:ascii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nº</w:t>
            </w:r>
            <w:r>
              <w:rPr>
                <w:rFonts w:hint="default" w:ascii="Calibri" w:hAnsi="Calibri" w:cs="Calibri"/>
                <w:b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b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em</w:t>
            </w:r>
            <w:r>
              <w:rPr>
                <w:rFonts w:hint="default" w:ascii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caráter</w:t>
            </w:r>
            <w:r>
              <w:rPr>
                <w:rFonts w:hint="default" w:ascii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PROVISÓRIO</w:t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-4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 efeito de posterior verificação de conformidade com as especificações constantes no Termo de Referência supramencionado,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não importando em aceitação do que foi entregue, ficando estabelecido que a Defensoria do Estado de Roraima poderá rejeitar no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todo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ou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em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parte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objeto</w:t>
            </w:r>
            <w:r>
              <w:rPr>
                <w:rFonts w:hint="default" w:ascii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deste,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caso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observe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que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mesmo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se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encontra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em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desacordo</w:t>
            </w:r>
            <w:r>
              <w:rPr>
                <w:rFonts w:hint="default" w:ascii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objeto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licitado.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OBSERVAÇÕES: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9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175" w:lineRule="exact"/>
              <w:ind w:left="14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9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</w:tbl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92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  <w:u w:val="single"/>
        </w:rPr>
      </w:pPr>
    </w:p>
    <w:p>
      <w:pPr>
        <w:spacing w:before="92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  <w:u w:val="single"/>
        </w:rPr>
      </w:pPr>
    </w:p>
    <w:p>
      <w:pPr>
        <w:spacing w:before="92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  <w:u w:val="single"/>
        </w:rPr>
      </w:pPr>
    </w:p>
    <w:p>
      <w:pPr>
        <w:spacing w:before="92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  <w:u w:val="single"/>
        </w:rPr>
      </w:pPr>
    </w:p>
    <w:p>
      <w:pPr>
        <w:spacing w:before="92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  <w:u w:val="single"/>
        </w:rPr>
      </w:pPr>
    </w:p>
    <w:p>
      <w:pPr>
        <w:spacing w:before="92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  <w:u w:val="single"/>
        </w:rPr>
      </w:pPr>
    </w:p>
    <w:p>
      <w:pPr>
        <w:spacing w:before="92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  <w:u w:val="single"/>
        </w:rPr>
      </w:pPr>
    </w:p>
    <w:p>
      <w:pPr>
        <w:spacing w:before="92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  <w:u w:val="single"/>
        </w:rPr>
      </w:pPr>
    </w:p>
    <w:p>
      <w:pPr>
        <w:spacing w:before="92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  <w:u w:val="single"/>
        </w:rPr>
      </w:pPr>
    </w:p>
    <w:p>
      <w:pPr>
        <w:spacing w:before="92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  <w:u w:val="single"/>
        </w:rPr>
      </w:pPr>
    </w:p>
    <w:p>
      <w:pPr>
        <w:spacing w:before="92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  <w:u w:val="single"/>
        </w:rPr>
      </w:pPr>
    </w:p>
    <w:p>
      <w:pPr>
        <w:spacing w:before="92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u w:val="single"/>
        </w:rPr>
        <w:t>ANEXO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III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-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MODELO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TERMO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RECEBIMENTO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DEFINITIVO</w:t>
      </w:r>
    </w:p>
    <w:p>
      <w:pPr>
        <w:pStyle w:val="3"/>
        <w:spacing w:before="10"/>
        <w:rPr>
          <w:rFonts w:hint="default" w:ascii="Calibri" w:hAnsi="Calibri" w:cs="Calibri"/>
          <w:b/>
          <w:sz w:val="24"/>
          <w:szCs w:val="24"/>
        </w:rPr>
      </w:pPr>
    </w:p>
    <w:tbl>
      <w:tblPr>
        <w:tblStyle w:val="7"/>
        <w:tblW w:w="9784" w:type="dxa"/>
        <w:tblInd w:w="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784" w:type="dxa"/>
          </w:tcPr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spacing w:before="1"/>
              <w:ind w:left="15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TERMO</w:t>
            </w:r>
            <w:r>
              <w:rPr>
                <w:rFonts w:hint="default" w:ascii="Calibri" w:hAnsi="Calibri" w:cs="Calibri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RECEBIMENTO</w:t>
            </w:r>
            <w:r>
              <w:rPr>
                <w:rFonts w:hint="default" w:ascii="Calibri" w:hAnsi="Calibri" w:cs="Calibri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DEFINITIVO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PROCESSO</w:t>
            </w:r>
            <w:r>
              <w:rPr>
                <w:rFonts w:hint="default" w:ascii="Calibri" w:hAnsi="Calibri" w:cs="Calibri"/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CONTRATO</w:t>
            </w:r>
            <w:r>
              <w:rPr>
                <w:rFonts w:hint="default" w:ascii="Calibri" w:hAnsi="Calibri" w:cs="Calibri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CONTRATADO: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CNPJ: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OBJETO:</w:t>
            </w:r>
          </w:p>
          <w:p>
            <w:pPr>
              <w:pStyle w:val="10"/>
              <w:spacing w:before="100" w:line="249" w:lineRule="auto"/>
              <w:ind w:left="97" w:right="77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Aquisição</w:t>
            </w:r>
            <w:r>
              <w:rPr>
                <w:rFonts w:hint="default" w:ascii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materiais</w:t>
            </w:r>
            <w:r>
              <w:rPr>
                <w:rFonts w:hint="default" w:ascii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elétricos,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hidráulicos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e/ou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outros,</w:t>
            </w:r>
            <w:r>
              <w:rPr>
                <w:rFonts w:hint="default" w:ascii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realizar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algumas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manutenções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preventiva</w:t>
            </w:r>
            <w:r>
              <w:rPr>
                <w:rFonts w:hint="default" w:ascii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corretiva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nos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imóveis</w:t>
            </w:r>
            <w:r>
              <w:rPr>
                <w:rFonts w:hint="default" w:ascii="Calibri" w:hAnsi="Calibri" w:cs="Calibri"/>
                <w:spacing w:val="-4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da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Defensoria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Publica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Estado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Roraima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na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capital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interior.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DECLARAÇÃO:</w:t>
            </w:r>
          </w:p>
          <w:p>
            <w:pPr>
              <w:pStyle w:val="10"/>
              <w:tabs>
                <w:tab w:val="left" w:pos="4490"/>
                <w:tab w:val="left" w:pos="7735"/>
                <w:tab w:val="left" w:pos="8607"/>
              </w:tabs>
              <w:spacing w:before="100" w:line="249" w:lineRule="auto"/>
              <w:ind w:left="97" w:right="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Defensoria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Pública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Estado</w:t>
            </w:r>
            <w:r>
              <w:rPr>
                <w:rFonts w:hint="default" w:ascii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Roraima,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neste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ato</w:t>
            </w:r>
            <w:r>
              <w:rPr>
                <w:rFonts w:hint="default" w:ascii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representado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pelo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servidor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abaixo</w:t>
            </w:r>
            <w:r>
              <w:rPr>
                <w:rFonts w:hint="default" w:ascii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descrito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declara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os</w:t>
            </w:r>
            <w:r>
              <w:rPr>
                <w:rFonts w:hint="default" w:ascii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devidos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fins,</w:t>
            </w:r>
            <w:r>
              <w:rPr>
                <w:rFonts w:hint="default" w:ascii="Calibri" w:hAnsi="Calibri" w:cs="Calibri"/>
                <w:spacing w:val="-4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que</w:t>
            </w:r>
            <w:r>
              <w:rPr>
                <w:rFonts w:hint="default" w:ascii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  empresa  empresa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inscrita</w:t>
            </w:r>
            <w:r>
              <w:rPr>
                <w:rFonts w:hint="default" w:ascii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no</w:t>
            </w:r>
            <w:r>
              <w:rPr>
                <w:rFonts w:hint="default" w:ascii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CNPJ</w:t>
            </w:r>
            <w:r>
              <w:rPr>
                <w:rFonts w:hint="default" w:ascii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sob</w:t>
            </w:r>
            <w:r>
              <w:rPr>
                <w:rFonts w:hint="default" w:ascii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nº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entregou,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4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forma</w:t>
            </w:r>
            <w:r>
              <w:rPr>
                <w:rFonts w:hint="default" w:ascii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DEFINITIVA</w:t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objeto</w:t>
            </w:r>
            <w:r>
              <w:rPr>
                <w:rFonts w:hint="default" w:ascii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constante</w:t>
            </w:r>
            <w:r>
              <w:rPr>
                <w:rFonts w:hint="default" w:ascii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na</w:t>
            </w:r>
            <w:r>
              <w:rPr>
                <w:rFonts w:hint="default" w:ascii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Requisição</w:t>
            </w:r>
            <w:r>
              <w:rPr>
                <w:rFonts w:hint="default" w:ascii="Calibri" w:hAnsi="Calibri" w:cs="Calibri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 xml:space="preserve">nº  </w:t>
            </w:r>
            <w:r>
              <w:rPr>
                <w:rFonts w:hint="default" w:ascii="Calibri" w:hAnsi="Calibri" w:cs="Calibri"/>
                <w:b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na</w:t>
            </w:r>
            <w:r>
              <w:rPr>
                <w:rFonts w:hint="default" w:ascii="Calibri" w:hAnsi="Calibri" w:cs="Calibri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Nota</w:t>
            </w:r>
            <w:r>
              <w:rPr>
                <w:rFonts w:hint="default" w:ascii="Calibri" w:hAnsi="Calibri" w:cs="Calibri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Fiscal</w:t>
            </w:r>
            <w:r>
              <w:rPr>
                <w:rFonts w:hint="default" w:ascii="Calibri" w:hAnsi="Calibri" w:cs="Calibri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nº</w:t>
            </w:r>
            <w:r>
              <w:rPr>
                <w:rFonts w:hint="default" w:ascii="Calibri" w:hAnsi="Calibri" w:cs="Calibri"/>
                <w:b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conforme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quantidades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spacing w:val="-4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descrições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indicadas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abaixo: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784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OBSERVAÇÕES: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9784" w:type="dxa"/>
          </w:tcPr>
          <w:p>
            <w:pPr>
              <w:pStyle w:val="10"/>
              <w:spacing w:line="175" w:lineRule="exact"/>
              <w:ind w:left="14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9784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</w:tbl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u w:val="single"/>
        </w:rPr>
        <w:t>ANEXO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IV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-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MODELO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COMUNICAÇÃO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OCORRÊNCIAS</w:t>
      </w:r>
    </w:p>
    <w:p>
      <w:pPr>
        <w:pStyle w:val="3"/>
        <w:spacing w:before="10"/>
        <w:rPr>
          <w:rFonts w:hint="default" w:ascii="Calibri" w:hAnsi="Calibri" w:cs="Calibri"/>
          <w:b/>
          <w:sz w:val="24"/>
          <w:szCs w:val="24"/>
        </w:rPr>
      </w:pPr>
    </w:p>
    <w:tbl>
      <w:tblPr>
        <w:tblStyle w:val="7"/>
        <w:tblW w:w="9784" w:type="dxa"/>
        <w:tblInd w:w="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5"/>
        <w:gridCol w:w="5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784" w:type="dxa"/>
            <w:gridSpan w:val="2"/>
          </w:tcPr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spacing w:before="1"/>
              <w:ind w:left="14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COMUNICAÇÃO</w:t>
            </w:r>
            <w:r>
              <w:rPr>
                <w:rFonts w:hint="default" w:ascii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OCORRÊNCIA</w:t>
            </w:r>
            <w:r>
              <w:rPr>
                <w:rFonts w:hint="default" w:ascii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DANOS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685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CONTRATO</w:t>
            </w:r>
            <w:r>
              <w:rPr>
                <w:rFonts w:hint="default" w:ascii="Calibri" w:hAnsi="Calibri" w:cs="Calibri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Nº</w:t>
            </w:r>
          </w:p>
        </w:tc>
        <w:tc>
          <w:tcPr>
            <w:tcW w:w="5099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VIGÊNCIA</w:t>
            </w:r>
            <w:r>
              <w:rPr>
                <w:rFonts w:hint="default" w:ascii="Calibri" w:hAnsi="Calibri" w:cs="Calibri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685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CONTRATADO:</w:t>
            </w:r>
          </w:p>
        </w:tc>
        <w:tc>
          <w:tcPr>
            <w:tcW w:w="5099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PRAZO: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  <w:gridSpan w:val="2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OBJETO: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685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VALOR</w:t>
            </w:r>
            <w:r>
              <w:rPr>
                <w:rFonts w:hint="default" w:ascii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CONTRATO:</w:t>
            </w:r>
          </w:p>
        </w:tc>
        <w:tc>
          <w:tcPr>
            <w:tcW w:w="5099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FISCAL: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  <w:gridSpan w:val="2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REPRESENTANTE</w:t>
            </w:r>
            <w:r>
              <w:rPr>
                <w:rFonts w:hint="default" w:ascii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DA</w:t>
            </w:r>
            <w:r>
              <w:rPr>
                <w:rFonts w:hint="default" w:ascii="Calibri" w:hAnsi="Calibri" w:cs="Calibri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CONTRATADA: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4" w:hRule="atLeast"/>
        </w:trPr>
        <w:tc>
          <w:tcPr>
            <w:tcW w:w="9784" w:type="dxa"/>
            <w:gridSpan w:val="2"/>
          </w:tcPr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spacing w:before="168"/>
              <w:ind w:left="1403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Sr.</w:t>
            </w:r>
            <w:r>
              <w:rPr>
                <w:rFonts w:hint="default" w:ascii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Representante,</w:t>
            </w:r>
          </w:p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spacing w:before="178"/>
              <w:ind w:left="1403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Pelo</w:t>
            </w:r>
            <w:r>
              <w:rPr>
                <w:rFonts w:hint="default" w:ascii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presente</w:t>
            </w:r>
            <w:r>
              <w:rPr>
                <w:rFonts w:hint="default" w:ascii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comunico-lhe</w:t>
            </w:r>
            <w:r>
              <w:rPr>
                <w:rFonts w:hint="default" w:ascii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as</w:t>
            </w:r>
            <w:r>
              <w:rPr>
                <w:rFonts w:hint="default" w:ascii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seguintes</w:t>
            </w:r>
            <w:r>
              <w:rPr>
                <w:rFonts w:hint="default" w:ascii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ocorrências</w:t>
            </w:r>
            <w:r>
              <w:rPr>
                <w:rFonts w:hint="default" w:ascii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durante</w:t>
            </w:r>
            <w:r>
              <w:rPr>
                <w:rFonts w:hint="default" w:ascii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execução</w:t>
            </w:r>
            <w:r>
              <w:rPr>
                <w:rFonts w:hint="default" w:ascii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Contrato</w:t>
            </w:r>
            <w:r>
              <w:rPr>
                <w:rFonts w:hint="default" w:ascii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supracitado:</w:t>
            </w:r>
          </w:p>
          <w:p>
            <w:pPr>
              <w:pStyle w:val="10"/>
              <w:spacing w:before="9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ind w:left="28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1.</w:t>
            </w:r>
          </w:p>
          <w:p>
            <w:pPr>
              <w:pStyle w:val="10"/>
              <w:spacing w:before="100"/>
              <w:ind w:left="28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2.</w:t>
            </w:r>
          </w:p>
          <w:p>
            <w:pPr>
              <w:pStyle w:val="10"/>
              <w:spacing w:before="101"/>
              <w:ind w:left="28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3.</w:t>
            </w:r>
          </w:p>
          <w:p>
            <w:pPr>
              <w:pStyle w:val="10"/>
              <w:spacing w:before="100"/>
              <w:ind w:left="28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4.</w:t>
            </w:r>
          </w:p>
          <w:p>
            <w:pPr>
              <w:pStyle w:val="10"/>
              <w:spacing w:before="9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tabs>
                <w:tab w:val="left" w:pos="9215"/>
              </w:tabs>
              <w:spacing w:line="249" w:lineRule="auto"/>
              <w:ind w:left="97" w:right="80" w:firstLine="1305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Ciente</w:t>
            </w:r>
            <w:r>
              <w:rPr>
                <w:rFonts w:hint="default" w:ascii="Calibri" w:hAnsi="Calibri" w:cs="Calibri"/>
                <w:spacing w:val="5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dos</w:t>
            </w:r>
            <w:r>
              <w:rPr>
                <w:rFonts w:hint="default" w:ascii="Calibri" w:hAnsi="Calibri" w:cs="Calibri"/>
                <w:spacing w:val="5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fatos,</w:t>
            </w:r>
            <w:r>
              <w:rPr>
                <w:rFonts w:hint="default" w:ascii="Calibri" w:hAnsi="Calibri" w:cs="Calibri"/>
                <w:spacing w:val="5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spacing w:val="5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Contratada</w:t>
            </w:r>
            <w:r>
              <w:rPr>
                <w:rFonts w:hint="default" w:ascii="Calibri" w:hAnsi="Calibri" w:cs="Calibri"/>
                <w:spacing w:val="5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deverá</w:t>
            </w:r>
            <w:r>
              <w:rPr>
                <w:rFonts w:hint="default" w:ascii="Calibri" w:hAnsi="Calibri" w:cs="Calibri"/>
                <w:spacing w:val="5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encaminhar</w:t>
            </w:r>
            <w:r>
              <w:rPr>
                <w:rFonts w:hint="default" w:ascii="Calibri" w:hAnsi="Calibri" w:cs="Calibri"/>
                <w:spacing w:val="5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à</w:t>
            </w:r>
            <w:r>
              <w:rPr>
                <w:rFonts w:hint="default" w:ascii="Calibri" w:hAnsi="Calibri" w:cs="Calibri"/>
                <w:spacing w:val="5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Fiscalização,</w:t>
            </w:r>
            <w:r>
              <w:rPr>
                <w:rFonts w:hint="default" w:ascii="Calibri" w:hAnsi="Calibri" w:cs="Calibri"/>
                <w:spacing w:val="5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no</w:t>
            </w:r>
            <w:r>
              <w:rPr>
                <w:rFonts w:hint="default" w:ascii="Calibri" w:hAnsi="Calibri" w:cs="Calibri"/>
                <w:spacing w:val="5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prazo</w:t>
            </w:r>
            <w:r>
              <w:rPr>
                <w:rFonts w:hint="default" w:ascii="Calibri" w:hAnsi="Calibri" w:cs="Calibri"/>
                <w:spacing w:val="5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máximo</w:t>
            </w:r>
            <w:r>
              <w:rPr>
                <w:rFonts w:hint="default" w:ascii="Calibri" w:hAnsi="Calibri" w:cs="Calibri"/>
                <w:spacing w:val="5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z w:val="24"/>
                <w:szCs w:val="24"/>
                <w:lang w:val="pt-BR"/>
              </w:rPr>
              <w:t xml:space="preserve"> _______</w:t>
            </w:r>
            <w:r>
              <w:rPr>
                <w:rFonts w:hint="default" w:ascii="Calibri" w:hAnsi="Calibri" w:cs="Calibri"/>
                <w:sz w:val="24"/>
                <w:szCs w:val="24"/>
              </w:rPr>
              <w:t>(dias),</w:t>
            </w:r>
            <w:r>
              <w:rPr>
                <w:rFonts w:hint="default" w:ascii="Calibri" w:hAnsi="Calibri" w:cs="Calibri"/>
                <w:spacing w:val="-4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justificativa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informações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quanto</w:t>
            </w:r>
            <w:r>
              <w:rPr>
                <w:rFonts w:hint="default"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as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providências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tomadas</w:t>
            </w:r>
            <w:r>
              <w:rPr>
                <w:rFonts w:hint="default"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resolução.</w:t>
            </w:r>
          </w:p>
        </w:tc>
      </w:tr>
    </w:tbl>
    <w:p>
      <w:pPr>
        <w:spacing w:before="64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u w:val="single"/>
        </w:rPr>
        <w:t>DESPACHO</w:t>
      </w: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1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199" w:right="199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Aprovo</w:t>
      </w:r>
      <w:r>
        <w:rPr>
          <w:rFonts w:hint="default" w:ascii="Calibri" w:hAnsi="Calibri" w:cs="Calibri"/>
          <w:b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referência,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termos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3º,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inciso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II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Portaria/DPG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118,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07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fevereiro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2012.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1"/>
        <w:rPr>
          <w:rFonts w:hint="default" w:ascii="Calibri" w:hAnsi="Calibri" w:cs="Calibri"/>
          <w:sz w:val="24"/>
          <w:szCs w:val="24"/>
        </w:rPr>
      </w:pPr>
    </w:p>
    <w:p>
      <w:pPr>
        <w:spacing w:before="1" w:line="244" w:lineRule="auto"/>
        <w:ind w:left="4224" w:right="4264" w:firstLine="41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i/>
          <w:sz w:val="24"/>
          <w:szCs w:val="24"/>
        </w:rPr>
        <w:t>(assinado eletronicamente)</w:t>
      </w:r>
      <w:r>
        <w:rPr>
          <w:rFonts w:hint="default" w:ascii="Calibri" w:hAnsi="Calibri" w:cs="Calibri"/>
          <w:i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Maria</w:t>
      </w:r>
      <w:r>
        <w:rPr>
          <w:rFonts w:hint="default" w:ascii="Calibri" w:hAnsi="Calibri" w:cs="Calibri"/>
          <w:b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Fátima</w:t>
      </w:r>
      <w:r>
        <w:rPr>
          <w:rFonts w:hint="default" w:ascii="Calibri" w:hAnsi="Calibri" w:cs="Calibri"/>
          <w:b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Lima</w:t>
      </w:r>
      <w:r>
        <w:rPr>
          <w:rFonts w:hint="default" w:ascii="Calibri" w:hAnsi="Calibri" w:cs="Calibri"/>
          <w:b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da</w:t>
      </w:r>
      <w:r>
        <w:rPr>
          <w:rFonts w:hint="default" w:ascii="Calibri" w:hAnsi="Calibri" w:cs="Calibri"/>
          <w:b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Silva</w:t>
      </w:r>
      <w:r>
        <w:rPr>
          <w:rFonts w:hint="default" w:ascii="Calibri" w:hAnsi="Calibri" w:cs="Calibri"/>
          <w:b/>
          <w:spacing w:val="-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Diretora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Geral</w:t>
      </w:r>
    </w:p>
    <w:p>
      <w:pPr>
        <w:spacing w:before="1"/>
        <w:ind w:left="2859" w:right="2859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DPE/RR</w:t>
      </w:r>
    </w:p>
    <w:p>
      <w:pPr>
        <w:pStyle w:val="3"/>
        <w:spacing w:before="11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0"/>
        <w:ind w:left="20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04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maio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2022.</w:t>
      </w: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II</w:t>
      </w:r>
    </w:p>
    <w:p>
      <w:pPr>
        <w:pStyle w:val="3"/>
        <w:spacing w:before="1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1"/>
        <w:ind w:left="2859" w:right="276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MODELO</w:t>
      </w:r>
      <w:r>
        <w:rPr>
          <w:rFonts w:hint="default" w:ascii="Calibri" w:hAnsi="Calibri" w:cs="Calibri"/>
          <w:b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PROPOSTA</w:t>
      </w:r>
      <w:r>
        <w:rPr>
          <w:rFonts w:hint="default" w:ascii="Calibri" w:hAnsi="Calibri" w:cs="Calibri"/>
          <w:b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PREÇO</w:t>
      </w:r>
    </w:p>
    <w:p>
      <w:pPr>
        <w:pStyle w:val="3"/>
        <w:spacing w:before="2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92"/>
        <w:ind w:left="3955" w:right="0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(Impresso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papel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timbrado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empresa)</w:t>
      </w:r>
    </w:p>
    <w:p>
      <w:pPr>
        <w:pStyle w:val="2"/>
        <w:spacing w:before="99" w:line="357" w:lineRule="auto"/>
        <w:ind w:left="425" w:leftChars="193" w:right="-20" w:rightChars="0" w:firstLine="12" w:firstLineChars="5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Pregão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Presencial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4/2022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Processo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nº: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1017/2021</w:t>
      </w:r>
    </w:p>
    <w:p>
      <w:pPr>
        <w:pStyle w:val="3"/>
        <w:spacing w:before="1"/>
        <w:ind w:left="425" w:leftChars="193" w:firstLine="12" w:firstLineChars="5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97" w:line="249" w:lineRule="auto"/>
        <w:ind w:left="425" w:leftChars="193" w:right="207" w:firstLine="12" w:firstLineChars="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Apresentamos e submetemos à apreciação deste órgão licitante a nossa proposta de preços relativa ao Edital Pregão Presencial em epigrafe,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cujo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é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"Aquisição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materiais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elétricos,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hidráulicos</w:t>
      </w:r>
      <w:r>
        <w:rPr>
          <w:rFonts w:hint="default" w:ascii="Calibri" w:hAnsi="Calibri" w:cs="Calibri"/>
          <w:b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e/ou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outros,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para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realizar</w:t>
      </w:r>
      <w:r>
        <w:rPr>
          <w:rFonts w:hint="default" w:ascii="Calibri" w:hAnsi="Calibri" w:cs="Calibri"/>
          <w:b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algumas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manutenções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preventiva</w:t>
      </w:r>
      <w:r>
        <w:rPr>
          <w:rFonts w:hint="default" w:ascii="Calibri" w:hAnsi="Calibri" w:cs="Calibri"/>
          <w:b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corretiva</w:t>
      </w:r>
      <w:r>
        <w:rPr>
          <w:rFonts w:hint="default" w:ascii="Calibri" w:hAnsi="Calibri" w:cs="Calibri"/>
          <w:b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 xml:space="preserve">nos imóveis da Defensoria Publica do Estado de Roraima na capital e interior",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anexos</w:t>
      </w:r>
      <w:r>
        <w:rPr>
          <w:rFonts w:hint="default" w:ascii="Calibri" w:hAnsi="Calibri" w:cs="Calibri"/>
          <w:b/>
          <w:sz w:val="24"/>
          <w:szCs w:val="24"/>
        </w:rPr>
        <w:t>,</w:t>
      </w:r>
      <w:r>
        <w:rPr>
          <w:rFonts w:hint="default" w:ascii="Calibri" w:hAnsi="Calibri" w:cs="Calibri"/>
          <w:b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contêm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especificações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comerciais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possibilitaram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preparo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proposta.</w:t>
      </w:r>
    </w:p>
    <w:p>
      <w:pPr>
        <w:pStyle w:val="3"/>
        <w:spacing w:before="0"/>
        <w:ind w:left="425" w:leftChars="193" w:firstLine="12" w:firstLineChars="5"/>
        <w:rPr>
          <w:rFonts w:hint="default" w:ascii="Calibri" w:hAnsi="Calibri" w:cs="Calibri"/>
          <w:sz w:val="24"/>
          <w:szCs w:val="24"/>
        </w:rPr>
      </w:pPr>
    </w:p>
    <w:tbl>
      <w:tblPr>
        <w:tblStyle w:val="7"/>
        <w:tblW w:w="9780" w:type="dxa"/>
        <w:tblInd w:w="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1072"/>
        <w:gridCol w:w="5"/>
        <w:gridCol w:w="4364"/>
        <w:gridCol w:w="654"/>
        <w:gridCol w:w="6"/>
        <w:gridCol w:w="706"/>
        <w:gridCol w:w="649"/>
        <w:gridCol w:w="799"/>
        <w:gridCol w:w="251"/>
        <w:gridCol w:w="209"/>
        <w:gridCol w:w="2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9780" w:type="dxa"/>
            <w:gridSpan w:val="13"/>
          </w:tcPr>
          <w:p>
            <w:pPr>
              <w:pStyle w:val="10"/>
              <w:spacing w:before="8" w:line="360" w:lineRule="auto"/>
              <w:ind w:left="6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Local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Data: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9780" w:type="dxa"/>
            <w:gridSpan w:val="13"/>
          </w:tcPr>
          <w:p>
            <w:pPr>
              <w:pStyle w:val="10"/>
              <w:spacing w:before="8" w:line="360" w:lineRule="auto"/>
              <w:ind w:left="6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Razão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Social: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9780" w:type="dxa"/>
            <w:gridSpan w:val="13"/>
          </w:tcPr>
          <w:p>
            <w:pPr>
              <w:pStyle w:val="10"/>
              <w:spacing w:before="8" w:line="360" w:lineRule="auto"/>
              <w:ind w:left="6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CNPJ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n.º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9780" w:type="dxa"/>
            <w:gridSpan w:val="13"/>
          </w:tcPr>
          <w:p>
            <w:pPr>
              <w:pStyle w:val="10"/>
              <w:spacing w:before="8" w:line="360" w:lineRule="auto"/>
              <w:ind w:left="6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Referências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Bancárias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pagamento: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Banco: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Agência: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Conta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n.º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9780" w:type="dxa"/>
            <w:gridSpan w:val="13"/>
          </w:tcPr>
          <w:p>
            <w:pPr>
              <w:pStyle w:val="10"/>
              <w:spacing w:before="8" w:line="360" w:lineRule="auto"/>
              <w:ind w:left="6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Endereço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Completo: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9780" w:type="dxa"/>
            <w:gridSpan w:val="13"/>
          </w:tcPr>
          <w:p>
            <w:pPr>
              <w:pStyle w:val="10"/>
              <w:spacing w:before="8" w:line="360" w:lineRule="auto"/>
              <w:ind w:left="6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Telefone: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446" w:type="dxa"/>
            <w:gridSpan w:val="4"/>
            <w:vMerge w:val="restart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  <w:p>
            <w:pPr>
              <w:pStyle w:val="10"/>
              <w:spacing w:before="1"/>
              <w:rPr>
                <w:rFonts w:hint="default" w:ascii="Calibri" w:hAnsi="Calibri" w:cs="Calibri"/>
                <w:sz w:val="24"/>
                <w:szCs w:val="24"/>
              </w:rPr>
            </w:pPr>
          </w:p>
          <w:p>
            <w:pPr>
              <w:pStyle w:val="10"/>
              <w:ind w:left="6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Dados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Representante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Legal</w:t>
            </w:r>
          </w:p>
        </w:tc>
        <w:tc>
          <w:tcPr>
            <w:tcW w:w="4334" w:type="dxa"/>
            <w:gridSpan w:val="9"/>
          </w:tcPr>
          <w:p>
            <w:pPr>
              <w:pStyle w:val="10"/>
              <w:spacing w:before="8" w:line="178" w:lineRule="exact"/>
              <w:ind w:left="63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5446" w:type="dxa"/>
            <w:gridSpan w:val="4"/>
            <w:vMerge w:val="continue"/>
          </w:tcPr>
          <w:p>
            <w:pPr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4334" w:type="dxa"/>
            <w:gridSpan w:val="9"/>
          </w:tcPr>
          <w:p>
            <w:pPr>
              <w:pStyle w:val="10"/>
              <w:spacing w:line="173" w:lineRule="exact"/>
              <w:ind w:left="63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446" w:type="dxa"/>
            <w:gridSpan w:val="4"/>
            <w:vMerge w:val="continue"/>
          </w:tcPr>
          <w:p>
            <w:pPr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>
            <w:pPr>
              <w:pStyle w:val="10"/>
              <w:spacing w:before="3" w:line="185" w:lineRule="exact"/>
              <w:ind w:left="63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Profissão:</w:t>
            </w:r>
          </w:p>
        </w:tc>
        <w:tc>
          <w:tcPr>
            <w:tcW w:w="1050" w:type="dxa"/>
            <w:gridSpan w:val="2"/>
          </w:tcPr>
          <w:p>
            <w:pPr>
              <w:pStyle w:val="10"/>
              <w:spacing w:before="3" w:line="185" w:lineRule="exact"/>
              <w:ind w:left="35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RG</w:t>
            </w:r>
          </w:p>
        </w:tc>
        <w:tc>
          <w:tcPr>
            <w:tcW w:w="209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>
            <w:pPr>
              <w:pStyle w:val="10"/>
              <w:spacing w:before="3" w:line="185" w:lineRule="exact"/>
              <w:ind w:left="65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CPF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446" w:type="dxa"/>
            <w:gridSpan w:val="4"/>
            <w:vMerge w:val="continue"/>
          </w:tcPr>
          <w:p>
            <w:pPr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>
            <w:pPr>
              <w:pStyle w:val="10"/>
              <w:spacing w:before="3"/>
              <w:ind w:left="63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1050" w:type="dxa"/>
            <w:gridSpan w:val="2"/>
          </w:tcPr>
          <w:p>
            <w:pPr>
              <w:pStyle w:val="10"/>
              <w:spacing w:before="3"/>
              <w:ind w:left="35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Tel.:</w:t>
            </w:r>
          </w:p>
        </w:tc>
        <w:tc>
          <w:tcPr>
            <w:tcW w:w="209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>
            <w:pPr>
              <w:pStyle w:val="10"/>
              <w:spacing w:before="3"/>
              <w:ind w:left="65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Tel.: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4"/>
              <w:rPr>
                <w:rFonts w:hint="default" w:ascii="Calibri" w:hAnsi="Calibri" w:cs="Calibri"/>
                <w:sz w:val="18"/>
                <w:szCs w:val="18"/>
              </w:rPr>
            </w:pPr>
          </w:p>
          <w:p>
            <w:pPr>
              <w:pStyle w:val="10"/>
              <w:ind w:left="258" w:leftChars="0" w:right="-34" w:rightChars="0" w:hanging="258" w:hangingChars="143"/>
              <w:jc w:val="center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It</w:t>
            </w:r>
            <w:r>
              <w:rPr>
                <w:rFonts w:hint="default" w:ascii="Calibri" w:hAnsi="Calibri" w:cs="Calibri"/>
                <w:b/>
                <w:sz w:val="18"/>
                <w:szCs w:val="18"/>
                <w:lang w:val="pt-BR"/>
              </w:rPr>
              <w:t>e</w:t>
            </w:r>
            <w:r>
              <w:rPr>
                <w:rFonts w:hint="default" w:ascii="Calibri" w:hAnsi="Calibri" w:cs="Calibri"/>
                <w:b/>
                <w:sz w:val="18"/>
                <w:szCs w:val="18"/>
              </w:rPr>
              <w:t>m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4"/>
              <w:rPr>
                <w:rFonts w:hint="default" w:ascii="Calibri" w:hAnsi="Calibri" w:cs="Calibri"/>
                <w:sz w:val="18"/>
                <w:szCs w:val="18"/>
              </w:rPr>
            </w:pPr>
          </w:p>
          <w:p>
            <w:pPr>
              <w:pStyle w:val="10"/>
              <w:ind w:left="67" w:right="52"/>
              <w:jc w:val="center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Descrição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4"/>
              <w:rPr>
                <w:rFonts w:hint="default" w:ascii="Calibri" w:hAnsi="Calibri" w:cs="Calibri"/>
                <w:sz w:val="18"/>
                <w:szCs w:val="18"/>
              </w:rPr>
            </w:pPr>
          </w:p>
          <w:p>
            <w:pPr>
              <w:pStyle w:val="10"/>
              <w:ind w:left="28" w:right="11"/>
              <w:jc w:val="center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Unidade</w:t>
            </w:r>
          </w:p>
        </w:tc>
        <w:tc>
          <w:tcPr>
            <w:tcW w:w="649" w:type="dxa"/>
          </w:tcPr>
          <w:p>
            <w:pPr>
              <w:pStyle w:val="10"/>
              <w:spacing w:before="100" w:line="244" w:lineRule="auto"/>
              <w:ind w:left="206" w:right="122" w:hanging="45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Qtd.</w:t>
            </w:r>
            <w:r>
              <w:rPr>
                <w:rFonts w:hint="default" w:ascii="Calibri" w:hAnsi="Calibri" w:cs="Calibri"/>
                <w:b/>
                <w:w w:val="99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18"/>
                <w:szCs w:val="18"/>
              </w:rPr>
              <w:t>(A)</w:t>
            </w:r>
          </w:p>
        </w:tc>
        <w:tc>
          <w:tcPr>
            <w:tcW w:w="799" w:type="dxa"/>
          </w:tcPr>
          <w:p>
            <w:pPr>
              <w:pStyle w:val="10"/>
              <w:spacing w:before="10"/>
              <w:rPr>
                <w:rFonts w:hint="default" w:ascii="Calibri" w:hAnsi="Calibri" w:cs="Calibri"/>
                <w:sz w:val="18"/>
                <w:szCs w:val="18"/>
              </w:rPr>
            </w:pPr>
          </w:p>
          <w:p>
            <w:pPr>
              <w:pStyle w:val="10"/>
              <w:ind w:left="139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Marca</w:t>
            </w:r>
          </w:p>
        </w:tc>
        <w:tc>
          <w:tcPr>
            <w:tcW w:w="740" w:type="dxa"/>
            <w:gridSpan w:val="3"/>
          </w:tcPr>
          <w:p>
            <w:pPr>
              <w:pStyle w:val="10"/>
              <w:spacing w:line="244" w:lineRule="auto"/>
              <w:ind w:left="64" w:right="42"/>
              <w:jc w:val="center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Valor</w:t>
            </w:r>
            <w:r>
              <w:rPr>
                <w:rFonts w:hint="default" w:ascii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w w:val="95"/>
                <w:sz w:val="18"/>
                <w:szCs w:val="18"/>
              </w:rPr>
              <w:t>Unitário</w:t>
            </w:r>
          </w:p>
          <w:p>
            <w:pPr>
              <w:pStyle w:val="10"/>
              <w:spacing w:before="1" w:line="191" w:lineRule="exact"/>
              <w:ind w:left="61" w:right="42"/>
              <w:jc w:val="center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(B)</w:t>
            </w:r>
          </w:p>
        </w:tc>
        <w:tc>
          <w:tcPr>
            <w:tcW w:w="780" w:type="dxa"/>
          </w:tcPr>
          <w:p>
            <w:pPr>
              <w:pStyle w:val="10"/>
              <w:spacing w:line="244" w:lineRule="auto"/>
              <w:ind w:left="43" w:right="21"/>
              <w:jc w:val="center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pacing w:val="-4"/>
                <w:sz w:val="18"/>
                <w:szCs w:val="18"/>
              </w:rPr>
              <w:t>Valor</w:t>
            </w:r>
            <w:r>
              <w:rPr>
                <w:rFonts w:hint="default" w:ascii="Calibri" w:hAnsi="Calibri" w:cs="Calibri"/>
                <w:b/>
                <w:spacing w:val="-4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18"/>
                <w:szCs w:val="18"/>
              </w:rPr>
              <w:t>Total</w:t>
            </w:r>
          </w:p>
          <w:p>
            <w:pPr>
              <w:pStyle w:val="10"/>
              <w:spacing w:before="1" w:line="191" w:lineRule="exact"/>
              <w:ind w:left="43" w:right="23"/>
              <w:jc w:val="center"/>
              <w:rPr>
                <w:rFonts w:hint="default" w:ascii="Calibri" w:hAnsi="Calibri" w:cs="Calibri"/>
                <w:b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sz w:val="18"/>
                <w:szCs w:val="18"/>
              </w:rPr>
              <w:t>(C=AxB)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96"/>
              <w:ind w:left="1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1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line="192" w:lineRule="exact"/>
              <w:ind w:left="67" w:right="52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Torneira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lavatório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metal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cromado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pia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banheiro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Bancada</w:t>
            </w:r>
          </w:p>
          <w:p>
            <w:pPr>
              <w:pStyle w:val="10"/>
              <w:spacing w:before="4" w:line="179" w:lineRule="exact"/>
              <w:ind w:left="67" w:right="52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(Cód.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1194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C-50)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96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96"/>
              <w:ind w:left="23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143"/>
              <w:ind w:left="1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2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43" w:line="244" w:lineRule="auto"/>
              <w:ind w:left="1908" w:right="35" w:hanging="1849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Torneira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metalica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pia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cozinha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cm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1/4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volta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Bancada</w:t>
            </w:r>
            <w:r>
              <w:rPr>
                <w:rFonts w:hint="default" w:ascii="Calibri" w:hAnsi="Calibri" w:cs="Calibri"/>
                <w:spacing w:val="-40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(Cód.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2291</w:t>
            </w:r>
            <w:r>
              <w:rPr>
                <w:rFonts w:hint="default" w:ascii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C-62)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143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143"/>
              <w:ind w:left="281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143"/>
              <w:ind w:left="1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3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43" w:line="244" w:lineRule="auto"/>
              <w:ind w:left="1911" w:right="101" w:hanging="1786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Torneira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metalica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pia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cozinha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cm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1/4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volta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parede</w:t>
            </w:r>
            <w:r>
              <w:rPr>
                <w:rFonts w:hint="default" w:ascii="Calibri" w:hAnsi="Calibri" w:cs="Calibri"/>
                <w:spacing w:val="-39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(Cód.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1159</w:t>
            </w:r>
            <w:r>
              <w:rPr>
                <w:rFonts w:hint="default" w:ascii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C-23)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143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143"/>
              <w:ind w:left="281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143"/>
              <w:ind w:left="1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4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43" w:line="244" w:lineRule="auto"/>
              <w:ind w:left="1819" w:right="270" w:hanging="1529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Válvula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lavatório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sem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ladrão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Universal,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plástico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tampa,</w:t>
            </w:r>
            <w:r>
              <w:rPr>
                <w:rFonts w:hint="default" w:ascii="Calibri" w:hAnsi="Calibri" w:cs="Calibri"/>
                <w:spacing w:val="-39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comprimento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76mm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143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143"/>
              <w:ind w:left="23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30"/>
              <w:ind w:left="1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30"/>
              <w:ind w:left="1182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Sifão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sinfonado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Universal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tamanho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1m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30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30"/>
              <w:ind w:left="23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30"/>
              <w:ind w:left="1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6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30"/>
              <w:ind w:left="1443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Sifão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copo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sanfonado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universal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30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30"/>
              <w:ind w:left="23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30"/>
              <w:ind w:left="1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7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30"/>
              <w:ind w:left="111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Kit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completo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universal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caixa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acoplada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30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30"/>
              <w:ind w:left="23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30"/>
              <w:ind w:left="1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8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30"/>
              <w:ind w:left="1288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Anel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vedação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vaso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sanitário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30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30"/>
              <w:ind w:left="23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30"/>
              <w:ind w:left="1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9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30"/>
              <w:ind w:left="628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Assento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Sanitário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Almofadado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Universal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Oval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branco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30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30"/>
              <w:ind w:left="23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30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30"/>
              <w:ind w:left="1037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Parafuso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louça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sanitária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bucha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12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30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par</w:t>
            </w:r>
          </w:p>
        </w:tc>
        <w:tc>
          <w:tcPr>
            <w:tcW w:w="649" w:type="dxa"/>
          </w:tcPr>
          <w:p>
            <w:pPr>
              <w:pStyle w:val="10"/>
              <w:spacing w:before="30"/>
              <w:ind w:left="23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40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40"/>
              <w:ind w:left="11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Engate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Flexível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Pvc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1/2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X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50cm,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plástico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40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40"/>
              <w:ind w:left="23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30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30"/>
              <w:ind w:left="1659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Fita</w:t>
            </w:r>
            <w:r>
              <w:rPr>
                <w:rFonts w:hint="default" w:ascii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Veda</w:t>
            </w:r>
            <w:r>
              <w:rPr>
                <w:rFonts w:hint="default" w:ascii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Rosca</w:t>
            </w:r>
            <w:r>
              <w:rPr>
                <w:rFonts w:hint="default" w:ascii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18x50m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30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30"/>
              <w:ind w:left="281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30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30"/>
              <w:ind w:left="1462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Fita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Isolante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19mmx20m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Preta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30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30"/>
              <w:ind w:left="281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30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30"/>
              <w:ind w:left="788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Tomada</w:t>
            </w:r>
            <w:r>
              <w:rPr>
                <w:rFonts w:hint="default" w:ascii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4x2</w:t>
            </w:r>
            <w:r>
              <w:rPr>
                <w:rFonts w:hint="default" w:ascii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simples</w:t>
            </w:r>
            <w:r>
              <w:rPr>
                <w:rFonts w:hint="default" w:ascii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10A</w:t>
            </w:r>
            <w:r>
              <w:rPr>
                <w:rFonts w:hint="default" w:ascii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(Espelho+modulo+base)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30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30"/>
              <w:ind w:left="23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30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30"/>
              <w:ind w:left="1397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Plugue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Fêmea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2P+T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30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30"/>
              <w:ind w:left="23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30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30"/>
              <w:ind w:left="1388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Plugue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Macho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2P+T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30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30"/>
              <w:ind w:left="23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30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30"/>
              <w:ind w:left="1397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Plugue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Fêmea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2P+T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30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30"/>
              <w:ind w:left="23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7" w:type="dxa"/>
            <w:gridSpan w:val="2"/>
          </w:tcPr>
          <w:p>
            <w:pPr>
              <w:pStyle w:val="10"/>
              <w:spacing w:before="30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18</w:t>
            </w:r>
          </w:p>
        </w:tc>
        <w:tc>
          <w:tcPr>
            <w:tcW w:w="5023" w:type="dxa"/>
            <w:gridSpan w:val="3"/>
          </w:tcPr>
          <w:p>
            <w:pPr>
              <w:pStyle w:val="10"/>
              <w:spacing w:before="30"/>
              <w:ind w:left="1388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Plugue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Macho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2P+T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250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30"/>
              <w:ind w:left="28" w:right="1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</w:tcPr>
          <w:p>
            <w:pPr>
              <w:pStyle w:val="10"/>
              <w:spacing w:before="30"/>
              <w:ind w:left="23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799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4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4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Mangueira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Cristal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1/2"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4"/>
              <w:ind w:left="159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metro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4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Tubo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Soldavel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PVC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água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fria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20mm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x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6m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Tubo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Soldavel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PVC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água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fria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25mm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x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6m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Lubrificante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antiferrugem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spray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300ml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/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209g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6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Graxa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lubrificante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branca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53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5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6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Conjunto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fechadura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para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porta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de</w:t>
            </w:r>
            <w:r>
              <w:rPr>
                <w:rFonts w:hint="default"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madeira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maciça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ou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semi-oca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76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36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36" w:line="244" w:lineRule="auto"/>
              <w:ind w:left="2272" w:right="148" w:hanging="2099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Lâmpada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tubular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LED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T5/T8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18/20W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(120cm)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6700K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Tashiba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ou</w:t>
            </w:r>
            <w:r>
              <w:rPr>
                <w:rFonts w:hint="default" w:ascii="Calibri" w:hAnsi="Calibri" w:cs="Calibri"/>
                <w:spacing w:val="-39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similar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36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36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76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36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36" w:line="244" w:lineRule="auto"/>
              <w:ind w:left="2272" w:right="232" w:hanging="2014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Lâmpada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tubular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LED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T5/T8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9/10W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(60cm)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6700K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Tashiba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ou</w:t>
            </w:r>
            <w:r>
              <w:rPr>
                <w:rFonts w:hint="default" w:ascii="Calibri" w:hAnsi="Calibri" w:cs="Calibri"/>
                <w:spacing w:val="-39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similar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36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36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5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Lâmpada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BULB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LED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E27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15W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6700K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Tashiba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ou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similar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2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2"/>
              <w:ind w:left="60" w:right="46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Painel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LED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embutir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quadrada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45W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62x62cm</w:t>
            </w:r>
            <w:r>
              <w:rPr>
                <w:rFonts w:hint="default"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6500K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2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2"/>
              <w:ind w:left="13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5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6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Painel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LED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embutir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quadrada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24W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30x30cm</w:t>
            </w:r>
            <w:r>
              <w:rPr>
                <w:rFonts w:hint="default"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6500K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5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6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Painel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LED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embutir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quadrada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18W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22x22cm</w:t>
            </w:r>
            <w:r>
              <w:rPr>
                <w:rFonts w:hint="default"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6500K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10A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monopolar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(DIN)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16A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monopolar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(DIN)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20A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monopolar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(DIN)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10A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bipolar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(DIN)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16A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bipolar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(DIN)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3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20A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bipolar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(DIN)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6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Disjuntor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25A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Tripolar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(DIN)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6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Disjuntor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32A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Tripolar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(DIN)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0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6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Disjuntor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40A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Tripolar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(DIN)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6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Disjuntor</w:t>
            </w:r>
            <w:r>
              <w:rPr>
                <w:rFonts w:hint="default"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100A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Tripolar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(DIN)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Fio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Flexível</w:t>
            </w:r>
            <w:r>
              <w:rPr>
                <w:rFonts w:hint="default"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2,5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mm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4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m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Fio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Flexível</w:t>
            </w:r>
            <w:r>
              <w:rPr>
                <w:rFonts w:hint="default"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4,0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mm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4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m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Fio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Flexível</w:t>
            </w:r>
            <w:r>
              <w:rPr>
                <w:rFonts w:hint="default"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6,0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mm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4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m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Fio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Flexível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10,00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mm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4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m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PP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3x2,5mm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4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m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PP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3x4mm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4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m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PP</w:t>
            </w:r>
            <w:r>
              <w:rPr>
                <w:rFonts w:hint="default"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3x6mm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4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w w:val="99"/>
                <w:sz w:val="22"/>
                <w:szCs w:val="22"/>
              </w:rPr>
              <w:t>m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93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6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Torneira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Boia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3/4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Para</w:t>
            </w:r>
            <w:r>
              <w:rPr>
                <w:rFonts w:hint="default"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Caixa</w:t>
            </w:r>
            <w:r>
              <w:rPr>
                <w:rFonts w:hint="default"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d'água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82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49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6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Exaustor</w:t>
            </w:r>
            <w:r>
              <w:rPr>
                <w:rFonts w:hint="default" w:ascii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50cm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127v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60Hz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marca: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Arge,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Tron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ou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similar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2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82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6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Controle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Portão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ROSSI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433MHZ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31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51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6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Rebite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Repuxo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-2,4x10mm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1000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82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52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6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Rebite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Repuxo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-4,8x10mm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82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53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6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Bateria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12V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7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82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54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fio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aço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inox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cerca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elétrica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0.90mm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53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Kg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31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55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6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Haste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Industrial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Metro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6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Isoladores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W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Cerca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Elétrica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25x25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82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56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6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Placa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Advertência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cerca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elétrica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165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x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190mm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82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57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Tubo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Silicone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280ml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/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250g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82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58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Espuma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expansiva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spray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500ml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/</w:t>
            </w:r>
            <w:r>
              <w:rPr>
                <w:rFonts w:hint="default"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480g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2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36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59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36" w:line="244" w:lineRule="auto"/>
              <w:ind w:left="2295" w:right="182" w:hanging="2088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Soquete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Bocal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lâmpada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E27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Plafonier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Branco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Soquete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9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Louça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36"/>
              <w:ind w:left="208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36"/>
              <w:ind w:left="131" w:right="11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31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Ducha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Higiênica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metal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1/4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volta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1,20m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comprimento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2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36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61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36" w:line="244" w:lineRule="auto"/>
              <w:ind w:left="2356" w:right="119" w:hanging="2214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Fita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Asfáltica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auto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adesiva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alumínio,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altura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20cm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rolo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39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10m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36"/>
              <w:ind w:left="22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rolo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36"/>
              <w:ind w:lef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82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62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Mola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Hidráulica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Porta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Vidro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BTS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75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w w:val="99"/>
                <w:sz w:val="21"/>
                <w:szCs w:val="21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31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345" w:right="33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63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60" w:right="45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Dobradiça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superior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porta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vidro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pivotante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1101</w:t>
            </w:r>
            <w:r>
              <w:rPr>
                <w:rFonts w:hint="default" w:ascii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pivô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208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und.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3"/>
              <w:ind w:left="131" w:right="11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60" w:hRule="atLeast"/>
        </w:trPr>
        <w:tc>
          <w:tcPr>
            <w:tcW w:w="97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"/>
              <w:ind w:left="2294" w:right="75" w:rightChars="0"/>
              <w:jc w:val="center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VALOR</w:t>
            </w:r>
            <w:r>
              <w:rPr>
                <w:rFonts w:hint="default" w:ascii="Calibri" w:hAnsi="Calibri" w:cs="Calibri"/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TOTAL</w:t>
            </w:r>
            <w:r>
              <w:rPr>
                <w:rFonts w:hint="default" w:ascii="Calibri" w:hAnsi="Calibri" w:cs="Calibri"/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DA</w:t>
            </w:r>
            <w:r>
              <w:rPr>
                <w:rFonts w:hint="default" w:ascii="Calibri" w:hAnsi="Calibri" w:cs="Calibri"/>
                <w:b/>
                <w:spacing w:val="-8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PROPOSTA:</w:t>
            </w:r>
            <w:r>
              <w:rPr>
                <w:rFonts w:hint="default" w:ascii="Calibri" w:hAnsi="Calibri" w:cs="Calibri"/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R$</w:t>
            </w:r>
            <w:r>
              <w:rPr>
                <w:rFonts w:hint="default" w:ascii="Calibri" w:hAnsi="Calibri" w:cs="Calibri"/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00.000,00</w:t>
            </w:r>
            <w:r>
              <w:rPr>
                <w:rFonts w:hint="default" w:ascii="Calibri" w:hAnsi="Calibri" w:cs="Calibri"/>
                <w:b/>
                <w:spacing w:val="-8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(</w:t>
            </w:r>
            <w:r>
              <w:rPr>
                <w:rFonts w:hint="default" w:ascii="Calibri" w:hAnsi="Calibri" w:cs="Calibri"/>
                <w:sz w:val="21"/>
                <w:szCs w:val="21"/>
              </w:rPr>
              <w:t>valor</w:t>
            </w:r>
            <w:r>
              <w:rPr>
                <w:rFonts w:hint="default" w:ascii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total</w:t>
            </w:r>
            <w:r>
              <w:rPr>
                <w:rFonts w:hint="default" w:ascii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por</w:t>
            </w:r>
            <w:r>
              <w:rPr>
                <w:rFonts w:hint="default" w:ascii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extenso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59" w:hRule="atLeast"/>
        </w:trPr>
        <w:tc>
          <w:tcPr>
            <w:tcW w:w="97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580"/>
              <w:rPr>
                <w:rFonts w:hint="default" w:ascii="Calibri" w:hAnsi="Calibri" w:cs="Calibri"/>
                <w:b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ACORDO</w:t>
            </w:r>
            <w:r>
              <w:rPr>
                <w:rFonts w:hint="default"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COM</w:t>
            </w:r>
            <w:r>
              <w:rPr>
                <w:rFonts w:hint="default"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O</w:t>
            </w:r>
            <w:r>
              <w:rPr>
                <w:rFonts w:hint="default"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SUBITEM</w:t>
            </w:r>
            <w:r>
              <w:rPr>
                <w:rFonts w:hint="default"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4.1</w:t>
            </w:r>
            <w:r>
              <w:rPr>
                <w:rFonts w:hint="default"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DO</w:t>
            </w:r>
            <w:r>
              <w:rPr>
                <w:rFonts w:hint="default"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TERMO</w:t>
            </w:r>
            <w:r>
              <w:rPr>
                <w:rFonts w:hint="default"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DE</w:t>
            </w:r>
            <w:r>
              <w:rPr>
                <w:rFonts w:hint="default"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REFERÊNCIA</w:t>
            </w:r>
            <w:r>
              <w:rPr>
                <w:rFonts w:hint="default"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-</w:t>
            </w:r>
            <w:r>
              <w:rPr>
                <w:rFonts w:hint="default"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ANEXO</w:t>
            </w:r>
            <w:r>
              <w:rPr>
                <w:rFonts w:hint="default"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I</w:t>
            </w:r>
            <w:r>
              <w:rPr>
                <w:rFonts w:hint="default"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DESTE</w:t>
            </w:r>
            <w:r>
              <w:rPr>
                <w:rFonts w:hint="default"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1"/>
                <w:szCs w:val="21"/>
              </w:rPr>
              <w:t>EDITAL</w:t>
            </w:r>
          </w:p>
        </w:tc>
      </w:tr>
    </w:tbl>
    <w:p>
      <w:pPr>
        <w:pStyle w:val="2"/>
        <w:spacing w:before="95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Declaramos,</w:t>
      </w:r>
    </w:p>
    <w:p>
      <w:pPr>
        <w:pStyle w:val="9"/>
        <w:numPr>
          <w:ilvl w:val="0"/>
          <w:numId w:val="24"/>
        </w:numPr>
        <w:tabs>
          <w:tab w:val="left" w:pos="579"/>
        </w:tabs>
        <w:spacing w:before="0" w:after="0" w:line="249" w:lineRule="auto"/>
        <w:ind w:left="670" w:right="207" w:hanging="27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validade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MÍNIMA</w:t>
      </w:r>
      <w:r>
        <w:rPr>
          <w:rFonts w:hint="default" w:ascii="Calibri" w:hAnsi="Calibri" w:cs="Calibri"/>
          <w:b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é</w:t>
      </w:r>
      <w:r>
        <w:rPr>
          <w:rFonts w:hint="default" w:ascii="Calibri" w:hAnsi="Calibri" w:cs="Calibri"/>
          <w:b/>
          <w:spacing w:val="2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29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60</w:t>
      </w:r>
      <w:r>
        <w:rPr>
          <w:rFonts w:hint="default" w:ascii="Calibri" w:hAnsi="Calibri" w:cs="Calibri"/>
          <w:b/>
          <w:spacing w:val="2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(sessenta)</w:t>
      </w:r>
      <w:r>
        <w:rPr>
          <w:rFonts w:hint="default" w:ascii="Calibri" w:hAnsi="Calibri" w:cs="Calibri"/>
          <w:b/>
          <w:spacing w:val="30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dias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contados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partir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apresentação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excluídos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recursais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legislação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vigor.</w:t>
      </w:r>
    </w:p>
    <w:p>
      <w:pPr>
        <w:pStyle w:val="9"/>
        <w:numPr>
          <w:ilvl w:val="0"/>
          <w:numId w:val="24"/>
        </w:numPr>
        <w:tabs>
          <w:tab w:val="left" w:pos="579"/>
          <w:tab w:val="left" w:pos="2669"/>
          <w:tab w:val="left" w:pos="3859"/>
          <w:tab w:val="left" w:pos="5864"/>
          <w:tab w:val="left" w:pos="7576"/>
          <w:tab w:val="left" w:pos="8766"/>
          <w:tab w:val="left" w:pos="10376"/>
        </w:tabs>
        <w:spacing w:before="86" w:after="0" w:line="249" w:lineRule="auto"/>
        <w:ind w:left="670" w:right="207" w:hanging="27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fornecidos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consideram-se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incluídas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todas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despesas,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inclusive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escritório,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expediente,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fretes,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descargas,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seguros,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mão-de-obra,prestação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garantia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fábrica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assistência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técnica,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materiais,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máquinas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equipamentos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necessários,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tributos,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encargos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sociais,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outras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despesas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acessórias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relativas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desta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licitação,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sendo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exclusiva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responsabilidade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lhe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assistindo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pleitear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mesmos,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alegação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erro,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omissão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pretexto.</w:t>
      </w:r>
    </w:p>
    <w:p>
      <w:pPr>
        <w:pStyle w:val="9"/>
        <w:numPr>
          <w:ilvl w:val="0"/>
          <w:numId w:val="24"/>
        </w:numPr>
        <w:tabs>
          <w:tab w:val="left" w:pos="579"/>
        </w:tabs>
        <w:spacing w:before="92" w:after="0" w:line="240" w:lineRule="auto"/>
        <w:ind w:left="578" w:right="0" w:hanging="18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Temos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capacidade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técnico-operacional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prestar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produtos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apresentamos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nossa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proposta.</w:t>
      </w:r>
    </w:p>
    <w:p>
      <w:pPr>
        <w:pStyle w:val="9"/>
        <w:numPr>
          <w:ilvl w:val="0"/>
          <w:numId w:val="24"/>
        </w:numPr>
        <w:tabs>
          <w:tab w:val="left" w:pos="579"/>
        </w:tabs>
        <w:spacing w:before="100" w:after="0" w:line="240" w:lineRule="auto"/>
        <w:ind w:left="578" w:right="0" w:hanging="18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acordo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estipulado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anexos.</w:t>
      </w:r>
    </w:p>
    <w:p>
      <w:pPr>
        <w:pStyle w:val="9"/>
        <w:numPr>
          <w:ilvl w:val="0"/>
          <w:numId w:val="24"/>
        </w:numPr>
        <w:tabs>
          <w:tab w:val="left" w:pos="579"/>
        </w:tabs>
        <w:spacing w:before="100" w:after="0" w:line="240" w:lineRule="auto"/>
        <w:ind w:left="578" w:right="0" w:hanging="18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acordo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estipulado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anexos.</w:t>
      </w:r>
    </w:p>
    <w:p>
      <w:pPr>
        <w:pStyle w:val="3"/>
        <w:spacing w:before="0"/>
        <w:ind w:left="20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Declaramos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ainda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estarmos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acordo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cientes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todas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exigências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estipuladas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Edital.</w:t>
      </w:r>
    </w:p>
    <w:p>
      <w:pPr>
        <w:spacing w:before="176"/>
        <w:ind w:left="2859" w:right="2859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</w:p>
    <w:p>
      <w:pPr>
        <w:spacing w:before="4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line id="_x0000_s1044" o:spid="_x0000_s1044" o:spt="20" style="position:absolute;left:0pt;margin-left:350.7pt;margin-top:8.9pt;height:0.75pt;width:0pt;mso-position-horizontal-relative:page;z-index:15735808;mso-width-relative:page;mso-height-relative:page;" stroked="t" coordsize="21600,21600">
            <v:path arrowok="t"/>
            <v:fill focussize="0,0"/>
            <v:stroke weight="0.382992125984252pt" color="#000000"/>
            <v:imagedata o:title=""/>
            <o:lock v:ext="edit"/>
          </v:line>
        </w:pict>
      </w:r>
      <w:r>
        <w:rPr>
          <w:rFonts w:hint="default" w:ascii="Calibri" w:hAnsi="Calibri" w:cs="Calibri"/>
          <w:sz w:val="24"/>
          <w:szCs w:val="24"/>
        </w:rPr>
        <w:pict>
          <v:line id="_x0000_s1045" o:spid="_x0000_s1045" o:spt="20" style="position:absolute;left:0pt;margin-left:448.7pt;margin-top:8.9pt;height:0.75pt;width:0pt;mso-position-horizontal-relative:page;z-index:15735808;mso-width-relative:page;mso-height-relative:page;" stroked="t" coordsize="21600,21600">
            <v:path arrowok="t"/>
            <v:fill focussize="0,0"/>
            <v:stroke weight="0.382992125984252pt" color="#000000"/>
            <v:imagedata o:title=""/>
            <o:lock v:ext="edit"/>
          </v:line>
        </w:pict>
      </w:r>
      <w:r>
        <w:rPr>
          <w:rFonts w:hint="default" w:ascii="Calibri" w:hAnsi="Calibri" w:cs="Calibri"/>
          <w:b/>
          <w:sz w:val="24"/>
          <w:szCs w:val="24"/>
          <w:u w:val="single"/>
        </w:rPr>
        <w:t>Nome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Assinatura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do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resentante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Le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al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da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Em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resa</w:t>
      </w:r>
      <w:r>
        <w:rPr>
          <w:rFonts w:hint="default" w:ascii="Calibri" w:hAnsi="Calibri" w:cs="Calibri"/>
          <w:b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(</w:t>
      </w:r>
      <w:r>
        <w:rPr>
          <w:rFonts w:hint="default" w:ascii="Calibri" w:hAnsi="Calibri" w:cs="Calibri"/>
          <w:b/>
          <w:sz w:val="24"/>
          <w:szCs w:val="24"/>
          <w:u w:val="single"/>
        </w:rPr>
        <w:t>Com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carimbo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da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em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resa</w:t>
      </w:r>
      <w:r>
        <w:rPr>
          <w:rFonts w:hint="default" w:ascii="Calibri" w:hAnsi="Calibri" w:cs="Calibri"/>
          <w:b/>
          <w:sz w:val="24"/>
          <w:szCs w:val="24"/>
        </w:rPr>
        <w:t>)</w:t>
      </w: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right="-20" w:rightChars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III</w:t>
      </w:r>
    </w:p>
    <w:p>
      <w:pPr>
        <w:pStyle w:val="3"/>
        <w:spacing w:before="10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group id="_x0000_s1046" o:spid="_x0000_s1046" o:spt="203" style="position:absolute;left:0pt;margin-left:34.85pt;margin-top:10.5pt;height:53.65pt;width:527.45pt;mso-position-horizontal-relative:page;mso-wrap-distance-bottom:0pt;mso-wrap-distance-top:0pt;z-index:-15722496;mso-width-relative:page;mso-height-relative:page;" coordorigin="697,210" coordsize="10549,1073">
            <o:lock v:ext="edit"/>
            <v:shape id="_x0000_s1047" o:spid="_x0000_s1047" style="position:absolute;left:716;top:229;height:1034;width:10511;" fillcolor="#4B4B4B" filled="t" stroked="f" coordorigin="716,230" coordsize="10511,1034" path="m724,237l716,237,716,1263,724,1263,724,237xm11227,230l716,230,716,237,11227,237,11227,230xe">
              <v:path arrowok="t"/>
              <v:fill on="t" focussize="0,0"/>
              <v:stroke on="f"/>
              <v:imagedata o:title=""/>
              <o:lock v:ext="edit"/>
            </v:shape>
            <v:shape id="_x0000_s1048" o:spid="_x0000_s1048" style="position:absolute;left:697;top:210;height:1073;width:10549;" fillcolor="#B1B1B1" filled="t" stroked="f" coordorigin="697,210" coordsize="10549,1073" path="m705,218l697,218,697,1283,705,1283,705,218xm11227,1256l716,1256,716,1263,11227,1263,11227,1256xm11227,230l11219,230,11219,1256,11227,1256,11227,230xm11246,210l697,210,697,218,11246,218,11246,210xe">
              <v:path arrowok="t"/>
              <v:fill on="t" focussize="0,0"/>
              <v:stroke on="f"/>
              <v:imagedata o:title=""/>
              <o:lock v:ext="edit"/>
            </v:shape>
            <v:shape id="_x0000_s1049" o:spid="_x0000_s1049" style="position:absolute;left:697;top:210;height:1073;width:10549;" fillcolor="#4B4B4B" filled="t" stroked="f" coordorigin="697,210" coordsize="10549,1073" path="m11246,210l11238,210,11238,1275,697,1275,697,1282,11246,1282,11246,1275,11246,210xe">
              <v:path arrowok="t"/>
              <v:fill on="t" focussize="0,0"/>
              <v:stroke on="f"/>
              <v:imagedata o:title=""/>
              <o:lock v:ext="edit"/>
            </v:shape>
            <v:shape id="_x0000_s1050" o:spid="_x0000_s1050" o:spt="202" type="#_x0000_t202" style="position:absolute;left:714;top:227;height:1038;width:105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5" w:line="240" w:lineRule="auto"/>
                      <w:rPr>
                        <w:b/>
                        <w:sz w:val="26"/>
                      </w:rPr>
                    </w:pPr>
                  </w:p>
                  <w:p>
                    <w:pPr>
                      <w:pBdr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between w:val="single" w:color="auto" w:sz="4" w:space="0"/>
                      </w:pBdr>
                      <w:tabs>
                        <w:tab w:val="left" w:pos="2955"/>
                        <w:tab w:val="left" w:pos="5822"/>
                      </w:tabs>
                      <w:spacing w:before="0" w:line="249" w:lineRule="auto"/>
                      <w:ind w:left="113" w:right="111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MINUTA</w:t>
                    </w:r>
                    <w:r>
                      <w:rPr>
                        <w:b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CONTRATO</w:t>
                    </w:r>
                    <w:r>
                      <w:rPr>
                        <w:b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Nº.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/2022,</w:t>
                    </w:r>
                    <w:r>
                      <w:rPr>
                        <w:b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QUE</w:t>
                    </w:r>
                    <w:r>
                      <w:rPr>
                        <w:b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ENTRE</w:t>
                    </w:r>
                    <w:r>
                      <w:rPr>
                        <w:b/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</w:t>
                    </w:r>
                    <w:r>
                      <w:rPr>
                        <w:b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CELEBRAM</w:t>
                    </w:r>
                    <w:r>
                      <w:rPr>
                        <w:b/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FUNDO</w:t>
                    </w:r>
                    <w:r>
                      <w:rPr>
                        <w:b/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ESPECIAL</w:t>
                    </w:r>
                    <w:r>
                      <w:rPr>
                        <w:b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DEFENSORIA</w:t>
                    </w:r>
                    <w:r>
                      <w:rPr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PÚBLICA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RORAIMA</w:t>
                    </w:r>
                    <w:r>
                      <w:rPr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EMPRESA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FORMA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ABAIXO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MENCIONADA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tabs>
          <w:tab w:val="left" w:pos="5768"/>
        </w:tabs>
        <w:spacing w:before="0"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FUNDO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ESPECIAL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RORAIMA,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sede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Avenida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Sebastião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Diniz,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n°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1165,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Bairro: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Centro,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cidade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inscrita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Cadastro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Nacional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Jurídica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Ministério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Fazenda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–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nº.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07.161.699/0001-09,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representado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Público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Geral,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Dr.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brasileiro,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divorciado,</w:t>
      </w:r>
      <w:r>
        <w:rPr>
          <w:rFonts w:hint="default" w:ascii="Calibri" w:hAnsi="Calibri" w:cs="Calibri"/>
          <w:spacing w:val="4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portador</w:t>
      </w:r>
      <w:r>
        <w:rPr>
          <w:rFonts w:hint="default" w:ascii="Calibri" w:hAnsi="Calibri" w:cs="Calibri"/>
          <w:spacing w:val="4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Carteira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Identidade</w:t>
      </w:r>
      <w:r>
        <w:rPr>
          <w:rFonts w:hint="default" w:ascii="Calibri" w:hAnsi="Calibri" w:cs="Calibri"/>
          <w:spacing w:val="4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</w:p>
    <w:p>
      <w:pPr>
        <w:pStyle w:val="3"/>
        <w:tabs>
          <w:tab w:val="left" w:pos="762"/>
          <w:tab w:val="left" w:pos="1816"/>
          <w:tab w:val="left" w:pos="2572"/>
          <w:tab w:val="left" w:pos="3223"/>
          <w:tab w:val="left" w:pos="4110"/>
          <w:tab w:val="left" w:pos="4567"/>
          <w:tab w:val="left" w:pos="6669"/>
          <w:tab w:val="left" w:pos="7000"/>
          <w:tab w:val="left" w:pos="8763"/>
          <w:tab w:val="left" w:pos="9726"/>
        </w:tabs>
        <w:spacing w:before="0"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SSP/RR,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inscrito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CPF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nomeado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através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Decreto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z w:val="24"/>
          <w:szCs w:val="24"/>
          <w:u w:val="single"/>
        </w:rPr>
        <w:t xml:space="preserve">     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z w:val="24"/>
          <w:szCs w:val="24"/>
          <w:u w:val="single"/>
        </w:rPr>
        <w:t xml:space="preserve">      </w:t>
      </w:r>
      <w:r>
        <w:rPr>
          <w:rFonts w:hint="default" w:ascii="Calibri" w:hAnsi="Calibri" w:cs="Calibri"/>
          <w:spacing w:val="3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z w:val="24"/>
          <w:szCs w:val="24"/>
          <w:u w:val="single"/>
        </w:rPr>
        <w:t xml:space="preserve">       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2020,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publicado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Diário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Oficial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de </w:t>
      </w:r>
      <w:r>
        <w:rPr>
          <w:rFonts w:hint="default" w:ascii="Calibri" w:hAnsi="Calibri" w:cs="Calibri"/>
          <w:sz w:val="24"/>
          <w:szCs w:val="24"/>
          <w:u w:val="single"/>
        </w:rPr>
        <w:t xml:space="preserve">      </w:t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de </w:t>
      </w:r>
      <w:r>
        <w:rPr>
          <w:rFonts w:hint="default" w:ascii="Calibri" w:hAnsi="Calibri" w:cs="Calibri"/>
          <w:sz w:val="24"/>
          <w:szCs w:val="24"/>
          <w:u w:val="single"/>
        </w:rPr>
        <w:t xml:space="preserve">        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2020,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doravante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denominado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simplesmente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outro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lado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5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5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inscrita</w:t>
      </w:r>
      <w:r>
        <w:rPr>
          <w:rFonts w:hint="default" w:ascii="Calibri" w:hAnsi="Calibri" w:cs="Calibri"/>
          <w:spacing w:val="5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5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CNPJ/MF</w:t>
      </w:r>
      <w:r>
        <w:rPr>
          <w:rFonts w:hint="default" w:ascii="Calibri" w:hAnsi="Calibri" w:cs="Calibri"/>
          <w:spacing w:val="5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sede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Rua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nº  </w:t>
      </w:r>
      <w:r>
        <w:rPr>
          <w:rFonts w:hint="default" w:ascii="Calibri" w:hAnsi="Calibri" w:cs="Calibri"/>
          <w:sz w:val="24"/>
          <w:szCs w:val="24"/>
          <w:u w:val="single"/>
        </w:rPr>
        <w:t xml:space="preserve">       </w:t>
      </w:r>
      <w:r>
        <w:rPr>
          <w:rFonts w:hint="default" w:ascii="Calibri" w:hAnsi="Calibri" w:cs="Calibri"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bairro: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representado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Sr.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brasileiro,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Portador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Carteira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Identidade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inscrito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Cadastro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Física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</w:p>
    <w:p>
      <w:pPr>
        <w:pStyle w:val="3"/>
        <w:tabs>
          <w:tab w:val="left" w:pos="1131"/>
          <w:tab w:val="left" w:pos="3869"/>
        </w:tabs>
        <w:spacing w:before="0"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doravante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denominada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simplesmente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resolvem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celebrar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(Evento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SEI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z w:val="24"/>
          <w:szCs w:val="24"/>
          <w:u w:val="single"/>
        </w:rPr>
        <w:t xml:space="preserve">  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),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conforme especificações no Termo de Referência   nº  </w:t>
      </w:r>
      <w:r>
        <w:rPr>
          <w:rFonts w:hint="default" w:ascii="Calibri" w:hAnsi="Calibri" w:cs="Calibri"/>
          <w:sz w:val="24"/>
          <w:szCs w:val="24"/>
          <w:u w:val="single"/>
        </w:rPr>
        <w:t xml:space="preserve">         </w:t>
      </w:r>
      <w:r>
        <w:rPr>
          <w:rFonts w:hint="default"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/2022 (Evento SEI nº.</w:t>
      </w:r>
      <w:r>
        <w:rPr>
          <w:rFonts w:hint="default" w:ascii="Calibri" w:hAnsi="Calibri" w:cs="Calibri"/>
          <w:sz w:val="24"/>
          <w:szCs w:val="24"/>
          <w:u w:val="single"/>
        </w:rPr>
        <w:t xml:space="preserve">           </w:t>
      </w:r>
      <w:r>
        <w:rPr>
          <w:rFonts w:hint="default" w:ascii="Calibri" w:hAnsi="Calibri" w:cs="Calibri"/>
          <w:sz w:val="24"/>
          <w:szCs w:val="24"/>
        </w:rPr>
        <w:t>), cuja celebração foi autorizada nos autos 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Processo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001017/2021,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modalidade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10.520/2002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legislações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correlatas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alterações,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atendidas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cláusulas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anunciam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seguir: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97"/>
        <w:ind w:left="209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b/>
          <w:bCs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PRIMEIRA</w:t>
      </w:r>
      <w:r>
        <w:rPr>
          <w:rFonts w:hint="default" w:ascii="Calibri" w:hAnsi="Calibri" w:cs="Calibri"/>
          <w:b/>
          <w:bCs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-</w:t>
      </w:r>
      <w:r>
        <w:rPr>
          <w:rFonts w:hint="default" w:ascii="Calibri" w:hAnsi="Calibri" w:cs="Calibri"/>
          <w:b/>
          <w:bCs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DO</w:t>
      </w:r>
      <w:r>
        <w:rPr>
          <w:rFonts w:hint="default" w:ascii="Calibri" w:hAnsi="Calibri" w:cs="Calibri"/>
          <w:b/>
          <w:bCs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OBJETO</w:t>
      </w:r>
    </w:p>
    <w:p>
      <w:pPr>
        <w:pStyle w:val="3"/>
        <w:spacing w:before="100" w:line="249" w:lineRule="auto"/>
        <w:ind w:left="209" w:right="201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1.1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tem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eventual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aquisição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elétricos,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hidráulicos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e/ou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outros,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realizar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algumas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manutenções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preventiva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corretiva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imóveis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Publica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capital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interior.</w:t>
      </w:r>
    </w:p>
    <w:p>
      <w:pPr>
        <w:pStyle w:val="3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97"/>
        <w:ind w:left="209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b/>
          <w:bCs/>
          <w:spacing w:val="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SEGUNDA</w:t>
      </w:r>
      <w:r>
        <w:rPr>
          <w:rFonts w:hint="default" w:ascii="Calibri" w:hAnsi="Calibri" w:cs="Calibri"/>
          <w:b/>
          <w:bCs/>
          <w:spacing w:val="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-</w:t>
      </w:r>
      <w:r>
        <w:rPr>
          <w:rFonts w:hint="default" w:ascii="Calibri" w:hAnsi="Calibri" w:cs="Calibri"/>
          <w:b/>
          <w:bCs/>
          <w:spacing w:val="9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DA</w:t>
      </w:r>
      <w:r>
        <w:rPr>
          <w:rFonts w:hint="default" w:ascii="Calibri" w:hAnsi="Calibri" w:cs="Calibri"/>
          <w:b/>
          <w:bCs/>
          <w:spacing w:val="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JUSTIFICATIVA</w:t>
      </w:r>
    </w:p>
    <w:p>
      <w:pPr>
        <w:pStyle w:val="9"/>
        <w:numPr>
          <w:ilvl w:val="1"/>
          <w:numId w:val="25"/>
        </w:numPr>
        <w:tabs>
          <w:tab w:val="left" w:pos="502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Defensoria precisa manter em bom estado de conservação e funcionamento algumas instalações que ocupa, para garantir que seus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funcionários realizem o seu desempenho de forma satisfatória com os assistidos. Além disso, é obrigação dos servidores públicos zelar pelo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patrimônio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8112/90.</w:t>
      </w:r>
    </w:p>
    <w:p>
      <w:pPr>
        <w:pStyle w:val="9"/>
        <w:numPr>
          <w:ilvl w:val="1"/>
          <w:numId w:val="25"/>
        </w:numPr>
        <w:tabs>
          <w:tab w:val="left" w:pos="506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isso,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realização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manutenções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corretivas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preventivas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prédios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DPE/RR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capital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interior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é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importância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andamento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atividades.</w:t>
      </w:r>
    </w:p>
    <w:p>
      <w:pPr>
        <w:pStyle w:val="3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before="97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TERCEIRA</w:t>
      </w:r>
      <w:r>
        <w:rPr>
          <w:rFonts w:hint="default" w:ascii="Calibri" w:hAnsi="Calibri" w:cs="Calibri"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1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</w:t>
      </w:r>
      <w:r>
        <w:rPr>
          <w:rFonts w:hint="default" w:ascii="Calibri" w:hAnsi="Calibri" w:cs="Calibri"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FUNDAMENTAÇÃO</w:t>
      </w:r>
      <w:r>
        <w:rPr>
          <w:rFonts w:hint="default" w:ascii="Calibri" w:hAnsi="Calibri" w:cs="Calibri"/>
          <w:spacing w:val="1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LEGAL</w:t>
      </w:r>
    </w:p>
    <w:p>
      <w:pPr>
        <w:pStyle w:val="9"/>
        <w:numPr>
          <w:ilvl w:val="1"/>
          <w:numId w:val="26"/>
        </w:numPr>
        <w:tabs>
          <w:tab w:val="left" w:pos="510"/>
        </w:tabs>
        <w:spacing w:before="100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observará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normas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10.520/02,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aplicando-se,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subsidiariamente,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alterações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posteriores,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Resolução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24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novembro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2011,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legislações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vigentes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serem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adotadas.</w:t>
      </w:r>
    </w:p>
    <w:p>
      <w:pPr>
        <w:pStyle w:val="9"/>
        <w:numPr>
          <w:ilvl w:val="1"/>
          <w:numId w:val="26"/>
        </w:numPr>
        <w:tabs>
          <w:tab w:val="left" w:pos="491"/>
        </w:tabs>
        <w:spacing w:before="92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Desse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modo,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contém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elementos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básicos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essenciais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fixados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legislação,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descritos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subsidiar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interessados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participar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certame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Licitatório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elaboração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respectivas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propostas.</w:t>
      </w:r>
    </w:p>
    <w:p>
      <w:pPr>
        <w:pStyle w:val="3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before="97"/>
        <w:rPr>
          <w:rFonts w:hint="default" w:ascii="Calibri" w:hAnsi="Calibri" w:cs="Calibri"/>
          <w:sz w:val="24"/>
          <w:szCs w:val="24"/>
          <w:u w:val="single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QUARTA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7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DAS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ESPECIFICAÇÕES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QUANTIDADES</w:t>
      </w:r>
    </w:p>
    <w:p>
      <w:pPr>
        <w:ind w:left="220" w:leftChars="100" w:firstLine="0" w:firstLineChars="0"/>
        <w:rPr>
          <w:rFonts w:hint="default"/>
        </w:rPr>
      </w:pPr>
      <w:r>
        <w:rPr>
          <w:rFonts w:hint="default"/>
        </w:rPr>
        <w:t>4.1 O objeto deste Contrato deverá ser fornecido conforme especificações constantes na Tabela abaixo:</w:t>
      </w:r>
    </w:p>
    <w:p>
      <w:pPr>
        <w:ind w:left="220" w:leftChars="100" w:firstLine="0" w:firstLineChars="0"/>
        <w:rPr>
          <w:rFonts w:hint="default"/>
        </w:rPr>
      </w:pPr>
    </w:p>
    <w:tbl>
      <w:tblPr>
        <w:tblStyle w:val="7"/>
        <w:tblW w:w="9784" w:type="dxa"/>
        <w:tblInd w:w="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5087"/>
        <w:gridCol w:w="1325"/>
        <w:gridCol w:w="625"/>
        <w:gridCol w:w="950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5" w:type="dxa"/>
            <w:vAlign w:val="center"/>
          </w:tcPr>
          <w:p>
            <w:pPr>
              <w:pStyle w:val="9"/>
              <w:numPr>
                <w:numId w:val="0"/>
              </w:numPr>
              <w:spacing w:before="100" w:after="0" w:line="240" w:lineRule="auto"/>
              <w:ind w:right="0" w:rightChars="0"/>
              <w:jc w:val="center"/>
              <w:rPr>
                <w:rFonts w:hint="default" w:ascii="Calibri" w:hAnsi="Calibri" w:cs="Calibri"/>
                <w:b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  <w:lang w:val="pt-BR"/>
              </w:rPr>
              <w:t>Item</w:t>
            </w:r>
          </w:p>
        </w:tc>
        <w:tc>
          <w:tcPr>
            <w:tcW w:w="5087" w:type="dxa"/>
          </w:tcPr>
          <w:p>
            <w:pPr>
              <w:pStyle w:val="10"/>
              <w:spacing w:before="9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  <w:p>
            <w:pPr>
              <w:pStyle w:val="10"/>
              <w:ind w:left="116" w:right="101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Descrição</w:t>
            </w:r>
          </w:p>
        </w:tc>
        <w:tc>
          <w:tcPr>
            <w:tcW w:w="1325" w:type="dxa"/>
          </w:tcPr>
          <w:p>
            <w:pPr>
              <w:pStyle w:val="10"/>
              <w:spacing w:before="116" w:line="244" w:lineRule="auto"/>
              <w:ind w:left="197" w:right="33" w:hanging="134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pacing w:val="-1"/>
                <w:sz w:val="24"/>
                <w:szCs w:val="24"/>
              </w:rPr>
              <w:t>Unidade de</w:t>
            </w:r>
            <w:r>
              <w:rPr>
                <w:rFonts w:hint="default" w:ascii="Calibri" w:hAnsi="Calibri" w:cs="Calibri"/>
                <w:b/>
                <w:spacing w:val="-4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Medida</w:t>
            </w:r>
          </w:p>
        </w:tc>
        <w:tc>
          <w:tcPr>
            <w:tcW w:w="625" w:type="dxa"/>
          </w:tcPr>
          <w:p>
            <w:pPr>
              <w:pStyle w:val="10"/>
              <w:spacing w:before="116" w:line="244" w:lineRule="auto"/>
              <w:ind w:left="109" w:right="27" w:hanging="45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Qtd.</w:t>
            </w:r>
            <w:r>
              <w:rPr>
                <w:rFonts w:hint="default" w:ascii="Calibri" w:hAnsi="Calibri" w:cs="Calibri"/>
                <w:b/>
                <w:w w:val="9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(A)</w:t>
            </w:r>
          </w:p>
        </w:tc>
        <w:tc>
          <w:tcPr>
            <w:tcW w:w="950" w:type="dxa"/>
          </w:tcPr>
          <w:p>
            <w:pPr>
              <w:pStyle w:val="10"/>
              <w:spacing w:before="16" w:line="244" w:lineRule="auto"/>
              <w:ind w:left="61" w:right="43" w:hanging="1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Valor</w:t>
            </w:r>
            <w:r>
              <w:rPr>
                <w:rFonts w:hint="default" w:ascii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w w:val="95"/>
                <w:sz w:val="24"/>
                <w:szCs w:val="24"/>
              </w:rPr>
              <w:t>Unitário</w:t>
            </w:r>
            <w:r>
              <w:rPr>
                <w:rFonts w:hint="default" w:ascii="Calibri" w:hAnsi="Calibri" w:cs="Calibri"/>
                <w:b/>
                <w:spacing w:val="-38"/>
                <w:w w:val="9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(B)</w:t>
            </w:r>
          </w:p>
        </w:tc>
        <w:tc>
          <w:tcPr>
            <w:tcW w:w="1022" w:type="dxa"/>
          </w:tcPr>
          <w:p>
            <w:pPr>
              <w:pStyle w:val="10"/>
              <w:spacing w:before="16" w:line="244" w:lineRule="auto"/>
              <w:ind w:left="61" w:right="44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Valor</w:t>
            </w:r>
            <w:r>
              <w:rPr>
                <w:rFonts w:hint="default" w:ascii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Total</w:t>
            </w:r>
            <w:r>
              <w:rPr>
                <w:rFonts w:hint="default" w:ascii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w w:val="95"/>
                <w:sz w:val="24"/>
                <w:szCs w:val="24"/>
              </w:rPr>
              <w:t>(C=AxB)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Torneira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lavatório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metal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cromado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pia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banheiro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Bancada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(Cód.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1194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C-50)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Torneira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metalica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pia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cozinha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25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cm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1/4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volta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Bancada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(Cód.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2291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C-62)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6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Torneira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metalica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pia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cozinha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25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cm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1/4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volta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parede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(Cód.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1159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C-23)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6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4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Válvula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lavatório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sem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ladrão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Universal,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plástico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tampa,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comprimento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76mm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Sifão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sinfonado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Universal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tamanho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1m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6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Sifão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copo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sanfonado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universal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7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5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Kit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completo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universal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caixa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acoplada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8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Anel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vedação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vaso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sanitário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9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Assento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Sanitário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Almofadado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Universal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Oval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branco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5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Parafuso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louça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sanitária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bucha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6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par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Engate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Flexível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Pvc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1/2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X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50cm,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plástico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5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Fita</w:t>
            </w:r>
            <w:r>
              <w:rPr>
                <w:rFonts w:hint="default" w:ascii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Veda</w:t>
            </w:r>
            <w:r>
              <w:rPr>
                <w:rFonts w:hint="default" w:ascii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Rosca</w:t>
            </w:r>
            <w:r>
              <w:rPr>
                <w:rFonts w:hint="default" w:ascii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18x50m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Fita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Isolante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19mmx20m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Preta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Tomada</w:t>
            </w:r>
            <w:r>
              <w:rPr>
                <w:rFonts w:hint="default" w:ascii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4x2</w:t>
            </w:r>
            <w:r>
              <w:rPr>
                <w:rFonts w:hint="default" w:ascii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simples</w:t>
            </w:r>
            <w:r>
              <w:rPr>
                <w:rFonts w:hint="default" w:ascii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10A</w:t>
            </w:r>
            <w:r>
              <w:rPr>
                <w:rFonts w:hint="default"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(Espelho+modulo+base)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5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Plugue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Fêmea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2P+T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10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250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5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Plugue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Macho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2P+T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10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250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75" w:type="dxa"/>
          </w:tcPr>
          <w:p>
            <w:pPr>
              <w:pStyle w:val="10"/>
              <w:spacing w:before="1"/>
              <w:rPr>
                <w:rFonts w:hint="default" w:ascii="Calibri" w:hAnsi="Calibri" w:cs="Calibri"/>
                <w:sz w:val="24"/>
                <w:szCs w:val="24"/>
              </w:rPr>
            </w:pPr>
          </w:p>
          <w:p>
            <w:pPr>
              <w:pStyle w:val="10"/>
              <w:spacing w:before="1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087" w:type="dxa"/>
          </w:tcPr>
          <w:p>
            <w:pPr>
              <w:pStyle w:val="10"/>
              <w:spacing w:before="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</w:p>
          <w:p>
            <w:pPr>
              <w:pStyle w:val="10"/>
              <w:spacing w:before="1"/>
              <w:ind w:left="115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Plugue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Fêmea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2P+T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20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250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1325" w:type="dxa"/>
          </w:tcPr>
          <w:p>
            <w:pPr>
              <w:pStyle w:val="10"/>
              <w:spacing w:before="1"/>
              <w:rPr>
                <w:rFonts w:hint="default" w:ascii="Calibri" w:hAnsi="Calibri" w:cs="Calibri"/>
                <w:sz w:val="24"/>
                <w:szCs w:val="24"/>
              </w:rPr>
            </w:pPr>
          </w:p>
          <w:p>
            <w:pPr>
              <w:pStyle w:val="10"/>
              <w:spacing w:before="1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1"/>
              <w:rPr>
                <w:rFonts w:hint="default" w:ascii="Calibri" w:hAnsi="Calibri" w:cs="Calibri"/>
                <w:sz w:val="24"/>
                <w:szCs w:val="24"/>
              </w:rPr>
            </w:pPr>
          </w:p>
          <w:p>
            <w:pPr>
              <w:pStyle w:val="10"/>
              <w:spacing w:before="1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5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Plugue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Macho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2P+T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20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250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Mangueira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Cristal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1/2"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277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metro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Tubo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Soldavel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PVC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água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fria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20mm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x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6m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Tubo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Soldavel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PVC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água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fria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25mm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x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6m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Lubrificante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antiferrugem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spray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300ml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/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209g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5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Graxa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lubrificante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branca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71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6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Conjunto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fechadura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porta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madeira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maciça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ou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semi-oca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Lâmpada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tubular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LED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T5/T8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18/20W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(120cm)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6700K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Tashiba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ou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similar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Lâmpada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tubular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LED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T5/T8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9/10W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(60cm)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6700K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Tashiba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ou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similar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Lâmpada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BULB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LED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E27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15W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6700K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Tashiba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ou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similar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250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5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Painel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LED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embutir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quadrada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45W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62x62cm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6500K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5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Painel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LED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embutir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quadrada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24W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30x30cm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6500K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5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Painel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LED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embutir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quadrada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18W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22x22cm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6500K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10A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monopolar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(DIN)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16A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monopolar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(DIN)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33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20A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monopolar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(DIN)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34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10A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bipolar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(DIN)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16A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bipolar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(DIN)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59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Disjuntor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20A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bipolar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(DIN)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37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Disjuntor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25A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Tripolar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(DIN)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38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Disjuntor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32A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Tripolar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(DIN)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39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Disjuntor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40A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Tripolar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(DIN)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Disjuntor</w:t>
            </w:r>
            <w:r>
              <w:rPr>
                <w:rFonts w:hint="default"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100A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Tripolar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(DIN)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41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Fio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Flexível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2,5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mm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m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42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Fio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Flexível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4,0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mm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m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43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Fio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Flexível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6,0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mm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m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44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Fio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Flexível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10,00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mm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m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PP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3x2,5mm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m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46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PP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3x4mm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m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47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Cabo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PP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3x6mm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m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5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Torneira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Boia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3/4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Caixa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d'água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75" w:type="dxa"/>
          </w:tcPr>
          <w:p>
            <w:pPr>
              <w:pStyle w:val="10"/>
              <w:spacing w:before="37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49</w:t>
            </w:r>
          </w:p>
        </w:tc>
        <w:tc>
          <w:tcPr>
            <w:tcW w:w="5087" w:type="dxa"/>
          </w:tcPr>
          <w:p>
            <w:pPr>
              <w:pStyle w:val="10"/>
              <w:spacing w:before="37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Exaustor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50cm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127v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60Hz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marca: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Arge,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Tron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ou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similar</w:t>
            </w:r>
          </w:p>
        </w:tc>
        <w:tc>
          <w:tcPr>
            <w:tcW w:w="1325" w:type="dxa"/>
          </w:tcPr>
          <w:p>
            <w:pPr>
              <w:pStyle w:val="10"/>
              <w:spacing w:before="37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37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784" w:type="dxa"/>
            <w:gridSpan w:val="6"/>
          </w:tcPr>
          <w:p>
            <w:pPr>
              <w:pStyle w:val="10"/>
              <w:spacing w:before="31"/>
              <w:ind w:left="15"/>
              <w:jc w:val="left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Materiais</w:t>
            </w:r>
            <w:r>
              <w:rPr>
                <w:rFonts w:hint="default" w:ascii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Diversos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5087" w:type="dxa"/>
          </w:tcPr>
          <w:p>
            <w:pPr>
              <w:pStyle w:val="10"/>
              <w:spacing w:before="29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Controle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Portão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ROSSI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433MHZ</w:t>
            </w:r>
          </w:p>
        </w:tc>
        <w:tc>
          <w:tcPr>
            <w:tcW w:w="1325" w:type="dxa"/>
          </w:tcPr>
          <w:p>
            <w:pPr>
              <w:pStyle w:val="10"/>
              <w:spacing w:before="29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51</w:t>
            </w:r>
          </w:p>
        </w:tc>
        <w:tc>
          <w:tcPr>
            <w:tcW w:w="5087" w:type="dxa"/>
          </w:tcPr>
          <w:p>
            <w:pPr>
              <w:pStyle w:val="10"/>
              <w:spacing w:before="29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Rebite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Repuxo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-2,4x10mm</w:t>
            </w:r>
          </w:p>
        </w:tc>
        <w:tc>
          <w:tcPr>
            <w:tcW w:w="1325" w:type="dxa"/>
          </w:tcPr>
          <w:p>
            <w:pPr>
              <w:pStyle w:val="10"/>
              <w:spacing w:before="29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1000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52</w:t>
            </w:r>
          </w:p>
        </w:tc>
        <w:tc>
          <w:tcPr>
            <w:tcW w:w="5087" w:type="dxa"/>
          </w:tcPr>
          <w:p>
            <w:pPr>
              <w:pStyle w:val="10"/>
              <w:spacing w:before="29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Rebite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Repuxo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-4,8x10mm</w:t>
            </w:r>
          </w:p>
        </w:tc>
        <w:tc>
          <w:tcPr>
            <w:tcW w:w="1325" w:type="dxa"/>
          </w:tcPr>
          <w:p>
            <w:pPr>
              <w:pStyle w:val="10"/>
              <w:spacing w:before="29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53</w:t>
            </w:r>
          </w:p>
        </w:tc>
        <w:tc>
          <w:tcPr>
            <w:tcW w:w="5087" w:type="dxa"/>
          </w:tcPr>
          <w:p>
            <w:pPr>
              <w:pStyle w:val="10"/>
              <w:spacing w:before="29"/>
              <w:ind w:left="115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Bateria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12V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7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325" w:type="dxa"/>
          </w:tcPr>
          <w:p>
            <w:pPr>
              <w:pStyle w:val="10"/>
              <w:spacing w:before="29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29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54</w:t>
            </w:r>
          </w:p>
        </w:tc>
        <w:tc>
          <w:tcPr>
            <w:tcW w:w="5087" w:type="dxa"/>
          </w:tcPr>
          <w:p>
            <w:pPr>
              <w:pStyle w:val="10"/>
              <w:spacing w:before="29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fio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aço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inox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cerca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elétrica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0.90mm</w:t>
            </w:r>
          </w:p>
        </w:tc>
        <w:tc>
          <w:tcPr>
            <w:tcW w:w="1325" w:type="dxa"/>
          </w:tcPr>
          <w:p>
            <w:pPr>
              <w:pStyle w:val="10"/>
              <w:spacing w:before="29"/>
              <w:ind w:left="371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625" w:type="dxa"/>
          </w:tcPr>
          <w:p>
            <w:pPr>
              <w:pStyle w:val="10"/>
              <w:spacing w:before="29"/>
              <w:ind w:left="16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55</w:t>
            </w:r>
          </w:p>
        </w:tc>
        <w:tc>
          <w:tcPr>
            <w:tcW w:w="5087" w:type="dxa"/>
          </w:tcPr>
          <w:p>
            <w:pPr>
              <w:pStyle w:val="10"/>
              <w:spacing w:before="29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Haste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Industrial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Metro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6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Isoladores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W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Cerca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Elétrica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25x25</w:t>
            </w:r>
          </w:p>
        </w:tc>
        <w:tc>
          <w:tcPr>
            <w:tcW w:w="1325" w:type="dxa"/>
          </w:tcPr>
          <w:p>
            <w:pPr>
              <w:pStyle w:val="10"/>
              <w:spacing w:before="29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56</w:t>
            </w:r>
          </w:p>
        </w:tc>
        <w:tc>
          <w:tcPr>
            <w:tcW w:w="5087" w:type="dxa"/>
          </w:tcPr>
          <w:p>
            <w:pPr>
              <w:pStyle w:val="10"/>
              <w:spacing w:before="29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Placa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Advertência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cerca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elétrica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165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x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190mm</w:t>
            </w:r>
          </w:p>
        </w:tc>
        <w:tc>
          <w:tcPr>
            <w:tcW w:w="1325" w:type="dxa"/>
          </w:tcPr>
          <w:p>
            <w:pPr>
              <w:pStyle w:val="10"/>
              <w:spacing w:before="29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57</w:t>
            </w:r>
          </w:p>
        </w:tc>
        <w:tc>
          <w:tcPr>
            <w:tcW w:w="5087" w:type="dxa"/>
          </w:tcPr>
          <w:p>
            <w:pPr>
              <w:pStyle w:val="10"/>
              <w:spacing w:before="29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Tubo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Silicone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280ml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/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250g</w:t>
            </w:r>
          </w:p>
        </w:tc>
        <w:tc>
          <w:tcPr>
            <w:tcW w:w="1325" w:type="dxa"/>
          </w:tcPr>
          <w:p>
            <w:pPr>
              <w:pStyle w:val="10"/>
              <w:spacing w:before="29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29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58</w:t>
            </w:r>
          </w:p>
        </w:tc>
        <w:tc>
          <w:tcPr>
            <w:tcW w:w="5087" w:type="dxa"/>
          </w:tcPr>
          <w:p>
            <w:pPr>
              <w:pStyle w:val="10"/>
              <w:spacing w:before="29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Espuma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expansiva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spray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500ml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/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480g</w:t>
            </w:r>
          </w:p>
        </w:tc>
        <w:tc>
          <w:tcPr>
            <w:tcW w:w="1325" w:type="dxa"/>
          </w:tcPr>
          <w:p>
            <w:pPr>
              <w:pStyle w:val="10"/>
              <w:spacing w:before="29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29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59</w:t>
            </w:r>
          </w:p>
        </w:tc>
        <w:tc>
          <w:tcPr>
            <w:tcW w:w="5087" w:type="dxa"/>
          </w:tcPr>
          <w:p>
            <w:pPr>
              <w:pStyle w:val="10"/>
              <w:spacing w:before="29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Soquete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Bocal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lâmpada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E27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Plafonier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Branco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Soquete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Louça</w:t>
            </w:r>
          </w:p>
        </w:tc>
        <w:tc>
          <w:tcPr>
            <w:tcW w:w="1325" w:type="dxa"/>
          </w:tcPr>
          <w:p>
            <w:pPr>
              <w:pStyle w:val="10"/>
              <w:spacing w:before="29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5087" w:type="dxa"/>
          </w:tcPr>
          <w:p>
            <w:pPr>
              <w:pStyle w:val="10"/>
              <w:spacing w:before="29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Ducha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Higiênica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em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metal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1/4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volta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1,20m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comprimento</w:t>
            </w:r>
          </w:p>
        </w:tc>
        <w:tc>
          <w:tcPr>
            <w:tcW w:w="1325" w:type="dxa"/>
          </w:tcPr>
          <w:p>
            <w:pPr>
              <w:pStyle w:val="10"/>
              <w:spacing w:before="29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29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61</w:t>
            </w:r>
          </w:p>
        </w:tc>
        <w:tc>
          <w:tcPr>
            <w:tcW w:w="5087" w:type="dxa"/>
          </w:tcPr>
          <w:p>
            <w:pPr>
              <w:pStyle w:val="10"/>
              <w:spacing w:before="29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Fita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Asfáltica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auto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adesiva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em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alumínio,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altura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20cm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-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rolo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10m</w:t>
            </w:r>
          </w:p>
        </w:tc>
        <w:tc>
          <w:tcPr>
            <w:tcW w:w="1325" w:type="dxa"/>
          </w:tcPr>
          <w:p>
            <w:pPr>
              <w:pStyle w:val="10"/>
              <w:spacing w:before="29"/>
              <w:ind w:left="338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rolo</w:t>
            </w:r>
          </w:p>
        </w:tc>
        <w:tc>
          <w:tcPr>
            <w:tcW w:w="625" w:type="dxa"/>
          </w:tcPr>
          <w:p>
            <w:pPr>
              <w:pStyle w:val="10"/>
              <w:spacing w:before="29"/>
              <w:ind w:left="16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62</w:t>
            </w:r>
          </w:p>
        </w:tc>
        <w:tc>
          <w:tcPr>
            <w:tcW w:w="5087" w:type="dxa"/>
          </w:tcPr>
          <w:p>
            <w:pPr>
              <w:pStyle w:val="10"/>
              <w:spacing w:before="29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Mola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Hidráulica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Porta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Vidro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BTS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75</w:t>
            </w:r>
          </w:p>
        </w:tc>
        <w:tc>
          <w:tcPr>
            <w:tcW w:w="1325" w:type="dxa"/>
          </w:tcPr>
          <w:p>
            <w:pPr>
              <w:pStyle w:val="10"/>
              <w:spacing w:before="29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29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63</w:t>
            </w:r>
          </w:p>
        </w:tc>
        <w:tc>
          <w:tcPr>
            <w:tcW w:w="5087" w:type="dxa"/>
          </w:tcPr>
          <w:p>
            <w:pPr>
              <w:pStyle w:val="10"/>
              <w:spacing w:before="29"/>
              <w:ind w:left="116" w:right="101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Dobradiça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superior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porta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vidro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pivotante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1101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pivô</w:t>
            </w:r>
          </w:p>
        </w:tc>
        <w:tc>
          <w:tcPr>
            <w:tcW w:w="1325" w:type="dxa"/>
          </w:tcPr>
          <w:p>
            <w:pPr>
              <w:pStyle w:val="10"/>
              <w:spacing w:before="29"/>
              <w:ind w:left="32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und.</w:t>
            </w:r>
          </w:p>
        </w:tc>
        <w:tc>
          <w:tcPr>
            <w:tcW w:w="625" w:type="dxa"/>
          </w:tcPr>
          <w:p>
            <w:pPr>
              <w:pStyle w:val="10"/>
              <w:spacing w:before="29"/>
              <w:ind w:left="36" w:right="21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84" w:type="dxa"/>
            <w:gridSpan w:val="6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pacing w:val="-1"/>
                <w:sz w:val="24"/>
                <w:szCs w:val="24"/>
              </w:rPr>
              <w:t>VALOR</w:t>
            </w:r>
            <w:r>
              <w:rPr>
                <w:rFonts w:hint="default" w:ascii="Calibri" w:hAnsi="Calibri" w:cs="Calibri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pacing w:val="-1"/>
                <w:sz w:val="24"/>
                <w:szCs w:val="24"/>
              </w:rPr>
              <w:t>TOTAL</w:t>
            </w:r>
            <w:r>
              <w:rPr>
                <w:rFonts w:hint="default" w:ascii="Calibri" w:hAnsi="Calibri" w:cs="Calibri"/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R$</w:t>
            </w:r>
          </w:p>
        </w:tc>
      </w:tr>
    </w:tbl>
    <w:p>
      <w:pPr>
        <w:pStyle w:val="3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1"/>
          <w:numId w:val="27"/>
        </w:numPr>
        <w:tabs>
          <w:tab w:val="left" w:pos="544"/>
        </w:tabs>
        <w:spacing w:before="97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tiverem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garantia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descrita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especificações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técnicas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4.1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possuir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mínimo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03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(três)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meses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garantia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defeito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fabricação,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contar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definitiva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material,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dispostos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Código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Defesa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Consumidor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8.078/90.</w:t>
      </w:r>
    </w:p>
    <w:p>
      <w:pPr>
        <w:pStyle w:val="3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before="9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QUINTA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LOCAL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HORÁRIOS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DE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ENTREGA</w:t>
      </w:r>
    </w:p>
    <w:p>
      <w:pPr>
        <w:pStyle w:val="9"/>
        <w:numPr>
          <w:ilvl w:val="1"/>
          <w:numId w:val="28"/>
        </w:numPr>
        <w:tabs>
          <w:tab w:val="left" w:pos="487"/>
        </w:tabs>
        <w:spacing w:before="101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entregue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horário:</w:t>
      </w:r>
    </w:p>
    <w:tbl>
      <w:tblPr>
        <w:tblStyle w:val="7"/>
        <w:tblpPr w:leftFromText="180" w:rightFromText="180" w:vertAnchor="text" w:horzAnchor="page" w:tblpX="1088" w:tblpY="305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2"/>
        <w:gridCol w:w="1493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652" w:type="dxa"/>
            <w:vAlign w:val="center"/>
          </w:tcPr>
          <w:p>
            <w:pPr>
              <w:pStyle w:val="10"/>
              <w:spacing w:line="240" w:lineRule="auto"/>
              <w:ind w:left="237" w:right="222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LOCAL</w:t>
            </w:r>
            <w:r>
              <w:rPr>
                <w:rFonts w:hint="default" w:ascii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ENTREGA</w:t>
            </w:r>
          </w:p>
        </w:tc>
        <w:tc>
          <w:tcPr>
            <w:tcW w:w="1493" w:type="dxa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HORÁRIO</w:t>
            </w:r>
          </w:p>
        </w:tc>
        <w:tc>
          <w:tcPr>
            <w:tcW w:w="1635" w:type="dxa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TELEFONE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6652" w:type="dxa"/>
            <w:vAlign w:val="center"/>
          </w:tcPr>
          <w:p>
            <w:pPr>
              <w:pStyle w:val="10"/>
              <w:spacing w:line="240" w:lineRule="auto"/>
              <w:ind w:left="237" w:right="222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SEÇÃO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ALMOXARIFADO,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localizada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Prédio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Defensoria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Pública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Estado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</w:p>
          <w:p>
            <w:pPr>
              <w:pStyle w:val="10"/>
              <w:spacing w:before="4" w:line="240" w:lineRule="auto"/>
              <w:ind w:left="237" w:right="222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Roraima,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térreo,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na</w:t>
            </w:r>
            <w:r>
              <w:rPr>
                <w:rFonts w:hint="default" w:ascii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Rua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Cecília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Brasil,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269,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Centro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–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Boa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Vista/RR</w:t>
            </w:r>
          </w:p>
        </w:tc>
        <w:tc>
          <w:tcPr>
            <w:tcW w:w="1493" w:type="dxa"/>
            <w:vAlign w:val="center"/>
          </w:tcPr>
          <w:p>
            <w:pPr>
              <w:pStyle w:val="10"/>
              <w:spacing w:line="240" w:lineRule="auto"/>
              <w:ind w:left="297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8h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às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14h,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</w:p>
          <w:p>
            <w:pPr>
              <w:pStyle w:val="10"/>
              <w:spacing w:before="4" w:line="240" w:lineRule="auto"/>
              <w:ind w:left="213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segunda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à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sexta</w:t>
            </w:r>
          </w:p>
        </w:tc>
        <w:tc>
          <w:tcPr>
            <w:tcW w:w="1635" w:type="dxa"/>
            <w:vAlign w:val="center"/>
          </w:tcPr>
          <w:p>
            <w:pPr>
              <w:pStyle w:val="10"/>
              <w:spacing w:line="240" w:lineRule="auto"/>
              <w:ind w:left="233" w:right="218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Tel.:</w:t>
            </w:r>
            <w:r>
              <w:rPr>
                <w:rFonts w:hint="default" w:ascii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(95)</w:t>
            </w:r>
          </w:p>
          <w:p>
            <w:pPr>
              <w:pStyle w:val="10"/>
              <w:spacing w:before="4" w:line="240" w:lineRule="auto"/>
              <w:ind w:left="233" w:right="219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2121-2027/0265</w:t>
            </w:r>
          </w:p>
        </w:tc>
      </w:tr>
    </w:tbl>
    <w:p>
      <w:pPr>
        <w:pStyle w:val="9"/>
        <w:numPr>
          <w:ilvl w:val="1"/>
          <w:numId w:val="28"/>
        </w:numPr>
        <w:tabs>
          <w:tab w:val="left" w:pos="498"/>
        </w:tabs>
        <w:spacing w:before="96" w:after="0" w:line="360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Havendo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mudança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designado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comunicar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novo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endereço,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escrito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antecedência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mínima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(dois)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dias.</w:t>
      </w:r>
    </w:p>
    <w:p>
      <w:pPr>
        <w:pStyle w:val="9"/>
        <w:numPr>
          <w:ilvl w:val="1"/>
          <w:numId w:val="28"/>
        </w:numPr>
        <w:tabs>
          <w:tab w:val="left" w:pos="495"/>
        </w:tabs>
        <w:spacing w:before="93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coincidir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útil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haja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expediente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DPE/RR,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postergada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próximo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útil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feita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horário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5.1.</w:t>
      </w:r>
    </w:p>
    <w:p>
      <w:pPr>
        <w:pStyle w:val="9"/>
        <w:numPr>
          <w:ilvl w:val="1"/>
          <w:numId w:val="28"/>
        </w:numPr>
        <w:tabs>
          <w:tab w:val="left" w:pos="494"/>
        </w:tabs>
        <w:spacing w:before="92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primeira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fica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quantitativo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mínimo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10%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(dez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máximo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20%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(vinte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total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4.</w:t>
      </w:r>
    </w:p>
    <w:p>
      <w:pPr>
        <w:pStyle w:val="3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before="9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10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SEXTA</w:t>
      </w:r>
      <w:r>
        <w:rPr>
          <w:rFonts w:hint="default" w:ascii="Calibri" w:hAnsi="Calibri" w:cs="Calibri"/>
          <w:spacing w:val="1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2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</w:t>
      </w:r>
      <w:r>
        <w:rPr>
          <w:rFonts w:hint="default" w:ascii="Calibri" w:hAnsi="Calibri" w:cs="Calibri"/>
          <w:spacing w:val="1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RECEBIMENTO</w:t>
      </w:r>
    </w:p>
    <w:p>
      <w:pPr>
        <w:pStyle w:val="9"/>
        <w:numPr>
          <w:ilvl w:val="1"/>
          <w:numId w:val="29"/>
        </w:numPr>
        <w:tabs>
          <w:tab w:val="left" w:pos="495"/>
        </w:tabs>
        <w:spacing w:before="101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 recebimento dos itens deste Contrato se dará em conformidade com o artigo 73, inciso II, alíneas "a" e "b", da Lei 8.666/1993, com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Provisório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Definitivo.</w:t>
      </w:r>
    </w:p>
    <w:p>
      <w:pPr>
        <w:pStyle w:val="9"/>
        <w:numPr>
          <w:ilvl w:val="1"/>
          <w:numId w:val="29"/>
        </w:numPr>
        <w:tabs>
          <w:tab w:val="left" w:pos="524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Provisório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(Anexo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II)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emitido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falta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Substituto,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itens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efeito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posterior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verificação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especificação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importando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definitiva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itens.</w:t>
      </w:r>
    </w:p>
    <w:p>
      <w:pPr>
        <w:pStyle w:val="9"/>
        <w:numPr>
          <w:ilvl w:val="1"/>
          <w:numId w:val="29"/>
        </w:numPr>
        <w:tabs>
          <w:tab w:val="left" w:pos="546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constatada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ocorrência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7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vício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material,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7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esteja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desacordo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7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especificações</w:t>
      </w:r>
      <w:r>
        <w:rPr>
          <w:rFonts w:hint="default" w:ascii="Calibri" w:hAnsi="Calibri" w:cs="Calibri"/>
          <w:spacing w:val="7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constantes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 itens 4 deste Termo, a CONTRATADA será comunicada da ocorrência (Anexo IV) para substituí-lo no prazo máximo de 2 (dois) dias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corridos,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contados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liberação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Sistema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Eletrônico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Informações,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demonstrar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improcedência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recusa,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máximo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(dois)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corridos.</w:t>
      </w:r>
    </w:p>
    <w:p>
      <w:pPr>
        <w:pStyle w:val="9"/>
        <w:numPr>
          <w:ilvl w:val="1"/>
          <w:numId w:val="29"/>
        </w:numPr>
        <w:tabs>
          <w:tab w:val="left" w:pos="522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Definitivo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(Anexo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III)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emitido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falta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Substituto, após a verificação da qualidade, quantidade e demais especificações dos itens, em um prazo de até 10 (dez) dias da data 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provisório,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importará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definitiva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itens.</w:t>
      </w:r>
    </w:p>
    <w:p>
      <w:pPr>
        <w:pStyle w:val="9"/>
        <w:numPr>
          <w:ilvl w:val="1"/>
          <w:numId w:val="29"/>
        </w:numPr>
        <w:tabs>
          <w:tab w:val="left" w:pos="506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 materiais poderão ser rejeitados, no todo ou em parte, quando em desacordo com as especificações constantes neste Termo e 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devendo ser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substituídos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 2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(dois)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corridos,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 notificação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 CONTRATADA, às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custas,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prejuízo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penalidades.</w:t>
      </w:r>
    </w:p>
    <w:p>
      <w:pPr>
        <w:pStyle w:val="9"/>
        <w:numPr>
          <w:ilvl w:val="1"/>
          <w:numId w:val="29"/>
        </w:numPr>
        <w:tabs>
          <w:tab w:val="left" w:pos="487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Em atenção à Portaria DPG nº 877, de 1º de setembro de 2017, que instituiu a utilização do Sistema Eletrônico de Informações – SEI 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âmbito da Defensoria Pública do Estado de Roraima, e ao item 9 do Termo, com o fim de dar celeridade aos procedimentos administrativos,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todos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constantes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item,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Requisições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outros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concernentes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Contratual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 assinados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tanto pelo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 quanto pela CONTRATADA, exceto nos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casos em que 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assinatura unilateral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suficiente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prosseguimento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processual.</w:t>
      </w:r>
    </w:p>
    <w:p>
      <w:pPr>
        <w:pStyle w:val="2"/>
        <w:spacing w:before="86"/>
        <w:rPr>
          <w:rFonts w:hint="default" w:ascii="Calibri" w:hAnsi="Calibri" w:cs="Calibri"/>
          <w:sz w:val="24"/>
          <w:szCs w:val="24"/>
          <w:u w:val="single"/>
        </w:rPr>
      </w:pPr>
    </w:p>
    <w:p>
      <w:pPr>
        <w:pStyle w:val="2"/>
        <w:spacing w:before="8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SÉTIMA</w:t>
      </w:r>
      <w:r>
        <w:rPr>
          <w:rFonts w:hint="default" w:ascii="Calibri" w:hAnsi="Calibri" w:cs="Calibri"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DAS</w:t>
      </w:r>
      <w:r>
        <w:rPr>
          <w:rFonts w:hint="default" w:ascii="Calibri" w:hAnsi="Calibri" w:cs="Calibri"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OBRIGAÇÕES</w:t>
      </w:r>
      <w:r>
        <w:rPr>
          <w:rFonts w:hint="default" w:ascii="Calibri" w:hAnsi="Calibri" w:cs="Calibri"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</w:t>
      </w:r>
      <w:r>
        <w:rPr>
          <w:rFonts w:hint="default" w:ascii="Calibri" w:hAnsi="Calibri" w:cs="Calibri"/>
          <w:spacing w:val="2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CONTRATADA</w:t>
      </w:r>
    </w:p>
    <w:p>
      <w:pPr>
        <w:pStyle w:val="9"/>
        <w:numPr>
          <w:ilvl w:val="1"/>
          <w:numId w:val="30"/>
        </w:numPr>
        <w:tabs>
          <w:tab w:val="left" w:pos="487"/>
        </w:tabs>
        <w:spacing w:before="100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obriga-se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a:</w:t>
      </w:r>
    </w:p>
    <w:p>
      <w:pPr>
        <w:pStyle w:val="3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30"/>
        </w:numPr>
        <w:tabs>
          <w:tab w:val="left" w:pos="579"/>
        </w:tabs>
        <w:spacing w:before="0" w:after="0" w:line="249" w:lineRule="auto"/>
        <w:ind w:left="670" w:right="207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Fornecer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produto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máximo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(dois)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úteis,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contar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disponibilização,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SEI,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Requisição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podendo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prorrogado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uma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única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vez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igual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período,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justificativa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plausível,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mediante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comprovação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fatos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deram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causa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analisada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autoridade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competente;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92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Entregar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quantitativo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endereço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constante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5.1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100" w:after="0" w:line="249" w:lineRule="auto"/>
        <w:ind w:left="670" w:right="299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Arcar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todas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despesas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decorrentes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ajuste,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tais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impostos,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frete,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taxas,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seguros,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incidentes,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enfim,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tudo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produto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92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Credenciar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preposto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representá-la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junto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DPE/RR,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durante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incumbência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resolver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todos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assuntos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relativos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93" w:after="0" w:line="249" w:lineRule="auto"/>
        <w:ind w:left="670" w:right="207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Responsabilizar-se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todas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despesas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diretas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indiretas,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tais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como: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salários,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transportes,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encargos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sociais,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fiscais,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trabalhistas,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previdenciários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ordem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classe,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indenizações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outras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forem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empregados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desempenho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ficando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isenta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vínculo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empregatício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mesmos;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92" w:after="0" w:line="249" w:lineRule="auto"/>
        <w:ind w:left="670" w:right="207" w:hanging="24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Responsabilizar-se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danos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pessoais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causados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empregados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acidentes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causados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terceiros,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salários,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encargos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sociais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trabalhistas,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tributos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despesas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eventuais,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decorrentes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apresentada;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92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Manter,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durante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todas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qualificação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exigidas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100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Abster-se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iniciativas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impliquem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ônus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previstos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instrumento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expressamente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autorizados;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92" w:after="0" w:line="240" w:lineRule="auto"/>
        <w:ind w:left="578" w:right="0" w:hanging="14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procuração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o(s)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titular(es)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venha(m)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101" w:after="0" w:line="240" w:lineRule="auto"/>
        <w:ind w:left="578" w:right="0" w:hanging="14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Emitir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Nota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certidões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relatório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fiscalização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requeira;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100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Responsabilizar-se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danos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pessoais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decorrente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dolo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culpa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empregados;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100" w:after="0" w:line="240" w:lineRule="auto"/>
        <w:ind w:left="578" w:right="0" w:hanging="14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Sujeitar-se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fiscalização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cumprimento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101" w:after="0" w:line="240" w:lineRule="auto"/>
        <w:ind w:left="578" w:right="0" w:hanging="23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Exercer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obrigações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100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Responsabilizar-se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vícios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danos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decorrentes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acordo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artigos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,13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17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27,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Código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Defesa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Consumidor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8.078,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1990);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92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Substituir,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reparar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corrigir,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expensas,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fixado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Comunicação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Ocorrência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constante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Anexo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IV,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avarias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defeitos;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93" w:after="0" w:line="249" w:lineRule="auto"/>
        <w:ind w:left="670" w:right="207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Credenciar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Preposto,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aceito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manterá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contato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durante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período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vigência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representá-lo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administrativamente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sempre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necessário,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indicado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mediante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declaração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(Anexo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I)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onde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nome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completo,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CPF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identidade,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além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dados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relacionados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qualificação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profissional,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bem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número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telefônico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endereço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e-mail;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92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preposto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estar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apto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receber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esclarecer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questões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relacionadas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faturas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outras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questões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referentes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1"/>
          <w:numId w:val="30"/>
        </w:numPr>
        <w:tabs>
          <w:tab w:val="left" w:pos="487"/>
        </w:tabs>
        <w:spacing w:before="0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expressamente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vedadas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Contratada:</w:t>
      </w:r>
    </w:p>
    <w:p>
      <w:pPr>
        <w:pStyle w:val="3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30"/>
        </w:numPr>
        <w:tabs>
          <w:tab w:val="left" w:pos="579"/>
        </w:tabs>
        <w:spacing w:before="1" w:after="0" w:line="240" w:lineRule="auto"/>
        <w:ind w:left="578" w:right="0" w:hanging="17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veiculação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publicidade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acerca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contratação,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salvo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houver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prévia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autorização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100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subcontratação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total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parcial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prestação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serviços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adjudicados;</w:t>
      </w:r>
    </w:p>
    <w:p>
      <w:pPr>
        <w:pStyle w:val="9"/>
        <w:numPr>
          <w:ilvl w:val="2"/>
          <w:numId w:val="30"/>
        </w:numPr>
        <w:tabs>
          <w:tab w:val="left" w:pos="579"/>
        </w:tabs>
        <w:spacing w:before="100" w:after="0" w:line="240" w:lineRule="auto"/>
        <w:ind w:left="578" w:right="0" w:hanging="17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servidor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pertencente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quadro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pessoal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durante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vigência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Contrato.</w:t>
      </w:r>
    </w:p>
    <w:p>
      <w:pPr>
        <w:pStyle w:val="3"/>
        <w:spacing w:before="6"/>
        <w:rPr>
          <w:rFonts w:hint="default" w:ascii="Calibri" w:hAnsi="Calibri" w:cs="Calibri"/>
          <w:sz w:val="24"/>
          <w:szCs w:val="24"/>
        </w:rPr>
      </w:pPr>
    </w:p>
    <w:p>
      <w:pPr>
        <w:pStyle w:val="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OITAVA</w:t>
      </w:r>
      <w:r>
        <w:rPr>
          <w:rFonts w:hint="default" w:ascii="Calibri" w:hAnsi="Calibri" w:cs="Calibri"/>
          <w:spacing w:val="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DAS</w:t>
      </w:r>
      <w:r>
        <w:rPr>
          <w:rFonts w:hint="default" w:ascii="Calibri" w:hAnsi="Calibri" w:cs="Calibri"/>
          <w:spacing w:val="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OBRIGAÇÕES</w:t>
      </w:r>
      <w:r>
        <w:rPr>
          <w:rFonts w:hint="default" w:ascii="Calibri" w:hAnsi="Calibri" w:cs="Calibri"/>
          <w:spacing w:val="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</w:t>
      </w:r>
      <w:r>
        <w:rPr>
          <w:rFonts w:hint="default" w:ascii="Calibri" w:hAnsi="Calibri" w:cs="Calibri"/>
          <w:spacing w:val="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CONTRATANTE</w:t>
      </w:r>
    </w:p>
    <w:p>
      <w:pPr>
        <w:pStyle w:val="9"/>
        <w:numPr>
          <w:ilvl w:val="1"/>
          <w:numId w:val="31"/>
        </w:numPr>
        <w:tabs>
          <w:tab w:val="left" w:pos="487"/>
        </w:tabs>
        <w:spacing w:before="101" w:after="0" w:line="240" w:lineRule="auto"/>
        <w:ind w:left="486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obriga-se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a:</w:t>
      </w:r>
    </w:p>
    <w:p>
      <w:pPr>
        <w:pStyle w:val="3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31"/>
        </w:numPr>
        <w:tabs>
          <w:tab w:val="left" w:pos="579"/>
        </w:tabs>
        <w:spacing w:before="0" w:after="0" w:line="249" w:lineRule="auto"/>
        <w:ind w:left="670" w:right="299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Efetuar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mediante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ordem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bancaria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creditada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corrente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indicada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definitivo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deduzidas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multas,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houver;</w:t>
      </w:r>
    </w:p>
    <w:p>
      <w:pPr>
        <w:pStyle w:val="9"/>
        <w:numPr>
          <w:ilvl w:val="2"/>
          <w:numId w:val="31"/>
        </w:numPr>
        <w:tabs>
          <w:tab w:val="left" w:pos="579"/>
        </w:tabs>
        <w:spacing w:before="92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Proporcionar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todas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possa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desempenhar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atividades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dentro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normas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estabelecidas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proposta;</w:t>
      </w:r>
    </w:p>
    <w:p>
      <w:pPr>
        <w:pStyle w:val="9"/>
        <w:numPr>
          <w:ilvl w:val="2"/>
          <w:numId w:val="31"/>
        </w:numPr>
        <w:tabs>
          <w:tab w:val="left" w:pos="579"/>
        </w:tabs>
        <w:spacing w:before="92" w:after="0" w:line="249" w:lineRule="auto"/>
        <w:ind w:left="670" w:right="299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Exercer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fiscalização,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coordenação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acompanhamento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meio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servidor</w:t>
      </w:r>
      <w:r>
        <w:rPr>
          <w:rFonts w:hint="default" w:ascii="Calibri" w:hAnsi="Calibri" w:cs="Calibri"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especialmente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designado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fim,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independentemente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acompanhamento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controle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exercidos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diretamente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Contratada;</w:t>
      </w:r>
    </w:p>
    <w:p>
      <w:pPr>
        <w:pStyle w:val="9"/>
        <w:numPr>
          <w:ilvl w:val="2"/>
          <w:numId w:val="31"/>
        </w:numPr>
        <w:tabs>
          <w:tab w:val="left" w:pos="579"/>
        </w:tabs>
        <w:spacing w:before="93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Comunicar,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escrito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Anexo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IV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toda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ocorrência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relacionada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predeterminando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resolução;</w:t>
      </w:r>
    </w:p>
    <w:p>
      <w:pPr>
        <w:pStyle w:val="9"/>
        <w:numPr>
          <w:ilvl w:val="2"/>
          <w:numId w:val="31"/>
        </w:numPr>
        <w:tabs>
          <w:tab w:val="left" w:pos="579"/>
        </w:tabs>
        <w:spacing w:before="92" w:after="0" w:line="249" w:lineRule="auto"/>
        <w:ind w:left="670" w:right="299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Receber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objeto,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meio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setor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responsável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acompanhamento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conjuntamente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devendo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emitir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entrega;</w:t>
      </w:r>
    </w:p>
    <w:p>
      <w:pPr>
        <w:pStyle w:val="9"/>
        <w:numPr>
          <w:ilvl w:val="2"/>
          <w:numId w:val="31"/>
        </w:numPr>
        <w:tabs>
          <w:tab w:val="left" w:pos="579"/>
        </w:tabs>
        <w:spacing w:before="92" w:after="0" w:line="240" w:lineRule="auto"/>
        <w:ind w:left="578" w:right="0" w:hanging="15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Notificar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escrito,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eventuais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sanções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Contrato;</w:t>
      </w:r>
    </w:p>
    <w:p>
      <w:pPr>
        <w:pStyle w:val="9"/>
        <w:numPr>
          <w:ilvl w:val="2"/>
          <w:numId w:val="31"/>
        </w:numPr>
        <w:tabs>
          <w:tab w:val="left" w:pos="579"/>
        </w:tabs>
        <w:spacing w:before="100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Notificar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escrito,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imperfeições,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falhas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irregularidades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constatadas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itens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recebidos,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sejam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adotadas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corretivas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necessárias</w:t>
      </w:r>
      <w:r>
        <w:rPr>
          <w:rFonts w:hint="default" w:ascii="Calibri" w:hAnsi="Calibri" w:cs="Calibri"/>
          <w:sz w:val="24"/>
          <w:szCs w:val="24"/>
          <w:lang w:val="pt-BR"/>
        </w:rPr>
        <w:t>.</w:t>
      </w:r>
    </w:p>
    <w:p>
      <w:pPr>
        <w:pStyle w:val="9"/>
        <w:numPr>
          <w:numId w:val="0"/>
        </w:numPr>
        <w:tabs>
          <w:tab w:val="left" w:pos="579"/>
        </w:tabs>
        <w:spacing w:before="100" w:after="0" w:line="249" w:lineRule="auto"/>
        <w:ind w:left="393" w:leftChars="0" w:right="299" w:rightChars="0"/>
        <w:jc w:val="left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numId w:val="0"/>
        </w:numPr>
        <w:tabs>
          <w:tab w:val="left" w:pos="579"/>
        </w:tabs>
        <w:spacing w:before="100" w:after="0" w:line="249" w:lineRule="auto"/>
        <w:ind w:left="393" w:leftChars="0" w:right="299" w:rightChars="0"/>
        <w:jc w:val="left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b/>
          <w:bCs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NONA</w:t>
      </w:r>
      <w:r>
        <w:rPr>
          <w:rFonts w:hint="default" w:ascii="Calibri" w:hAnsi="Calibri" w:cs="Calibri"/>
          <w:b/>
          <w:bCs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-</w:t>
      </w:r>
      <w:r>
        <w:rPr>
          <w:rFonts w:hint="default" w:ascii="Calibri" w:hAnsi="Calibri" w:cs="Calibri"/>
          <w:b/>
          <w:bCs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DA</w:t>
      </w:r>
      <w:r>
        <w:rPr>
          <w:rFonts w:hint="default" w:ascii="Calibri" w:hAnsi="Calibri" w:cs="Calibri"/>
          <w:b/>
          <w:bCs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COMUNICAÇÃO</w:t>
      </w:r>
      <w:r>
        <w:rPr>
          <w:rFonts w:hint="default" w:ascii="Calibri" w:hAnsi="Calibri" w:cs="Calibri"/>
          <w:b/>
          <w:bCs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ENTRE</w:t>
      </w:r>
      <w:r>
        <w:rPr>
          <w:rFonts w:hint="default" w:ascii="Calibri" w:hAnsi="Calibri" w:cs="Calibri"/>
          <w:b/>
          <w:bCs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CONTRATADA</w:t>
      </w:r>
      <w:r>
        <w:rPr>
          <w:rFonts w:hint="default" w:ascii="Calibri" w:hAnsi="Calibri" w:cs="Calibri"/>
          <w:b/>
          <w:bCs/>
          <w:spacing w:val="1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bCs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u w:val="single"/>
        </w:rPr>
        <w:t>CONTRATANTE</w:t>
      </w:r>
    </w:p>
    <w:p>
      <w:pPr>
        <w:pStyle w:val="9"/>
        <w:numPr>
          <w:ilvl w:val="1"/>
          <w:numId w:val="32"/>
        </w:numPr>
        <w:tabs>
          <w:tab w:val="left" w:pos="488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Após a comunicação da homologação do certame, a CONTRATADA deverá providenciar, no prazo de 2 (dois) dias úteis, solicitação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credenciamento de usuário externo, no Sistema Eletrônico de Informações – SEI, instituído pela Portaria DPG nº 877, de 1º de setembro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2017.</w:t>
      </w:r>
    </w:p>
    <w:p>
      <w:pPr>
        <w:pStyle w:val="9"/>
        <w:numPr>
          <w:ilvl w:val="2"/>
          <w:numId w:val="32"/>
        </w:numPr>
        <w:tabs>
          <w:tab w:val="left" w:pos="1013"/>
        </w:tabs>
        <w:spacing w:before="92" w:after="0" w:line="240" w:lineRule="auto"/>
        <w:ind w:left="1012" w:right="0" w:hanging="80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       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solicitação        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de        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credenciamento        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deverá        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ser        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realizada        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pelo        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sítio        </w:t>
      </w:r>
      <w:r>
        <w:rPr>
          <w:rFonts w:hint="default" w:ascii="Calibri" w:hAnsi="Calibri" w:cs="Calibri"/>
          <w:color w:val="541A8A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"https://sei.rr.def.br/sei/controlador_externo.php?acao=usuario_externo_logar&amp;id_orgao_acesso_externo=0"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color w:val="541A8A"/>
          <w:sz w:val="24"/>
          <w:szCs w:val="24"/>
          <w:u w:val="single" w:color="541A8A"/>
        </w:rPr>
        <w:t>https://sei.rr.def.br</w:t>
      </w:r>
      <w:r>
        <w:rPr>
          <w:rFonts w:hint="default" w:ascii="Calibri" w:hAnsi="Calibri" w:cs="Calibri"/>
          <w:color w:val="541A8A"/>
          <w:sz w:val="24"/>
          <w:szCs w:val="24"/>
          <w:u w:val="single" w:color="541A8A"/>
        </w:rPr>
        <w:fldChar w:fldCharType="end"/>
      </w:r>
    </w:p>
    <w:p>
      <w:pPr>
        <w:pStyle w:val="3"/>
        <w:spacing w:before="8"/>
        <w:ind w:left="20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"https://sei.rr.def.br/sei/controlador_externo.php?acao=usuario_externo_logar&amp;id_orgao_acesso_externo=0"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color w:val="541A8A"/>
          <w:sz w:val="24"/>
          <w:szCs w:val="24"/>
          <w:u w:val="single" w:color="541A8A"/>
        </w:rPr>
        <w:t>/sei/controlador_externo.php?acao=usuario_externo_lo</w:t>
      </w:r>
      <w:r>
        <w:rPr>
          <w:rFonts w:hint="default" w:ascii="Calibri" w:hAnsi="Calibri" w:cs="Calibri"/>
          <w:color w:val="541A8A"/>
          <w:sz w:val="24"/>
          <w:szCs w:val="24"/>
        </w:rPr>
        <w:t>g</w:t>
      </w:r>
      <w:r>
        <w:rPr>
          <w:rFonts w:hint="default" w:ascii="Calibri" w:hAnsi="Calibri" w:cs="Calibri"/>
          <w:color w:val="541A8A"/>
          <w:sz w:val="24"/>
          <w:szCs w:val="24"/>
          <w:u w:val="single" w:color="541A8A"/>
        </w:rPr>
        <w:t>ar&amp;id_or</w:t>
      </w:r>
      <w:r>
        <w:rPr>
          <w:rFonts w:hint="default" w:ascii="Calibri" w:hAnsi="Calibri" w:cs="Calibri"/>
          <w:color w:val="541A8A"/>
          <w:sz w:val="24"/>
          <w:szCs w:val="24"/>
        </w:rPr>
        <w:t>g</w:t>
      </w:r>
      <w:r>
        <w:rPr>
          <w:rFonts w:hint="default" w:ascii="Calibri" w:hAnsi="Calibri" w:cs="Calibri"/>
          <w:color w:val="541A8A"/>
          <w:sz w:val="24"/>
          <w:szCs w:val="24"/>
          <w:u w:val="single" w:color="541A8A"/>
        </w:rPr>
        <w:t>ao_acesso_externo=0</w:t>
      </w:r>
      <w:r>
        <w:rPr>
          <w:rFonts w:hint="default" w:ascii="Calibri" w:hAnsi="Calibri" w:cs="Calibri"/>
          <w:color w:val="541A8A"/>
          <w:sz w:val="24"/>
          <w:szCs w:val="24"/>
          <w:u w:val="single" w:color="541A8A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9"/>
        <w:numPr>
          <w:ilvl w:val="2"/>
          <w:numId w:val="32"/>
        </w:numPr>
        <w:tabs>
          <w:tab w:val="left" w:pos="664"/>
        </w:tabs>
        <w:spacing w:before="101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solicitação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credenciamento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dentro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ocasionar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aplicação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Sanções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tanto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instrumento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contratual.</w:t>
      </w:r>
    </w:p>
    <w:p>
      <w:pPr>
        <w:pStyle w:val="9"/>
        <w:numPr>
          <w:ilvl w:val="2"/>
          <w:numId w:val="32"/>
        </w:numPr>
        <w:tabs>
          <w:tab w:val="left" w:pos="625"/>
        </w:tabs>
        <w:spacing w:before="92" w:after="0" w:line="240" w:lineRule="auto"/>
        <w:ind w:left="624" w:right="0" w:hanging="41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manter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atualizado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cadastro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Sistema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Eletrônico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–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SEI.</w:t>
      </w:r>
    </w:p>
    <w:p>
      <w:pPr>
        <w:pStyle w:val="9"/>
        <w:numPr>
          <w:ilvl w:val="1"/>
          <w:numId w:val="32"/>
        </w:numPr>
        <w:tabs>
          <w:tab w:val="left" w:pos="519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endereço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e-mail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fins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notificação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comunicações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inerentes à execução do Contrato deverá ser informado na proposta, devendo ser o mesmo a ser cadastrado no Sistema Eletrônico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–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SEI.</w:t>
      </w:r>
    </w:p>
    <w:p>
      <w:pPr>
        <w:pStyle w:val="9"/>
        <w:numPr>
          <w:ilvl w:val="1"/>
          <w:numId w:val="32"/>
        </w:numPr>
        <w:tabs>
          <w:tab w:val="left" w:pos="506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adoção de comunicações digitais é o resultado da implantação do Sistema Eletrônico de Informações – SEI. Assim, os processos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tramitam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tutela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sistema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computacional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dispensam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utilização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meio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físico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papel.</w:t>
      </w:r>
    </w:p>
    <w:p>
      <w:pPr>
        <w:pStyle w:val="9"/>
        <w:numPr>
          <w:ilvl w:val="1"/>
          <w:numId w:val="32"/>
        </w:numPr>
        <w:tabs>
          <w:tab w:val="left" w:pos="493"/>
        </w:tabs>
        <w:spacing w:before="93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manter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Preposto,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durante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período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vigência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representá-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administrativamente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sempre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necessário,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mediante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onde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nome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completo,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CPF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identidade,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além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dados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relacionados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qualificação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profissional,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bem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número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telefônico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endereço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e-mail.</w:t>
      </w:r>
    </w:p>
    <w:p>
      <w:pPr>
        <w:pStyle w:val="3"/>
        <w:spacing w:before="3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before="97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DÉCIMA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FISCALIZAÇÃO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</w:t>
      </w:r>
      <w:r>
        <w:rPr>
          <w:rFonts w:hint="default" w:ascii="Calibri" w:hAnsi="Calibri" w:cs="Calibri"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CONTRATO</w:t>
      </w:r>
    </w:p>
    <w:p>
      <w:pPr>
        <w:pStyle w:val="9"/>
        <w:numPr>
          <w:ilvl w:val="1"/>
          <w:numId w:val="33"/>
        </w:numPr>
        <w:tabs>
          <w:tab w:val="left" w:pos="579"/>
        </w:tabs>
        <w:spacing w:before="100" w:after="0" w:line="240" w:lineRule="auto"/>
        <w:ind w:left="578" w:right="0" w:hanging="37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entregue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Contrato.</w:t>
      </w:r>
    </w:p>
    <w:p>
      <w:pPr>
        <w:pStyle w:val="9"/>
        <w:numPr>
          <w:ilvl w:val="1"/>
          <w:numId w:val="33"/>
        </w:numPr>
        <w:tabs>
          <w:tab w:val="left" w:pos="579"/>
        </w:tabs>
        <w:spacing w:before="101" w:after="0" w:line="240" w:lineRule="auto"/>
        <w:ind w:left="578" w:right="0" w:hanging="37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entregues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(dois)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úteis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disponibilização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Requisição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Fornecimento.</w:t>
      </w:r>
    </w:p>
    <w:p>
      <w:pPr>
        <w:pStyle w:val="9"/>
        <w:numPr>
          <w:ilvl w:val="1"/>
          <w:numId w:val="33"/>
        </w:numPr>
        <w:tabs>
          <w:tab w:val="left" w:pos="636"/>
        </w:tabs>
        <w:spacing w:before="100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acompanhada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fiscalizada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(um)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mais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fiscais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especialmente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designados,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cumprimento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disposto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67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8.666/93.</w:t>
      </w:r>
    </w:p>
    <w:p>
      <w:pPr>
        <w:pStyle w:val="9"/>
        <w:numPr>
          <w:ilvl w:val="2"/>
          <w:numId w:val="33"/>
        </w:numPr>
        <w:tabs>
          <w:tab w:val="left" w:pos="726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 fiscal do Contrato anotará em registro próprio todas as ocorrências relacionadas à execução do Contrato, determinando o que for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regularização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faltas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defeitos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observados.</w:t>
      </w:r>
    </w:p>
    <w:p>
      <w:pPr>
        <w:pStyle w:val="9"/>
        <w:numPr>
          <w:ilvl w:val="2"/>
          <w:numId w:val="33"/>
        </w:numPr>
        <w:tabs>
          <w:tab w:val="left" w:pos="744"/>
        </w:tabs>
        <w:spacing w:before="93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informará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Gestor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tempo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hábil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adoção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medidas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convenientes,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situação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demandar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decisão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providência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ultrapasse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competência.</w:t>
      </w:r>
    </w:p>
    <w:p>
      <w:pPr>
        <w:pStyle w:val="9"/>
        <w:numPr>
          <w:ilvl w:val="1"/>
          <w:numId w:val="33"/>
        </w:numPr>
        <w:tabs>
          <w:tab w:val="left" w:pos="585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meio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fiscalização,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exigir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emissão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apresentação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Nota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certidões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relatório,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necessário,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pagamento.</w:t>
      </w:r>
    </w:p>
    <w:p>
      <w:pPr>
        <w:pStyle w:val="9"/>
        <w:numPr>
          <w:ilvl w:val="1"/>
          <w:numId w:val="33"/>
        </w:numPr>
        <w:tabs>
          <w:tab w:val="left" w:pos="619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Decisões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providências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ultrapassem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competência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designado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solicitadas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Gestor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tempo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hábil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adoção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cabíveis.</w:t>
      </w:r>
    </w:p>
    <w:p>
      <w:pPr>
        <w:pStyle w:val="9"/>
        <w:numPr>
          <w:ilvl w:val="1"/>
          <w:numId w:val="33"/>
        </w:numPr>
        <w:tabs>
          <w:tab w:val="left" w:pos="643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curso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autoriza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retenção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serviços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comprovadamente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prestados.</w:t>
      </w:r>
    </w:p>
    <w:p>
      <w:pPr>
        <w:pStyle w:val="9"/>
        <w:numPr>
          <w:ilvl w:val="2"/>
          <w:numId w:val="33"/>
        </w:numPr>
        <w:tabs>
          <w:tab w:val="left" w:pos="838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impossibilidade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comprovação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mesma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encaminhar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justificativa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ausência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referidos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analisada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Fiscalização.</w:t>
      </w:r>
    </w:p>
    <w:p>
      <w:pPr>
        <w:pStyle w:val="9"/>
        <w:numPr>
          <w:ilvl w:val="2"/>
          <w:numId w:val="33"/>
        </w:numPr>
        <w:tabs>
          <w:tab w:val="left" w:pos="727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Tendo ocorrido o descrito no item anterior, após o pagamento, deverá a CONTRATADA tomar todas as providências cabíveis 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regularização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cuja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comprovação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dará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envio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posterior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certidões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CONTRATANTE.</w:t>
      </w:r>
    </w:p>
    <w:p>
      <w:pPr>
        <w:pStyle w:val="9"/>
        <w:numPr>
          <w:ilvl w:val="2"/>
          <w:numId w:val="33"/>
        </w:numPr>
        <w:tabs>
          <w:tab w:val="left" w:pos="757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Posterior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oficializar/notificar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certidões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devidamente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regularizadas.</w:t>
      </w:r>
    </w:p>
    <w:p>
      <w:pPr>
        <w:pStyle w:val="9"/>
        <w:numPr>
          <w:ilvl w:val="1"/>
          <w:numId w:val="33"/>
        </w:numPr>
        <w:tabs>
          <w:tab w:val="left" w:pos="600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fiscalização de que trata este item não exclui nem reduz a responsabilidade da CONTRATADA, inclusive perante terceiros, 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irregularidade,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ainda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resultante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imperfeições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vícios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redibitórios,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ocorrência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implica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corresponsabilidade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agentes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prepostos.</w:t>
      </w:r>
    </w:p>
    <w:p>
      <w:pPr>
        <w:pStyle w:val="3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before="97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1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DÉCIMA</w:t>
      </w:r>
      <w:r>
        <w:rPr>
          <w:rFonts w:hint="default" w:ascii="Calibri" w:hAnsi="Calibri" w:cs="Calibri"/>
          <w:spacing w:val="1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PRIMEIRA</w:t>
      </w:r>
      <w:r>
        <w:rPr>
          <w:rFonts w:hint="default" w:ascii="Calibri" w:hAnsi="Calibri" w:cs="Calibri"/>
          <w:spacing w:val="1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1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DAS</w:t>
      </w:r>
      <w:r>
        <w:rPr>
          <w:rFonts w:hint="default" w:ascii="Calibri" w:hAnsi="Calibri" w:cs="Calibri"/>
          <w:spacing w:val="1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SANÇÕES</w:t>
      </w:r>
      <w:r>
        <w:rPr>
          <w:rFonts w:hint="default" w:ascii="Calibri" w:hAnsi="Calibri" w:cs="Calibri"/>
          <w:spacing w:val="1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ADMINISTRATIVAS</w:t>
      </w:r>
    </w:p>
    <w:p>
      <w:pPr>
        <w:pStyle w:val="9"/>
        <w:numPr>
          <w:ilvl w:val="1"/>
          <w:numId w:val="34"/>
        </w:numPr>
        <w:tabs>
          <w:tab w:val="left" w:pos="574"/>
        </w:tabs>
        <w:spacing w:before="100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ficará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sujeita,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injustificado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multas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mora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indicadas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abaixo,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prejuízo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rescisão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unilateral,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86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parágrafos,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8.666/93: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34"/>
        </w:numPr>
        <w:tabs>
          <w:tab w:val="left" w:pos="579"/>
        </w:tabs>
        <w:spacing w:before="0" w:after="0" w:line="249" w:lineRule="auto"/>
        <w:ind w:left="670" w:right="299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Multa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15%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(quinze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cento),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proposta,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recusa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assinar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dentro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05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(cinco)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úteis,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convocação;</w:t>
      </w:r>
    </w:p>
    <w:p>
      <w:pPr>
        <w:pStyle w:val="9"/>
        <w:numPr>
          <w:ilvl w:val="2"/>
          <w:numId w:val="34"/>
        </w:numPr>
        <w:tabs>
          <w:tab w:val="left" w:pos="579"/>
        </w:tabs>
        <w:spacing w:before="93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Multa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0,5%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(cinco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décimos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contratual,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limitado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15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(quinze)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corridos;</w:t>
      </w:r>
    </w:p>
    <w:p>
      <w:pPr>
        <w:pStyle w:val="9"/>
        <w:numPr>
          <w:ilvl w:val="2"/>
          <w:numId w:val="34"/>
        </w:numPr>
        <w:tabs>
          <w:tab w:val="left" w:pos="579"/>
        </w:tabs>
        <w:spacing w:before="92" w:after="0" w:line="249" w:lineRule="auto"/>
        <w:ind w:left="670" w:right="299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Multa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10%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(dez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contratual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superior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15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(quinze)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corridos;</w:t>
      </w:r>
    </w:p>
    <w:p>
      <w:pPr>
        <w:pStyle w:val="9"/>
        <w:numPr>
          <w:ilvl w:val="2"/>
          <w:numId w:val="34"/>
        </w:numPr>
        <w:tabs>
          <w:tab w:val="left" w:pos="579"/>
        </w:tabs>
        <w:spacing w:before="92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Multa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15%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(quinze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realizado,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de:</w:t>
      </w:r>
    </w:p>
    <w:p>
      <w:pPr>
        <w:pStyle w:val="3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3"/>
          <w:numId w:val="34"/>
        </w:numPr>
        <w:tabs>
          <w:tab w:val="left" w:pos="948"/>
        </w:tabs>
        <w:spacing w:before="0" w:after="0" w:line="240" w:lineRule="auto"/>
        <w:ind w:left="947" w:right="0" w:hanging="32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Atraso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superior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30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(trinta)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serviço;</w:t>
      </w:r>
    </w:p>
    <w:p>
      <w:pPr>
        <w:pStyle w:val="9"/>
        <w:numPr>
          <w:ilvl w:val="3"/>
          <w:numId w:val="34"/>
        </w:numPr>
        <w:tabs>
          <w:tab w:val="left" w:pos="948"/>
        </w:tabs>
        <w:spacing w:before="101" w:after="0" w:line="240" w:lineRule="auto"/>
        <w:ind w:left="947" w:right="0" w:hanging="32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Desistência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serviço.</w:t>
      </w:r>
    </w:p>
    <w:p>
      <w:pPr>
        <w:pStyle w:val="9"/>
        <w:numPr>
          <w:ilvl w:val="2"/>
          <w:numId w:val="34"/>
        </w:numPr>
        <w:tabs>
          <w:tab w:val="left" w:pos="395"/>
        </w:tabs>
        <w:spacing w:before="100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Multa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20%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(vinte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sobre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venha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dar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causa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rescisão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contratual,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prejuízo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cíveis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criminais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aplicáveis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espécie.</w:t>
      </w:r>
    </w:p>
    <w:p>
      <w:pPr>
        <w:pStyle w:val="3"/>
        <w:spacing w:before="86"/>
        <w:ind w:left="20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11.1.2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multa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descontado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Nota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crédito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favor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Contratante.</w:t>
      </w:r>
    </w:p>
    <w:p>
      <w:pPr>
        <w:pStyle w:val="9"/>
        <w:numPr>
          <w:ilvl w:val="1"/>
          <w:numId w:val="34"/>
        </w:numPr>
        <w:tabs>
          <w:tab w:val="left" w:pos="579"/>
        </w:tabs>
        <w:spacing w:before="100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sujeitará,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ainda,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inexecução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total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parcial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acordo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87,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administrativas: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34"/>
        </w:numPr>
        <w:tabs>
          <w:tab w:val="left" w:pos="579"/>
        </w:tabs>
        <w:spacing w:before="1" w:after="0" w:line="240" w:lineRule="auto"/>
        <w:ind w:left="578" w:right="0" w:hanging="17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Advertência;</w:t>
      </w:r>
    </w:p>
    <w:p>
      <w:pPr>
        <w:pStyle w:val="9"/>
        <w:numPr>
          <w:ilvl w:val="2"/>
          <w:numId w:val="34"/>
        </w:numPr>
        <w:tabs>
          <w:tab w:val="left" w:pos="579"/>
        </w:tabs>
        <w:spacing w:before="100" w:after="0" w:line="240" w:lineRule="auto"/>
        <w:ind w:left="578" w:right="0" w:hanging="18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Suspensão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temporária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licitações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superior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02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(dois)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anos;</w:t>
      </w:r>
    </w:p>
    <w:p>
      <w:pPr>
        <w:pStyle w:val="9"/>
        <w:numPr>
          <w:ilvl w:val="2"/>
          <w:numId w:val="34"/>
        </w:numPr>
        <w:tabs>
          <w:tab w:val="left" w:pos="579"/>
        </w:tabs>
        <w:spacing w:before="100" w:after="0" w:line="249" w:lineRule="auto"/>
        <w:ind w:left="670" w:right="207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Declaração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inidoneidade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licitar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contratar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enquanto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perdurarem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motivos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determinantes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punição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promovida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reabilitação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perante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própria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autoridade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aplicou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concedida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sempre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ressarcir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prejuízos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resultantes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decorrido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aplicada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base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11.2.b;</w:t>
      </w:r>
    </w:p>
    <w:p>
      <w:pPr>
        <w:pStyle w:val="9"/>
        <w:numPr>
          <w:ilvl w:val="2"/>
          <w:numId w:val="34"/>
        </w:numPr>
        <w:tabs>
          <w:tab w:val="left" w:pos="579"/>
        </w:tabs>
        <w:spacing w:before="92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sanções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alíneas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“a”,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"b"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"c",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aplicadas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conjunto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11.1,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facultada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defesa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prévia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interessado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respectivo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processo,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05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(cinco)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úteis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contados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comunicação;</w:t>
      </w:r>
    </w:p>
    <w:p>
      <w:pPr>
        <w:pStyle w:val="9"/>
        <w:numPr>
          <w:ilvl w:val="2"/>
          <w:numId w:val="34"/>
        </w:numPr>
        <w:tabs>
          <w:tab w:val="left" w:pos="579"/>
        </w:tabs>
        <w:spacing w:before="92" w:after="0" w:line="249" w:lineRule="auto"/>
        <w:ind w:left="670" w:right="299" w:hanging="26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suspensão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temporária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Declaração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Inidoneidade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também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aplicadas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razão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compromissos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assumidos:</w:t>
      </w:r>
    </w:p>
    <w:p>
      <w:pPr>
        <w:pStyle w:val="3"/>
        <w:spacing w:before="1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3"/>
          <w:numId w:val="34"/>
        </w:numPr>
        <w:tabs>
          <w:tab w:val="left" w:pos="1163"/>
        </w:tabs>
        <w:spacing w:before="0" w:after="0" w:line="249" w:lineRule="auto"/>
        <w:ind w:left="209" w:right="207" w:firstLine="61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Seu(s)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representante(s)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legal(ais)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tenha(m)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sofrido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condenação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criminal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definitiva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prática,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meios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dolosos,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fraude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recolhimento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tributos;</w:t>
      </w:r>
    </w:p>
    <w:p>
      <w:pPr>
        <w:pStyle w:val="9"/>
        <w:numPr>
          <w:ilvl w:val="3"/>
          <w:numId w:val="34"/>
        </w:numPr>
        <w:tabs>
          <w:tab w:val="left" w:pos="984"/>
        </w:tabs>
        <w:spacing w:before="92" w:after="0" w:line="240" w:lineRule="auto"/>
        <w:ind w:left="983" w:right="0" w:hanging="31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Praticarem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ilícitos,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visando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frustrar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objetivos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licitação.</w:t>
      </w:r>
    </w:p>
    <w:p>
      <w:pPr>
        <w:pStyle w:val="3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34"/>
        </w:numPr>
        <w:tabs>
          <w:tab w:val="left" w:pos="579"/>
        </w:tabs>
        <w:spacing w:before="1" w:after="0" w:line="240" w:lineRule="auto"/>
        <w:ind w:left="578" w:right="0" w:hanging="15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Demonstrarem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possuir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idoneidade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virtude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ilícitos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praticados.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</w:rPr>
      </w:pPr>
    </w:p>
    <w:p>
      <w:pPr>
        <w:pStyle w:val="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DÉCIMA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SEGUNDA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</w:t>
      </w:r>
      <w:r>
        <w:rPr>
          <w:rFonts w:hint="default" w:ascii="Calibri" w:hAnsi="Calibri" w:cs="Calibri"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PAGAMENTO</w:t>
      </w:r>
    </w:p>
    <w:p>
      <w:pPr>
        <w:pStyle w:val="9"/>
        <w:numPr>
          <w:ilvl w:val="1"/>
          <w:numId w:val="35"/>
        </w:numPr>
        <w:tabs>
          <w:tab w:val="left" w:pos="625"/>
        </w:tabs>
        <w:spacing w:before="101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apresentará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Nota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fornecido,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conferida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atestada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Contrato.</w:t>
      </w:r>
    </w:p>
    <w:p>
      <w:pPr>
        <w:pStyle w:val="9"/>
        <w:numPr>
          <w:ilvl w:val="1"/>
          <w:numId w:val="35"/>
        </w:numPr>
        <w:tabs>
          <w:tab w:val="left" w:pos="598"/>
        </w:tabs>
        <w:spacing w:before="100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cobrança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entregue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providências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recebimento,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atesto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devidamente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acompanhada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comprovação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regularidade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CONTRATADA.</w:t>
      </w:r>
    </w:p>
    <w:p>
      <w:pPr>
        <w:pStyle w:val="9"/>
        <w:numPr>
          <w:ilvl w:val="2"/>
          <w:numId w:val="35"/>
        </w:numPr>
        <w:tabs>
          <w:tab w:val="left" w:pos="733"/>
        </w:tabs>
        <w:spacing w:before="92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responsabilizará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encargos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decorrentes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observância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dispostos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CONTRATADA.</w:t>
      </w:r>
    </w:p>
    <w:p>
      <w:pPr>
        <w:pStyle w:val="9"/>
        <w:numPr>
          <w:ilvl w:val="1"/>
          <w:numId w:val="35"/>
        </w:numPr>
        <w:tabs>
          <w:tab w:val="left" w:pos="580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CONTRATANTE deverá efetuar o pagamento mediante ordem bancaria creditada em conta corrente indicada pela CONTRATADA,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30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(trinta)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corridos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atesto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Nota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Fiscal,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deduzidas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multas,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houver.</w:t>
      </w:r>
    </w:p>
    <w:p>
      <w:pPr>
        <w:pStyle w:val="9"/>
        <w:numPr>
          <w:ilvl w:val="1"/>
          <w:numId w:val="35"/>
        </w:numPr>
        <w:tabs>
          <w:tab w:val="left" w:pos="592"/>
        </w:tabs>
        <w:spacing w:before="92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Nenhum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efetuado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pendente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liquidação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obrigação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financeira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imposta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virtude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inadimplência,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gerando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reajustamento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faturado.</w:t>
      </w:r>
    </w:p>
    <w:p>
      <w:pPr>
        <w:pStyle w:val="9"/>
        <w:numPr>
          <w:ilvl w:val="1"/>
          <w:numId w:val="35"/>
        </w:numPr>
        <w:tabs>
          <w:tab w:val="left" w:pos="585"/>
        </w:tabs>
        <w:spacing w:before="93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Havendo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causado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exclusivamente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acrescido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atualização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financeira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apuração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feita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vencimento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efetivo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juros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mora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calculados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taxa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0,5%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(meio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mês,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6%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(seis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cento)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ano,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mediante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aplicação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fórmulas: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group id="_x0000_s1051" o:spid="_x0000_s1051" o:spt="203" style="position:absolute;left:0pt;margin-left:148.7pt;margin-top:8.4pt;height:101.45pt;width:298.5pt;mso-position-horizontal-relative:page;mso-wrap-distance-bottom:0pt;mso-wrap-distance-top:0pt;z-index:-15721472;mso-width-relative:page;mso-height-relative:page;" coordorigin="2975,168" coordsize="5970,2029">
            <o:lock v:ext="edit"/>
            <v:shape id="_x0000_s1052" o:spid="_x0000_s1052" style="position:absolute;left:2982;top:175;height:2014;width:5955;" fillcolor="#4B4B4B" filled="t" stroked="f" coordorigin="2983,176" coordsize="5955,2014" path="m2990,184l2983,184,2983,2190,2990,2190,2990,184xm8937,176l2983,176,2983,184,8937,184,8937,176xe">
              <v:path arrowok="t"/>
              <v:fill on="t" focussize="0,0"/>
              <v:stroke on="f"/>
              <v:imagedata o:title=""/>
              <o:lock v:ext="edit"/>
            </v:shape>
            <v:shape id="_x0000_s1053" o:spid="_x0000_s1053" style="position:absolute;left:2974;top:168;height:2029;width:5970;" fillcolor="#B1B1B1" filled="t" stroked="f" coordorigin="2975,168" coordsize="5970,2029" path="m8937,2182l2983,2182,2983,2190,8937,2190,8937,2182xm8945,168l2975,168,2975,176,2975,2197,2983,2197,2983,176,8930,176,8930,2182,8937,2182,8937,176,8945,176,8945,168xe">
              <v:path arrowok="t"/>
              <v:fill on="t" focussize="0,0"/>
              <v:stroke on="f"/>
              <v:imagedata o:title=""/>
              <o:lock v:ext="edit"/>
            </v:shape>
            <v:shape id="_x0000_s1054" o:spid="_x0000_s1054" style="position:absolute;left:2974;top:168;height:2029;width:5970;" fillcolor="#4B4B4B" filled="t" stroked="f" coordorigin="2975,168" coordsize="5970,2029" path="m8945,168l8937,168,8937,2190,2975,2190,2975,2197,8945,2197,8945,2190,8945,168x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o:spt="202" type="#_x0000_t202" style="position:absolute;left:2990;top:183;height:1999;width:59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4" w:lineRule="auto"/>
                      <w:ind w:left="2574" w:right="257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  <w:u w:val="single"/>
                      </w:rPr>
                      <w:t>I=(TX/100)</w:t>
                    </w:r>
                    <w:r>
                      <w:rPr>
                        <w:spacing w:val="-3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365</w:t>
                    </w:r>
                  </w:p>
                  <w:p>
                    <w:pPr>
                      <w:spacing w:before="4" w:line="240" w:lineRule="auto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330" w:right="1330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EM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x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x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VP,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onde:</w:t>
                    </w:r>
                  </w:p>
                  <w:p>
                    <w:pPr>
                      <w:spacing w:before="8" w:line="240" w:lineRule="auto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330" w:right="1330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Índice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atualização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financeira;</w:t>
                    </w:r>
                  </w:p>
                  <w:p>
                    <w:pPr>
                      <w:spacing w:before="5" w:line="244" w:lineRule="auto"/>
                      <w:ind w:left="1332" w:right="1330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TX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Percentual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taxa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juros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mora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anual;</w:t>
                    </w:r>
                    <w:r>
                      <w:rPr>
                        <w:spacing w:val="-3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EM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Encargos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moratórios;</w:t>
                    </w:r>
                  </w:p>
                  <w:p>
                    <w:pPr>
                      <w:spacing w:before="1"/>
                      <w:ind w:left="31" w:right="31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Número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dias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entre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data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prevista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para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pagamento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efetivo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pagamento;.</w:t>
                    </w:r>
                  </w:p>
                  <w:p>
                    <w:pPr>
                      <w:spacing w:before="4"/>
                      <w:ind w:left="1330" w:right="1330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VP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Valor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parcela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em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atraso.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10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1"/>
          <w:numId w:val="35"/>
        </w:numPr>
        <w:tabs>
          <w:tab w:val="left" w:pos="607"/>
        </w:tabs>
        <w:spacing w:before="97" w:after="0" w:line="249" w:lineRule="auto"/>
        <w:ind w:left="209" w:right="20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hipótese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juros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mora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encargos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atraso,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autos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devem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instruídos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justificativas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motivos, e ser submetidos à apreciação da autoridade superior competente, que adotará as providências para verificar se é ou não caso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apuração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responsabilidade,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identificação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envolvidos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imputação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ônus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quem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deu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causa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mora.</w:t>
      </w:r>
    </w:p>
    <w:p>
      <w:pPr>
        <w:pStyle w:val="9"/>
        <w:numPr>
          <w:ilvl w:val="1"/>
          <w:numId w:val="35"/>
        </w:numPr>
        <w:tabs>
          <w:tab w:val="left" w:pos="579"/>
        </w:tabs>
        <w:spacing w:before="92" w:after="0" w:line="240" w:lineRule="auto"/>
        <w:ind w:left="578" w:right="0" w:hanging="37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retenção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glosa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pagamento,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prejuízo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sanções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cabíveis,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só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ocorrer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CONTRATADA:</w:t>
      </w:r>
    </w:p>
    <w:p>
      <w:pPr>
        <w:pStyle w:val="3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0"/>
          <w:numId w:val="36"/>
        </w:numPr>
        <w:tabs>
          <w:tab w:val="left" w:pos="579"/>
        </w:tabs>
        <w:spacing w:before="1" w:after="0" w:line="240" w:lineRule="auto"/>
        <w:ind w:left="578" w:right="0" w:hanging="17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produzir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resultados,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deixar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executar,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executar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qualidade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mínima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exigida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contratado;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</w:p>
    <w:p>
      <w:pPr>
        <w:pStyle w:val="9"/>
        <w:numPr>
          <w:ilvl w:val="0"/>
          <w:numId w:val="36"/>
        </w:numPr>
        <w:tabs>
          <w:tab w:val="left" w:pos="579"/>
        </w:tabs>
        <w:spacing w:before="100" w:after="0" w:line="249" w:lineRule="auto"/>
        <w:ind w:left="670" w:right="299" w:hanging="27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Deixar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utilizar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materiais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recursos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humanos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exigidos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execução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serviço,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utilizá-los</w:t>
      </w:r>
      <w:r>
        <w:rPr>
          <w:rFonts w:hint="default" w:ascii="Calibri" w:hAnsi="Calibri" w:cs="Calibri"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qualidade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quantidade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inferior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demandada.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DÉCIMA</w:t>
      </w:r>
      <w:r>
        <w:rPr>
          <w:rFonts w:hint="default" w:ascii="Calibri" w:hAnsi="Calibri" w:cs="Calibri"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TERCEIRA</w:t>
      </w:r>
      <w:r>
        <w:rPr>
          <w:rFonts w:hint="default" w:ascii="Calibri" w:hAnsi="Calibri" w:cs="Calibri"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</w:t>
      </w:r>
      <w:r>
        <w:rPr>
          <w:rFonts w:hint="default" w:ascii="Calibri" w:hAnsi="Calibri" w:cs="Calibri"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PRAZO</w:t>
      </w:r>
      <w:r>
        <w:rPr>
          <w:rFonts w:hint="default" w:ascii="Calibri" w:hAnsi="Calibri" w:cs="Calibri"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DE</w:t>
      </w:r>
      <w:r>
        <w:rPr>
          <w:rFonts w:hint="default" w:ascii="Calibri" w:hAnsi="Calibri" w:cs="Calibri"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VIGÊNCIA</w:t>
      </w:r>
    </w:p>
    <w:p>
      <w:pPr>
        <w:pStyle w:val="3"/>
        <w:spacing w:before="100" w:line="249" w:lineRule="auto"/>
        <w:ind w:left="209" w:right="20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13.1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vigência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120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(cento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vinte)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eficácia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após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publicação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Extrato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Diário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Eletrônico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DPE/RR,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prejuízo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garantia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estipulados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Referência.</w:t>
      </w:r>
    </w:p>
    <w:p>
      <w:pPr>
        <w:pStyle w:val="3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before="97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DÉCIMA</w:t>
      </w:r>
      <w:r>
        <w:rPr>
          <w:rFonts w:hint="default" w:ascii="Calibri" w:hAnsi="Calibri" w:cs="Calibri"/>
          <w:spacing w:val="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QUARTA</w:t>
      </w:r>
      <w:r>
        <w:rPr>
          <w:rFonts w:hint="default" w:ascii="Calibri" w:hAnsi="Calibri" w:cs="Calibri"/>
          <w:spacing w:val="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</w:t>
      </w:r>
      <w:r>
        <w:rPr>
          <w:rFonts w:hint="default" w:ascii="Calibri" w:hAnsi="Calibri" w:cs="Calibri"/>
          <w:spacing w:val="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VALOR</w:t>
      </w:r>
    </w:p>
    <w:p>
      <w:pPr>
        <w:pStyle w:val="3"/>
        <w:tabs>
          <w:tab w:val="left" w:pos="3631"/>
          <w:tab w:val="left" w:pos="4753"/>
        </w:tabs>
        <w:spacing w:before="100"/>
        <w:ind w:left="20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14.1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R$</w:t>
      </w:r>
      <w:r>
        <w:rPr>
          <w:rFonts w:hint="default" w:ascii="Calibri" w:hAnsi="Calibri" w:cs="Calibri"/>
          <w:b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(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).</w:t>
      </w:r>
    </w:p>
    <w:p>
      <w:pPr>
        <w:pStyle w:val="2"/>
        <w:spacing w:before="73"/>
        <w:rPr>
          <w:rFonts w:hint="default" w:ascii="Calibri" w:hAnsi="Calibri" w:cs="Calibri"/>
          <w:sz w:val="24"/>
          <w:szCs w:val="24"/>
          <w:u w:val="single"/>
        </w:rPr>
      </w:pPr>
    </w:p>
    <w:p>
      <w:pPr>
        <w:pStyle w:val="2"/>
        <w:spacing w:before="73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1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DÉCIMA</w:t>
      </w:r>
      <w:r>
        <w:rPr>
          <w:rFonts w:hint="default" w:ascii="Calibri" w:hAnsi="Calibri" w:cs="Calibri"/>
          <w:spacing w:val="1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QUINTA</w:t>
      </w:r>
      <w:r>
        <w:rPr>
          <w:rFonts w:hint="default" w:ascii="Calibri" w:hAnsi="Calibri" w:cs="Calibri"/>
          <w:spacing w:val="1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1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</w:t>
      </w:r>
      <w:r>
        <w:rPr>
          <w:rFonts w:hint="default" w:ascii="Calibri" w:hAnsi="Calibri" w:cs="Calibri"/>
          <w:spacing w:val="1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DOTAÇÃO</w:t>
      </w:r>
      <w:r>
        <w:rPr>
          <w:rFonts w:hint="default" w:ascii="Calibri" w:hAnsi="Calibri" w:cs="Calibri"/>
          <w:spacing w:val="1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ORÇAMENTÁRIA</w:t>
      </w:r>
    </w:p>
    <w:p>
      <w:pPr>
        <w:pStyle w:val="9"/>
        <w:numPr>
          <w:ilvl w:val="1"/>
          <w:numId w:val="37"/>
        </w:numPr>
        <w:tabs>
          <w:tab w:val="left" w:pos="625"/>
        </w:tabs>
        <w:spacing w:before="101" w:after="0" w:line="240" w:lineRule="auto"/>
        <w:ind w:left="624" w:right="0" w:hanging="4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despesa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correrá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seguinte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Dotação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Orçamentária:</w:t>
      </w:r>
    </w:p>
    <w:p>
      <w:pPr>
        <w:pStyle w:val="3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9"/>
        <w:numPr>
          <w:ilvl w:val="2"/>
          <w:numId w:val="37"/>
        </w:numPr>
        <w:tabs>
          <w:tab w:val="left" w:pos="579"/>
        </w:tabs>
        <w:spacing w:before="0" w:after="0" w:line="240" w:lineRule="auto"/>
        <w:ind w:left="578" w:right="0" w:hanging="15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Unidade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Orçamentária: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32601;</w:t>
      </w:r>
    </w:p>
    <w:p>
      <w:pPr>
        <w:pStyle w:val="9"/>
        <w:numPr>
          <w:ilvl w:val="2"/>
          <w:numId w:val="37"/>
        </w:numPr>
        <w:tabs>
          <w:tab w:val="left" w:pos="579"/>
        </w:tabs>
        <w:spacing w:before="101" w:after="0" w:line="240" w:lineRule="auto"/>
        <w:ind w:left="578" w:right="0" w:hanging="21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Programa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Trabalho: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14.422.096.2378;</w:t>
      </w:r>
    </w:p>
    <w:p>
      <w:pPr>
        <w:pStyle w:val="9"/>
        <w:numPr>
          <w:ilvl w:val="2"/>
          <w:numId w:val="37"/>
        </w:numPr>
        <w:tabs>
          <w:tab w:val="left" w:pos="579"/>
        </w:tabs>
        <w:spacing w:before="100" w:after="0" w:line="240" w:lineRule="auto"/>
        <w:ind w:left="578" w:right="0" w:hanging="278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Natureza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Despesa: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44.90.52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33.90.30;</w:t>
      </w:r>
    </w:p>
    <w:p>
      <w:pPr>
        <w:pStyle w:val="9"/>
        <w:numPr>
          <w:ilvl w:val="2"/>
          <w:numId w:val="37"/>
        </w:numPr>
        <w:tabs>
          <w:tab w:val="left" w:pos="671"/>
        </w:tabs>
        <w:spacing w:before="101" w:after="0" w:line="240" w:lineRule="auto"/>
        <w:ind w:left="670" w:right="0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Fonte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Recursos: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650;</w:t>
      </w:r>
    </w:p>
    <w:p>
      <w:pPr>
        <w:pStyle w:val="9"/>
        <w:numPr>
          <w:ilvl w:val="2"/>
          <w:numId w:val="37"/>
        </w:numPr>
        <w:tabs>
          <w:tab w:val="left" w:pos="671"/>
        </w:tabs>
        <w:spacing w:before="100" w:after="0" w:line="240" w:lineRule="auto"/>
        <w:ind w:left="670" w:right="0" w:hanging="29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Tipo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Empenho: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Estimativo.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sz w:val="24"/>
          <w:szCs w:val="24"/>
        </w:rPr>
      </w:pPr>
    </w:p>
    <w:p>
      <w:pPr>
        <w:pStyle w:val="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9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DÉCIMA</w:t>
      </w:r>
      <w:r>
        <w:rPr>
          <w:rFonts w:hint="default" w:ascii="Calibri" w:hAnsi="Calibri" w:cs="Calibri"/>
          <w:spacing w:val="9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SEXTA</w:t>
      </w:r>
      <w:r>
        <w:rPr>
          <w:rFonts w:hint="default" w:ascii="Calibri" w:hAnsi="Calibri" w:cs="Calibri"/>
          <w:spacing w:val="20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–</w:t>
      </w:r>
      <w:r>
        <w:rPr>
          <w:rFonts w:hint="default" w:ascii="Calibri" w:hAnsi="Calibri" w:cs="Calibri"/>
          <w:spacing w:val="10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</w:t>
      </w:r>
      <w:r>
        <w:rPr>
          <w:rFonts w:hint="default" w:ascii="Calibri" w:hAnsi="Calibri" w:cs="Calibri"/>
          <w:spacing w:val="6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ALTERAÇÃO</w:t>
      </w:r>
      <w:r>
        <w:rPr>
          <w:rFonts w:hint="default" w:ascii="Calibri" w:hAnsi="Calibri" w:cs="Calibri"/>
          <w:spacing w:val="9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CONTRATUAL</w:t>
      </w:r>
    </w:p>
    <w:p>
      <w:pPr>
        <w:pStyle w:val="3"/>
        <w:spacing w:before="100" w:line="249" w:lineRule="auto"/>
        <w:ind w:left="209" w:right="20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16.1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poderá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alterado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previstos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disposto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65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8.666/93,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desde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devidamente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fundamentado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autorizado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superior.</w:t>
      </w:r>
    </w:p>
    <w:p>
      <w:pPr>
        <w:pStyle w:val="3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before="97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DÉCIMA</w:t>
      </w:r>
      <w:r>
        <w:rPr>
          <w:rFonts w:hint="default" w:ascii="Calibri" w:hAnsi="Calibri" w:cs="Calibri"/>
          <w:spacing w:val="7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SÉTIMA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RESCISÃO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CONTRATUAL</w:t>
      </w:r>
    </w:p>
    <w:p>
      <w:pPr>
        <w:pStyle w:val="9"/>
        <w:numPr>
          <w:ilvl w:val="1"/>
          <w:numId w:val="38"/>
        </w:numPr>
        <w:tabs>
          <w:tab w:val="left" w:pos="586"/>
        </w:tabs>
        <w:spacing w:before="100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Constituem-se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motivos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rescisão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Administrativo,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firmado,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hipóteses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78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posteriores,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podendo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ser:</w:t>
      </w:r>
    </w:p>
    <w:p>
      <w:pPr>
        <w:pStyle w:val="9"/>
        <w:numPr>
          <w:ilvl w:val="2"/>
          <w:numId w:val="38"/>
        </w:numPr>
        <w:tabs>
          <w:tab w:val="left" w:pos="723"/>
        </w:tabs>
        <w:spacing w:before="92" w:after="0" w:line="249" w:lineRule="auto"/>
        <w:ind w:left="209" w:right="210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Determinada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unilateral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escrito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CONTRATANTE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enumerados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incisos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XII,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XVII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XVIII,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mesmo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78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alterações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posteriores;</w:t>
      </w:r>
    </w:p>
    <w:p>
      <w:pPr>
        <w:pStyle w:val="9"/>
        <w:numPr>
          <w:ilvl w:val="2"/>
          <w:numId w:val="38"/>
        </w:numPr>
        <w:tabs>
          <w:tab w:val="left" w:pos="725"/>
        </w:tabs>
        <w:spacing w:before="92" w:after="0" w:line="249" w:lineRule="auto"/>
        <w:ind w:left="209" w:right="20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Amigável,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acordo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partes,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desde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haja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conveniência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judicialmente,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legislação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vigente.</w:t>
      </w:r>
    </w:p>
    <w:p>
      <w:pPr>
        <w:pStyle w:val="9"/>
        <w:numPr>
          <w:ilvl w:val="1"/>
          <w:numId w:val="38"/>
        </w:numPr>
        <w:tabs>
          <w:tab w:val="left" w:pos="579"/>
        </w:tabs>
        <w:spacing w:before="92" w:after="0" w:line="240" w:lineRule="auto"/>
        <w:ind w:left="578" w:right="0" w:hanging="37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rescisão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contratual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formalmente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motivados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processo,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assegurando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contraditório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ampla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defesa.</w:t>
      </w:r>
    </w:p>
    <w:p>
      <w:pPr>
        <w:pStyle w:val="3"/>
        <w:spacing w:before="1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before="97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DÉCIMA</w:t>
      </w:r>
      <w:r>
        <w:rPr>
          <w:rFonts w:hint="default" w:ascii="Calibri" w:hAnsi="Calibri" w:cs="Calibri"/>
          <w:spacing w:val="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OITAVA</w:t>
      </w:r>
      <w:r>
        <w:rPr>
          <w:rFonts w:hint="default" w:ascii="Calibri" w:hAnsi="Calibri" w:cs="Calibri"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</w:t>
      </w:r>
      <w:r>
        <w:rPr>
          <w:rFonts w:hint="default" w:ascii="Calibri" w:hAnsi="Calibri" w:cs="Calibri"/>
          <w:spacing w:val="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PUBLICAÇÃO</w:t>
      </w:r>
      <w:r>
        <w:rPr>
          <w:rFonts w:hint="default" w:ascii="Calibri" w:hAnsi="Calibri" w:cs="Calibri"/>
          <w:spacing w:val="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</w:t>
      </w:r>
      <w:r>
        <w:rPr>
          <w:rFonts w:hint="default" w:ascii="Calibri" w:hAnsi="Calibri" w:cs="Calibri"/>
          <w:spacing w:val="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</w:t>
      </w:r>
      <w:r>
        <w:rPr>
          <w:rFonts w:hint="default" w:ascii="Calibri" w:hAnsi="Calibri" w:cs="Calibri"/>
          <w:spacing w:val="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REGISTRO</w:t>
      </w:r>
    </w:p>
    <w:p>
      <w:pPr>
        <w:pStyle w:val="3"/>
        <w:spacing w:before="100" w:line="249" w:lineRule="auto"/>
        <w:ind w:left="209" w:right="205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18.1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providenciará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publicação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extrato,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Diário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Eletrônico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–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DEDPE/RR,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61,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parágrafo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único,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alterações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posteriores.</w:t>
      </w:r>
    </w:p>
    <w:p>
      <w:pPr>
        <w:pStyle w:val="3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before="97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DÉCIMA</w:t>
      </w:r>
      <w:r>
        <w:rPr>
          <w:rFonts w:hint="default" w:ascii="Calibri" w:hAnsi="Calibri" w:cs="Calibri"/>
          <w:spacing w:val="7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NONA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DOS</w:t>
      </w:r>
      <w:r>
        <w:rPr>
          <w:rFonts w:hint="default" w:ascii="Calibri" w:hAnsi="Calibri" w:cs="Calibri"/>
          <w:spacing w:val="13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CASOS</w:t>
      </w:r>
      <w:r>
        <w:rPr>
          <w:rFonts w:hint="default" w:ascii="Calibri" w:hAnsi="Calibri" w:cs="Calibri"/>
          <w:spacing w:val="1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OMISSOS</w:t>
      </w:r>
    </w:p>
    <w:p>
      <w:pPr>
        <w:pStyle w:val="3"/>
        <w:spacing w:before="100" w:line="249" w:lineRule="auto"/>
        <w:ind w:left="209" w:right="211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19.1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omissos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serão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observados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Referência,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decididos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segundo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disposições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contidas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8.666/93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normas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federais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licitações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administrativos.</w:t>
      </w:r>
    </w:p>
    <w:p>
      <w:pPr>
        <w:pStyle w:val="3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before="97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1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VIGÉSIMA</w:t>
      </w:r>
      <w:r>
        <w:rPr>
          <w:rFonts w:hint="default" w:ascii="Calibri" w:hAnsi="Calibri" w:cs="Calibri"/>
          <w:spacing w:val="1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17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DAS</w:t>
      </w:r>
      <w:r>
        <w:rPr>
          <w:rFonts w:hint="default" w:ascii="Calibri" w:hAnsi="Calibri" w:cs="Calibri"/>
          <w:spacing w:val="1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DISPOSIÇÕES</w:t>
      </w:r>
      <w:r>
        <w:rPr>
          <w:rFonts w:hint="default" w:ascii="Calibri" w:hAnsi="Calibri" w:cs="Calibri"/>
          <w:spacing w:val="18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GERAIS</w:t>
      </w:r>
    </w:p>
    <w:p>
      <w:pPr>
        <w:pStyle w:val="3"/>
        <w:spacing w:before="100" w:line="249" w:lineRule="auto"/>
        <w:ind w:left="20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20.1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poderá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tempo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recusar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todo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sempre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atender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estipulado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padrões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qualidade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exigíveis.</w:t>
      </w:r>
    </w:p>
    <w:p>
      <w:pPr>
        <w:pStyle w:val="3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before="97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u w:val="single"/>
        </w:rPr>
        <w:t>CLÁUSULA</w:t>
      </w:r>
      <w:r>
        <w:rPr>
          <w:rFonts w:hint="default" w:ascii="Calibri" w:hAnsi="Calibri" w:cs="Calibri"/>
          <w:spacing w:val="1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VIGÉSIMA</w:t>
      </w:r>
      <w:r>
        <w:rPr>
          <w:rFonts w:hint="default" w:ascii="Calibri" w:hAnsi="Calibri" w:cs="Calibri"/>
          <w:spacing w:val="1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1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PRIMEIRA</w:t>
      </w:r>
      <w:r>
        <w:rPr>
          <w:rFonts w:hint="default" w:ascii="Calibri" w:hAnsi="Calibri" w:cs="Calibri"/>
          <w:spacing w:val="79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-</w:t>
      </w:r>
      <w:r>
        <w:rPr>
          <w:rFonts w:hint="default" w:ascii="Calibri" w:hAnsi="Calibri" w:cs="Calibri"/>
          <w:spacing w:val="1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DO</w:t>
      </w:r>
      <w:r>
        <w:rPr>
          <w:rFonts w:hint="default" w:ascii="Calibri" w:hAnsi="Calibri" w:cs="Calibri"/>
          <w:spacing w:val="1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FORO</w:t>
      </w:r>
    </w:p>
    <w:p>
      <w:pPr>
        <w:pStyle w:val="3"/>
        <w:spacing w:before="100"/>
        <w:ind w:left="20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21.1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Fica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eleito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Boa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Vista,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dirimir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dúvidas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relativas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cumprimento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178"/>
        <w:ind w:left="20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estarem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certas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contratada,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assinam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juntamente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02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(duas)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testemunhas.</w:t>
      </w:r>
    </w:p>
    <w:p>
      <w:pPr>
        <w:spacing w:before="1" w:line="240" w:lineRule="auto"/>
        <w:ind w:left="2859" w:right="2859" w:firstLine="0"/>
        <w:jc w:val="center"/>
        <w:rPr>
          <w:rFonts w:hint="default" w:ascii="Calibri" w:hAnsi="Calibri" w:cs="Calibri"/>
          <w:i/>
          <w:sz w:val="24"/>
          <w:szCs w:val="24"/>
        </w:rPr>
      </w:pPr>
      <w:r>
        <w:rPr>
          <w:rFonts w:hint="default" w:ascii="Calibri" w:hAnsi="Calibri" w:cs="Calibri"/>
          <w:i/>
          <w:sz w:val="24"/>
          <w:szCs w:val="24"/>
        </w:rPr>
        <w:t>(assinatura</w:t>
      </w:r>
      <w:r>
        <w:rPr>
          <w:rFonts w:hint="default" w:ascii="Calibri" w:hAnsi="Calibri" w:cs="Calibri"/>
          <w:i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i/>
          <w:sz w:val="24"/>
          <w:szCs w:val="24"/>
        </w:rPr>
        <w:t>eletrônica)</w:t>
      </w:r>
    </w:p>
    <w:p>
      <w:pPr>
        <w:pStyle w:val="3"/>
        <w:spacing w:before="11" w:line="240" w:lineRule="auto"/>
        <w:rPr>
          <w:rFonts w:hint="default" w:ascii="Calibri" w:hAnsi="Calibri" w:cs="Calibri"/>
          <w:i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shape id="_x0000_s1056" o:spid="_x0000_s1056" style="position:absolute;left:0pt;margin-left:245.15pt;margin-top:9.65pt;height:0.1pt;width:105.7pt;mso-position-horizontal-relative:page;mso-wrap-distance-bottom:0pt;mso-wrap-distance-top:0pt;z-index:-15720448;mso-width-relative:page;mso-height-relative:page;" filled="f" stroked="t" coordorigin="4903,194" coordsize="2114,0" path="m4903,194l7017,194e">
            <v:path arrowok="t"/>
            <v:fill on="f" focussize="0,0"/>
            <v:stroke weight="0.53259842519685pt" color="#000000"/>
            <v:imagedata o:title=""/>
            <o:lock v:ext="edit"/>
            <w10:wrap type="topAndBottom"/>
          </v:shape>
        </w:pict>
      </w:r>
    </w:p>
    <w:p>
      <w:pPr>
        <w:spacing w:before="0" w:line="240" w:lineRule="auto"/>
        <w:ind w:left="2859" w:right="2859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Defensor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Público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Geral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Exercício</w:t>
      </w:r>
    </w:p>
    <w:p>
      <w:pPr>
        <w:spacing w:before="4" w:line="240" w:lineRule="auto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CONTRATANTE</w:t>
      </w:r>
    </w:p>
    <w:p>
      <w:pPr>
        <w:pStyle w:val="3"/>
        <w:spacing w:before="0" w:line="240" w:lineRule="auto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 w:line="240" w:lineRule="auto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 w:line="240" w:lineRule="auto"/>
        <w:ind w:left="2859" w:right="2859" w:firstLine="0"/>
        <w:jc w:val="center"/>
        <w:rPr>
          <w:rFonts w:hint="default" w:ascii="Calibri" w:hAnsi="Calibri" w:cs="Calibri"/>
          <w:i/>
          <w:sz w:val="24"/>
          <w:szCs w:val="24"/>
        </w:rPr>
      </w:pPr>
      <w:r>
        <w:rPr>
          <w:rFonts w:hint="default" w:ascii="Calibri" w:hAnsi="Calibri" w:cs="Calibri"/>
          <w:i/>
          <w:sz w:val="24"/>
          <w:szCs w:val="24"/>
        </w:rPr>
        <w:t>(assinatura</w:t>
      </w:r>
      <w:r>
        <w:rPr>
          <w:rFonts w:hint="default" w:ascii="Calibri" w:hAnsi="Calibri" w:cs="Calibri"/>
          <w:i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i/>
          <w:sz w:val="24"/>
          <w:szCs w:val="24"/>
        </w:rPr>
        <w:t>eletrônica)</w:t>
      </w:r>
    </w:p>
    <w:p>
      <w:pPr>
        <w:pStyle w:val="3"/>
        <w:spacing w:before="11" w:line="240" w:lineRule="auto"/>
        <w:rPr>
          <w:rFonts w:hint="default" w:ascii="Calibri" w:hAnsi="Calibri" w:cs="Calibri"/>
          <w:i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shape id="_x0000_s1057" o:spid="_x0000_s1057" style="position:absolute;left:0pt;margin-left:230.35pt;margin-top:9.65pt;height:0.1pt;width:135.3pt;mso-position-horizontal-relative:page;mso-wrap-distance-bottom:0pt;mso-wrap-distance-top:0pt;z-index:-15720448;mso-width-relative:page;mso-height-relative:page;" filled="f" stroked="t" coordorigin="4607,194" coordsize="2706,0" path="m4607,194l7313,194e">
            <v:path arrowok="t"/>
            <v:fill on="f" focussize="0,0"/>
            <v:stroke weight="0.53259842519685pt" color="#000000"/>
            <v:imagedata o:title=""/>
            <o:lock v:ext="edit"/>
            <w10:wrap type="topAndBottom"/>
          </v:shape>
        </w:pict>
      </w:r>
    </w:p>
    <w:p>
      <w:pPr>
        <w:spacing w:before="0" w:line="240" w:lineRule="auto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spacing w:val="-1"/>
          <w:sz w:val="24"/>
          <w:szCs w:val="24"/>
        </w:rPr>
        <w:t>Representante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CONTRATADA</w:t>
      </w: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92"/>
        <w:ind w:left="163" w:right="0" w:firstLine="0"/>
        <w:jc w:val="left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Testemunhas:</w:t>
      </w:r>
    </w:p>
    <w:p>
      <w:pPr>
        <w:spacing w:before="64" w:line="244" w:lineRule="auto"/>
        <w:ind w:left="163" w:right="8562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1.Dinamar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Cunha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Almeida</w:t>
      </w:r>
      <w:r>
        <w:rPr>
          <w:rFonts w:hint="default" w:ascii="Calibri" w:hAnsi="Calibri" w:cs="Calibri"/>
          <w:spacing w:val="-4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Matrícula: 89010812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2.Wislena Souza da Silva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Matrícula: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31003022</w:t>
      </w:r>
    </w:p>
    <w:p>
      <w:pPr>
        <w:pStyle w:val="3"/>
        <w:spacing w:before="5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pStyle w:val="3"/>
        <w:spacing w:before="5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spacing w:before="93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ANEXOS</w:t>
      </w: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5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92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u w:val="single"/>
        </w:rPr>
        <w:t>ANEXO</w:t>
      </w:r>
      <w:r>
        <w:rPr>
          <w:rFonts w:hint="default" w:ascii="Calibri" w:hAnsi="Calibri" w:cs="Calibri"/>
          <w:b/>
          <w:spacing w:val="-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I</w:t>
      </w:r>
      <w:r>
        <w:rPr>
          <w:rFonts w:hint="default" w:ascii="Calibri" w:hAnsi="Calibri" w:cs="Calibri"/>
          <w:b/>
          <w:spacing w:val="-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-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MODELO</w:t>
      </w:r>
      <w:r>
        <w:rPr>
          <w:rFonts w:hint="default" w:ascii="Calibri" w:hAnsi="Calibri" w:cs="Calibri"/>
          <w:b/>
          <w:spacing w:val="-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DECLARAÇÃO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APRESENTAÇÃO</w:t>
      </w:r>
      <w:r>
        <w:rPr>
          <w:rFonts w:hint="default" w:ascii="Calibri" w:hAnsi="Calibri" w:cs="Calibri"/>
          <w:b/>
          <w:spacing w:val="-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PREPOSTO</w:t>
      </w:r>
    </w:p>
    <w:p>
      <w:pPr>
        <w:pStyle w:val="3"/>
        <w:spacing w:before="10"/>
        <w:rPr>
          <w:rFonts w:hint="default" w:ascii="Calibri" w:hAnsi="Calibri" w:cs="Calibri"/>
          <w:b/>
          <w:sz w:val="24"/>
          <w:szCs w:val="24"/>
        </w:rPr>
      </w:pPr>
    </w:p>
    <w:tbl>
      <w:tblPr>
        <w:tblStyle w:val="7"/>
        <w:tblW w:w="9784" w:type="dxa"/>
        <w:tblInd w:w="500" w:type="dxa"/>
        <w:tblBorders>
          <w:top w:val="single" w:color="B1B1B1" w:sz="8" w:space="0"/>
          <w:left w:val="single" w:color="B1B1B1" w:sz="8" w:space="0"/>
          <w:bottom w:val="single" w:color="B1B1B1" w:sz="8" w:space="0"/>
          <w:right w:val="single" w:color="B1B1B1" w:sz="8" w:space="0"/>
          <w:insideH w:val="single" w:color="B1B1B1" w:sz="8" w:space="0"/>
          <w:insideV w:val="single" w:color="B1B1B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4"/>
      </w:tblGrid>
      <w:tr>
        <w:tblPrEx>
          <w:tblBorders>
            <w:top w:val="single" w:color="B1B1B1" w:sz="8" w:space="0"/>
            <w:left w:val="single" w:color="B1B1B1" w:sz="8" w:space="0"/>
            <w:bottom w:val="single" w:color="B1B1B1" w:sz="8" w:space="0"/>
            <w:right w:val="single" w:color="B1B1B1" w:sz="8" w:space="0"/>
            <w:insideH w:val="single" w:color="B1B1B1" w:sz="8" w:space="0"/>
            <w:insideV w:val="single" w:color="B1B1B1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spacing w:before="1"/>
              <w:ind w:left="15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DECLARAÇÃO</w:t>
            </w:r>
            <w:r>
              <w:rPr>
                <w:rFonts w:hint="default" w:ascii="Calibri" w:hAnsi="Calibri" w:cs="Calibri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APRESENTAÇÃO</w:t>
            </w:r>
            <w:r>
              <w:rPr>
                <w:rFonts w:hint="default" w:ascii="Calibri" w:hAnsi="Calibri" w:cs="Calibri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PREPOSTO</w:t>
            </w:r>
          </w:p>
        </w:tc>
      </w:tr>
      <w:tr>
        <w:tblPrEx>
          <w:tblBorders>
            <w:top w:val="single" w:color="B1B1B1" w:sz="8" w:space="0"/>
            <w:left w:val="single" w:color="B1B1B1" w:sz="8" w:space="0"/>
            <w:bottom w:val="single" w:color="B1B1B1" w:sz="8" w:space="0"/>
            <w:right w:val="single" w:color="B1B1B1" w:sz="8" w:space="0"/>
            <w:insideH w:val="single" w:color="B1B1B1" w:sz="8" w:space="0"/>
            <w:insideV w:val="single" w:color="B1B1B1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1" w:hRule="atLeast"/>
        </w:trPr>
        <w:tc>
          <w:tcPr>
            <w:tcW w:w="9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tabs>
                <w:tab w:val="left" w:pos="6431"/>
                <w:tab w:val="left" w:pos="7154"/>
                <w:tab w:val="left" w:pos="9541"/>
              </w:tabs>
              <w:spacing w:line="244" w:lineRule="auto"/>
              <w:ind w:left="153" w:right="178" w:firstLine="42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 xml:space="preserve">Eu, (Incluir nome do representante), representante legal da empresa (Incluir nome da Contratada),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 xml:space="preserve">DECLARO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 os devidos fins, que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nos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comprometemos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manter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Preposto,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durante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prazo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vigência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Contrato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nº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>/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Processo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SEI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nº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pacing w:val="-5"/>
                <w:sz w:val="24"/>
                <w:szCs w:val="24"/>
              </w:rPr>
              <w:t>.</w:t>
            </w:r>
          </w:p>
          <w:p>
            <w:pPr>
              <w:pStyle w:val="10"/>
              <w:spacing w:before="1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ind w:left="15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  <w:u w:val="single"/>
              </w:rPr>
              <w:t>DADOS</w:t>
            </w:r>
            <w:r>
              <w:rPr>
                <w:rFonts w:hint="default" w:ascii="Calibri" w:hAnsi="Calibri" w:cs="Calibr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  <w:u w:val="single"/>
              </w:rPr>
              <w:t>DO</w:t>
            </w:r>
            <w:r>
              <w:rPr>
                <w:rFonts w:hint="default" w:ascii="Calibri" w:hAnsi="Calibri" w:cs="Calibr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  <w:u w:val="single"/>
              </w:rPr>
              <w:t>PREPOSTO</w:t>
            </w:r>
          </w:p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numPr>
                <w:ilvl w:val="0"/>
                <w:numId w:val="39"/>
              </w:numPr>
              <w:tabs>
                <w:tab w:val="left" w:pos="467"/>
              </w:tabs>
              <w:spacing w:before="0" w:after="0" w:line="240" w:lineRule="auto"/>
              <w:ind w:left="466" w:right="0" w:hanging="185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Nome</w:t>
            </w:r>
            <w:r>
              <w:rPr>
                <w:rFonts w:hint="default" w:ascii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Preposto:</w:t>
            </w:r>
          </w:p>
          <w:p>
            <w:pPr>
              <w:pStyle w:val="10"/>
              <w:numPr>
                <w:ilvl w:val="0"/>
                <w:numId w:val="39"/>
              </w:numPr>
              <w:tabs>
                <w:tab w:val="left" w:pos="467"/>
              </w:tabs>
              <w:spacing w:before="101" w:after="0" w:line="240" w:lineRule="auto"/>
              <w:ind w:left="466" w:right="0" w:hanging="185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CPF:</w:t>
            </w:r>
          </w:p>
          <w:p>
            <w:pPr>
              <w:pStyle w:val="10"/>
              <w:numPr>
                <w:ilvl w:val="0"/>
                <w:numId w:val="39"/>
              </w:numPr>
              <w:tabs>
                <w:tab w:val="left" w:pos="467"/>
              </w:tabs>
              <w:spacing w:before="100" w:after="0" w:line="240" w:lineRule="auto"/>
              <w:ind w:left="466" w:right="0" w:hanging="185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RG:</w:t>
            </w:r>
          </w:p>
          <w:p>
            <w:pPr>
              <w:pStyle w:val="10"/>
              <w:numPr>
                <w:ilvl w:val="0"/>
                <w:numId w:val="39"/>
              </w:numPr>
              <w:tabs>
                <w:tab w:val="left" w:pos="467"/>
              </w:tabs>
              <w:spacing w:before="101" w:after="0" w:line="240" w:lineRule="auto"/>
              <w:ind w:left="466" w:right="0" w:hanging="185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Qualificação</w:t>
            </w:r>
            <w:r>
              <w:rPr>
                <w:rFonts w:hint="default" w:ascii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Profissional:</w:t>
            </w:r>
          </w:p>
          <w:p>
            <w:pPr>
              <w:pStyle w:val="10"/>
              <w:numPr>
                <w:ilvl w:val="0"/>
                <w:numId w:val="39"/>
              </w:numPr>
              <w:tabs>
                <w:tab w:val="left" w:pos="467"/>
              </w:tabs>
              <w:spacing w:before="100" w:after="0" w:line="240" w:lineRule="auto"/>
              <w:ind w:left="466" w:right="0" w:hanging="185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Endereço:</w:t>
            </w:r>
          </w:p>
          <w:p>
            <w:pPr>
              <w:pStyle w:val="10"/>
              <w:numPr>
                <w:ilvl w:val="0"/>
                <w:numId w:val="39"/>
              </w:numPr>
              <w:tabs>
                <w:tab w:val="left" w:pos="467"/>
              </w:tabs>
              <w:spacing w:before="101" w:after="0" w:line="240" w:lineRule="auto"/>
              <w:ind w:left="466" w:right="0" w:hanging="185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E-mail:</w:t>
            </w:r>
          </w:p>
          <w:p>
            <w:pPr>
              <w:pStyle w:val="10"/>
              <w:numPr>
                <w:ilvl w:val="0"/>
                <w:numId w:val="39"/>
              </w:numPr>
              <w:tabs>
                <w:tab w:val="left" w:pos="467"/>
              </w:tabs>
              <w:spacing w:before="100" w:after="0" w:line="240" w:lineRule="auto"/>
              <w:ind w:left="466" w:right="0" w:hanging="185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Telefone/WhatsApp:</w:t>
            </w:r>
          </w:p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tabs>
                <w:tab w:val="left" w:pos="1498"/>
                <w:tab w:val="left" w:pos="2588"/>
                <w:tab w:val="left" w:pos="3339"/>
              </w:tabs>
              <w:spacing w:before="160"/>
              <w:ind w:left="1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Boa</w:t>
            </w:r>
            <w:r>
              <w:rPr>
                <w:rFonts w:hint="default"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Vista/RR,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.</w:t>
            </w:r>
          </w:p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spacing w:before="5" w:after="1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spacing w:line="20" w:lineRule="exact"/>
              <w:ind w:left="349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pict>
                <v:group id="_x0000_s1058" o:spid="_x0000_s1058" o:spt="203" style="height:0.35pt;width:139.5pt;" coordsize="2790,7">
                  <o:lock v:ext="edit"/>
                  <v:line id="_x0000_s1059" o:spid="_x0000_s1059" o:spt="20" style="position:absolute;left:0;top:3;height:0;width:2790;" stroked="t" coordsize="21600,21600">
                    <v:path arrowok="t"/>
                    <v:fill focussize="0,0"/>
                    <v:stroke weight="0.338188976377953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0"/>
              <w:ind w:left="4142"/>
              <w:rPr>
                <w:rFonts w:hint="default" w:ascii="Calibri" w:hAnsi="Calibri" w:cs="Calibri"/>
                <w:i/>
                <w:sz w:val="24"/>
                <w:szCs w:val="24"/>
              </w:rPr>
            </w:pPr>
            <w:r>
              <w:rPr>
                <w:rFonts w:hint="default" w:ascii="Calibri" w:hAnsi="Calibri" w:cs="Calibri"/>
                <w:i/>
                <w:sz w:val="24"/>
                <w:szCs w:val="24"/>
              </w:rPr>
              <w:t>(Assinatura/Carimbo)</w:t>
            </w:r>
          </w:p>
          <w:p>
            <w:pPr>
              <w:pStyle w:val="10"/>
              <w:ind w:left="4635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(nome)</w:t>
            </w:r>
          </w:p>
          <w:p>
            <w:pPr>
              <w:pStyle w:val="10"/>
              <w:spacing w:line="200" w:lineRule="atLeast"/>
              <w:ind w:left="4208" w:right="3573" w:hanging="611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pacing w:val="-1"/>
                <w:sz w:val="24"/>
                <w:szCs w:val="24"/>
              </w:rPr>
              <w:t xml:space="preserve">Representante/Preposto </w:t>
            </w:r>
            <w:r>
              <w:rPr>
                <w:rFonts w:hint="default" w:ascii="Calibri" w:hAnsi="Calibri" w:cs="Calibri"/>
                <w:sz w:val="24"/>
                <w:szCs w:val="24"/>
              </w:rPr>
              <w:t>da Contratada</w:t>
            </w:r>
            <w:r>
              <w:rPr>
                <w:rFonts w:hint="default" w:ascii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(Nome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da</w:t>
            </w:r>
            <w:r>
              <w:rPr>
                <w:rFonts w:hint="default"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Empresa)</w:t>
            </w:r>
          </w:p>
        </w:tc>
      </w:tr>
    </w:tbl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u w:val="single"/>
        </w:rPr>
        <w:t>ANEXO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II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-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MODELO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TERMO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RECEBIMENTO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PROVISÓRIO</w:t>
      </w:r>
    </w:p>
    <w:p>
      <w:pPr>
        <w:pStyle w:val="3"/>
        <w:spacing w:before="9" w:after="1"/>
        <w:rPr>
          <w:rFonts w:hint="default" w:ascii="Calibri" w:hAnsi="Calibri" w:cs="Calibri"/>
          <w:b/>
          <w:sz w:val="24"/>
          <w:szCs w:val="24"/>
        </w:rPr>
      </w:pPr>
    </w:p>
    <w:tbl>
      <w:tblPr>
        <w:tblStyle w:val="7"/>
        <w:tblW w:w="9784" w:type="dxa"/>
        <w:tblInd w:w="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784" w:type="dxa"/>
          </w:tcPr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spacing w:before="1"/>
              <w:ind w:left="15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TERMO</w:t>
            </w:r>
            <w:r>
              <w:rPr>
                <w:rFonts w:hint="default" w:ascii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RECEBIMENTO</w:t>
            </w:r>
            <w:r>
              <w:rPr>
                <w:rFonts w:hint="default" w:ascii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PROVISÓRIO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PROCESSO</w:t>
            </w:r>
            <w:r>
              <w:rPr>
                <w:rFonts w:hint="default" w:ascii="Calibri" w:hAnsi="Calibri" w:cs="Calibri"/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CONTRATO</w:t>
            </w:r>
            <w:r>
              <w:rPr>
                <w:rFonts w:hint="default" w:ascii="Calibri" w:hAnsi="Calibri" w:cs="Calibri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CONTRATADA: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CNPJ: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OBJETO:</w:t>
            </w:r>
          </w:p>
          <w:p>
            <w:pPr>
              <w:pStyle w:val="10"/>
              <w:spacing w:before="100" w:line="249" w:lineRule="auto"/>
              <w:ind w:left="97" w:right="77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Aquisição</w:t>
            </w:r>
            <w:r>
              <w:rPr>
                <w:rFonts w:hint="default" w:ascii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materiais</w:t>
            </w:r>
            <w:r>
              <w:rPr>
                <w:rFonts w:hint="default" w:ascii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elétricos,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hidráulicos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e/ou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outros,</w:t>
            </w:r>
            <w:r>
              <w:rPr>
                <w:rFonts w:hint="default" w:ascii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realizar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algumas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manutenções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preventiva</w:t>
            </w:r>
            <w:r>
              <w:rPr>
                <w:rFonts w:hint="default" w:ascii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corretiva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nos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imóveis</w:t>
            </w:r>
            <w:r>
              <w:rPr>
                <w:rFonts w:hint="default" w:ascii="Calibri" w:hAnsi="Calibri" w:cs="Calibri"/>
                <w:spacing w:val="-4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da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Defensoria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Publica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Estado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Roraima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na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capital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interior.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DECLARAÇÃO:</w:t>
            </w:r>
          </w:p>
          <w:p>
            <w:pPr>
              <w:pStyle w:val="10"/>
              <w:tabs>
                <w:tab w:val="left" w:pos="3437"/>
                <w:tab w:val="left" w:pos="7341"/>
                <w:tab w:val="left" w:pos="7518"/>
              </w:tabs>
              <w:spacing w:before="100" w:line="249" w:lineRule="auto"/>
              <w:ind w:left="97" w:right="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empresa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inscrita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no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CNPJ</w:t>
            </w:r>
            <w:r>
              <w:rPr>
                <w:rFonts w:hint="default" w:ascii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sob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nº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entregou</w:t>
            </w:r>
            <w:r>
              <w:rPr>
                <w:rFonts w:hint="default" w:ascii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à</w:t>
            </w:r>
            <w:r>
              <w:rPr>
                <w:rFonts w:hint="default" w:ascii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Defensoria</w:t>
            </w:r>
            <w:r>
              <w:rPr>
                <w:rFonts w:hint="default" w:ascii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Pública</w:t>
            </w:r>
            <w:r>
              <w:rPr>
                <w:rFonts w:hint="default" w:ascii="Calibri" w:hAnsi="Calibri" w:cs="Calibri"/>
                <w:spacing w:val="-4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Estado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Roraima</w:t>
            </w:r>
            <w:r>
              <w:rPr>
                <w:rFonts w:hint="default" w:ascii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objeto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constante</w:t>
            </w:r>
            <w:r>
              <w:rPr>
                <w:rFonts w:hint="default" w:ascii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na</w:t>
            </w:r>
            <w:r>
              <w:rPr>
                <w:rFonts w:hint="default" w:ascii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Requisição</w:t>
            </w:r>
            <w:r>
              <w:rPr>
                <w:rFonts w:hint="default" w:ascii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 xml:space="preserve">nº </w:t>
            </w:r>
            <w:r>
              <w:rPr>
                <w:rFonts w:hint="default" w:ascii="Calibri" w:hAnsi="Calibri" w:cs="Calibri"/>
                <w:b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na</w:t>
            </w:r>
            <w:r>
              <w:rPr>
                <w:rFonts w:hint="default" w:ascii="Calibri" w:hAnsi="Calibri" w:cs="Calibri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Nota</w:t>
            </w:r>
            <w:r>
              <w:rPr>
                <w:rFonts w:hint="default" w:ascii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Fiscal</w:t>
            </w:r>
            <w:r>
              <w:rPr>
                <w:rFonts w:hint="default" w:ascii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nº</w:t>
            </w:r>
            <w:r>
              <w:rPr>
                <w:rFonts w:hint="default" w:ascii="Calibri" w:hAnsi="Calibri" w:cs="Calibri"/>
                <w:b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b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em</w:t>
            </w:r>
            <w:r>
              <w:rPr>
                <w:rFonts w:hint="default" w:ascii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caráter</w:t>
            </w:r>
            <w:r>
              <w:rPr>
                <w:rFonts w:hint="default" w:ascii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PROVISÓRIO</w:t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-4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 efeito de posterior verificação de conformidade com as especificações constantes no Termo de Referência supramencionado,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não importando em aceitação do que foi entregue, ficando estabelecido que a Defensoria do Estado de Roraima poderá rejeitar no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todo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ou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em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parte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objeto</w:t>
            </w:r>
            <w:r>
              <w:rPr>
                <w:rFonts w:hint="default" w:ascii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deste,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caso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observe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que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mesmo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se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encontra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em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desacordo</w:t>
            </w:r>
            <w:r>
              <w:rPr>
                <w:rFonts w:hint="default" w:ascii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objeto</w:t>
            </w:r>
            <w:r>
              <w:rPr>
                <w:rFonts w:hint="default"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licitado.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9784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OBSERVAÇÕES: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9784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9784" w:type="dxa"/>
          </w:tcPr>
          <w:p>
            <w:pPr>
              <w:pStyle w:val="10"/>
              <w:spacing w:line="175" w:lineRule="exact"/>
              <w:ind w:left="14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9784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</w:tbl>
    <w:p>
      <w:pPr>
        <w:spacing w:after="0"/>
        <w:rPr>
          <w:rFonts w:hint="default" w:ascii="Calibri" w:hAnsi="Calibri" w:cs="Calibri"/>
          <w:sz w:val="24"/>
          <w:szCs w:val="24"/>
        </w:rPr>
        <w:sectPr>
          <w:headerReference r:id="rId3" w:type="default"/>
          <w:footerReference r:id="rId4" w:type="default"/>
          <w:pgSz w:w="11920" w:h="16840"/>
          <w:pgMar w:top="540" w:right="580" w:bottom="280" w:left="580" w:header="720" w:footer="720" w:gutter="0"/>
        </w:sectPr>
      </w:pPr>
    </w:p>
    <w:p>
      <w:pPr>
        <w:spacing w:before="63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u w:val="single"/>
        </w:rPr>
        <w:t>ANEXO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III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-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MODELO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TERMO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RECEBIMENTO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DEFINITIVO</w:t>
      </w:r>
    </w:p>
    <w:p>
      <w:pPr>
        <w:pStyle w:val="3"/>
        <w:spacing w:before="10"/>
        <w:rPr>
          <w:rFonts w:hint="default" w:ascii="Calibri" w:hAnsi="Calibri" w:cs="Calibri"/>
          <w:b/>
          <w:sz w:val="24"/>
          <w:szCs w:val="24"/>
        </w:rPr>
      </w:pPr>
    </w:p>
    <w:tbl>
      <w:tblPr>
        <w:tblStyle w:val="7"/>
        <w:tblW w:w="9784" w:type="dxa"/>
        <w:tblInd w:w="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784" w:type="dxa"/>
          </w:tcPr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spacing w:before="1"/>
              <w:ind w:left="15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TERMO</w:t>
            </w:r>
            <w:r>
              <w:rPr>
                <w:rFonts w:hint="default" w:ascii="Calibri" w:hAnsi="Calibri" w:cs="Calibri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RECEBIMENTO</w:t>
            </w:r>
            <w:r>
              <w:rPr>
                <w:rFonts w:hint="default" w:ascii="Calibri" w:hAnsi="Calibri" w:cs="Calibri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DEFINITIVO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PROCESSO</w:t>
            </w:r>
            <w:r>
              <w:rPr>
                <w:rFonts w:hint="default" w:ascii="Calibri" w:hAnsi="Calibri" w:cs="Calibri"/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CONTRATO</w:t>
            </w:r>
            <w:r>
              <w:rPr>
                <w:rFonts w:hint="default" w:ascii="Calibri" w:hAnsi="Calibri" w:cs="Calibri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CONTRATADO: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CNPJ: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OBJETO:</w:t>
            </w:r>
          </w:p>
          <w:p>
            <w:pPr>
              <w:pStyle w:val="10"/>
              <w:spacing w:before="76" w:line="200" w:lineRule="atLeast"/>
              <w:ind w:left="3173" w:right="63" w:hanging="309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Aquisição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materiais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elétricos,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hidráulicos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e/ou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outros,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realizar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algumas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manutenções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preventiva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corretiva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nos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imóveis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Defensoria</w:t>
            </w:r>
            <w:r>
              <w:rPr>
                <w:rFonts w:hint="default" w:ascii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Publica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Estado</w:t>
            </w:r>
            <w:r>
              <w:rPr>
                <w:rFonts w:hint="default"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Roraima</w:t>
            </w:r>
            <w:r>
              <w:rPr>
                <w:rFonts w:hint="default"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na</w:t>
            </w:r>
            <w:r>
              <w:rPr>
                <w:rFonts w:hint="default"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capital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interior.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9784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DECLARAÇÃO:</w:t>
            </w:r>
          </w:p>
          <w:p>
            <w:pPr>
              <w:pStyle w:val="10"/>
              <w:tabs>
                <w:tab w:val="left" w:pos="4490"/>
                <w:tab w:val="left" w:pos="7735"/>
                <w:tab w:val="left" w:pos="8607"/>
              </w:tabs>
              <w:spacing w:before="100" w:line="249" w:lineRule="auto"/>
              <w:ind w:left="97" w:right="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Defensoria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Pública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Estado</w:t>
            </w:r>
            <w:r>
              <w:rPr>
                <w:rFonts w:hint="default" w:ascii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Roraima,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neste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ato</w:t>
            </w:r>
            <w:r>
              <w:rPr>
                <w:rFonts w:hint="default" w:ascii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representado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pelo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servidor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abaixo</w:t>
            </w:r>
            <w:r>
              <w:rPr>
                <w:rFonts w:hint="default" w:ascii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descrito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declara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os</w:t>
            </w:r>
            <w:r>
              <w:rPr>
                <w:rFonts w:hint="default" w:ascii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devidos</w:t>
            </w:r>
            <w:r>
              <w:rPr>
                <w:rFonts w:hint="default" w:ascii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fins,</w:t>
            </w:r>
            <w:r>
              <w:rPr>
                <w:rFonts w:hint="default" w:ascii="Calibri" w:hAnsi="Calibri" w:cs="Calibri"/>
                <w:spacing w:val="-4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que</w:t>
            </w:r>
            <w:r>
              <w:rPr>
                <w:rFonts w:hint="default" w:ascii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  empresa  empresa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inscrita</w:t>
            </w:r>
            <w:r>
              <w:rPr>
                <w:rFonts w:hint="default" w:ascii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no</w:t>
            </w:r>
            <w:r>
              <w:rPr>
                <w:rFonts w:hint="default" w:ascii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CNPJ</w:t>
            </w:r>
            <w:r>
              <w:rPr>
                <w:rFonts w:hint="default" w:ascii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sob</w:t>
            </w:r>
            <w:r>
              <w:rPr>
                <w:rFonts w:hint="default" w:ascii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nº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entregou,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4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forma</w:t>
            </w:r>
            <w:r>
              <w:rPr>
                <w:rFonts w:hint="default" w:ascii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DEFINITIVA</w:t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objeto</w:t>
            </w:r>
            <w:r>
              <w:rPr>
                <w:rFonts w:hint="default" w:ascii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constante</w:t>
            </w:r>
            <w:r>
              <w:rPr>
                <w:rFonts w:hint="default" w:ascii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na</w:t>
            </w:r>
            <w:r>
              <w:rPr>
                <w:rFonts w:hint="default" w:ascii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Requisição</w:t>
            </w:r>
            <w:r>
              <w:rPr>
                <w:rFonts w:hint="default" w:ascii="Calibri" w:hAnsi="Calibri" w:cs="Calibri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 xml:space="preserve">nº  </w:t>
            </w:r>
            <w:r>
              <w:rPr>
                <w:rFonts w:hint="default" w:ascii="Calibri" w:hAnsi="Calibri" w:cs="Calibri"/>
                <w:b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na</w:t>
            </w:r>
            <w:r>
              <w:rPr>
                <w:rFonts w:hint="default" w:ascii="Calibri" w:hAnsi="Calibri" w:cs="Calibri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Nota</w:t>
            </w:r>
            <w:r>
              <w:rPr>
                <w:rFonts w:hint="default" w:ascii="Calibri" w:hAnsi="Calibri" w:cs="Calibri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Fiscal</w:t>
            </w:r>
            <w:r>
              <w:rPr>
                <w:rFonts w:hint="default" w:ascii="Calibri" w:hAnsi="Calibri" w:cs="Calibri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nº</w:t>
            </w:r>
            <w:r>
              <w:rPr>
                <w:rFonts w:hint="default" w:ascii="Calibri" w:hAnsi="Calibri" w:cs="Calibri"/>
                <w:b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,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conforme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quantidades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spacing w:val="-4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descrições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indicadas</w:t>
            </w:r>
            <w:r>
              <w:rPr>
                <w:rFonts w:hint="default"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abaixo: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9784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OBSERVAÇÕES: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9784" w:type="dxa"/>
          </w:tcPr>
          <w:p>
            <w:pPr>
              <w:pStyle w:val="10"/>
              <w:spacing w:line="175" w:lineRule="exact"/>
              <w:ind w:left="14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9784" w:type="dxa"/>
          </w:tcPr>
          <w:p>
            <w:pPr>
              <w:pStyle w:val="1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</w:tbl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9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u w:val="single"/>
        </w:rPr>
        <w:t>ANEXO</w:t>
      </w:r>
      <w:r>
        <w:rPr>
          <w:rFonts w:hint="default" w:ascii="Calibri" w:hAnsi="Calibri" w:cs="Calibri"/>
          <w:b/>
          <w:spacing w:val="-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IV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-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MODELO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COMUNICAÇÃO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</w:t>
      </w:r>
      <w:r>
        <w:rPr>
          <w:rFonts w:hint="default"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OCORRÊNCIAS</w:t>
      </w:r>
    </w:p>
    <w:p>
      <w:pPr>
        <w:pStyle w:val="3"/>
        <w:spacing w:before="9" w:after="1"/>
        <w:rPr>
          <w:rFonts w:hint="default" w:ascii="Calibri" w:hAnsi="Calibri" w:cs="Calibri"/>
          <w:b/>
          <w:sz w:val="24"/>
          <w:szCs w:val="24"/>
        </w:rPr>
      </w:pPr>
    </w:p>
    <w:tbl>
      <w:tblPr>
        <w:tblStyle w:val="7"/>
        <w:tblW w:w="9783" w:type="dxa"/>
        <w:tblInd w:w="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1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783" w:type="dxa"/>
            <w:gridSpan w:val="2"/>
          </w:tcPr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spacing w:before="1"/>
              <w:ind w:left="99" w:right="84"/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COMUNICAÇÃO</w:t>
            </w:r>
            <w:r>
              <w:rPr>
                <w:rFonts w:hint="default" w:ascii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OCORRÊNCIA</w:t>
            </w:r>
            <w:r>
              <w:rPr>
                <w:rFonts w:hint="default" w:ascii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DANOS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651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CONTRATO</w:t>
            </w:r>
            <w:r>
              <w:rPr>
                <w:rFonts w:hint="default" w:ascii="Calibri" w:hAnsi="Calibri" w:cs="Calibri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Nº</w:t>
            </w:r>
          </w:p>
        </w:tc>
        <w:tc>
          <w:tcPr>
            <w:tcW w:w="5132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VIGÊNCIA</w:t>
            </w:r>
            <w:r>
              <w:rPr>
                <w:rFonts w:hint="default" w:ascii="Calibri" w:hAnsi="Calibri" w:cs="Calibri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651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CONTRATADO:</w:t>
            </w:r>
          </w:p>
        </w:tc>
        <w:tc>
          <w:tcPr>
            <w:tcW w:w="5132" w:type="dxa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PRAZO: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83" w:type="dxa"/>
            <w:gridSpan w:val="2"/>
          </w:tcPr>
          <w:p>
            <w:pPr>
              <w:pStyle w:val="10"/>
              <w:spacing w:before="91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OBJETO: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651" w:type="dxa"/>
          </w:tcPr>
          <w:p>
            <w:pPr>
              <w:pStyle w:val="10"/>
              <w:spacing w:before="91" w:line="240" w:lineRule="auto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VALOR</w:t>
            </w:r>
            <w:r>
              <w:rPr>
                <w:rFonts w:hint="default" w:ascii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CONTRATO:</w:t>
            </w:r>
          </w:p>
        </w:tc>
        <w:tc>
          <w:tcPr>
            <w:tcW w:w="5132" w:type="dxa"/>
          </w:tcPr>
          <w:p>
            <w:pPr>
              <w:pStyle w:val="10"/>
              <w:spacing w:before="91" w:line="240" w:lineRule="auto"/>
              <w:ind w:left="97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FISCAL: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9783" w:type="dxa"/>
            <w:gridSpan w:val="2"/>
          </w:tcPr>
          <w:p>
            <w:pPr>
              <w:pStyle w:val="10"/>
              <w:spacing w:line="240" w:lineRule="auto"/>
              <w:ind w:left="99" w:right="84"/>
              <w:jc w:val="center"/>
              <w:rPr>
                <w:rFonts w:hint="default" w:ascii="Calibri" w:hAnsi="Calibri" w:cs="Calibri"/>
                <w:b/>
                <w:spacing w:val="-2"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ind w:left="99" w:right="84"/>
              <w:jc w:val="both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pacing w:val="-2"/>
                <w:sz w:val="24"/>
                <w:szCs w:val="24"/>
              </w:rPr>
              <w:t>REPRESENTANTE</w:t>
            </w:r>
            <w:r>
              <w:rPr>
                <w:rFonts w:hint="default" w:ascii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pacing w:val="-1"/>
                <w:sz w:val="24"/>
                <w:szCs w:val="24"/>
              </w:rPr>
              <w:t>DA</w:t>
            </w:r>
            <w:r>
              <w:rPr>
                <w:rFonts w:hint="default" w:ascii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pacing w:val="-1"/>
                <w:sz w:val="24"/>
                <w:szCs w:val="24"/>
              </w:rPr>
              <w:t>CONTRATADA: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</w:trPr>
        <w:tc>
          <w:tcPr>
            <w:tcW w:w="9783" w:type="dxa"/>
            <w:gridSpan w:val="2"/>
          </w:tcPr>
          <w:p>
            <w:pPr>
              <w:pStyle w:val="10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spacing w:before="1"/>
              <w:ind w:left="100" w:right="84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Sr.</w:t>
            </w:r>
            <w:r>
              <w:rPr>
                <w:rFonts w:hint="default" w:ascii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Representante,</w:t>
            </w:r>
          </w:p>
          <w:p>
            <w:pPr>
              <w:pStyle w:val="10"/>
              <w:spacing w:before="8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ind w:left="99" w:right="84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Pelo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presente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comunico-lhe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as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seguintes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ocorrências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durante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execução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Contrato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supracitado:</w:t>
            </w:r>
          </w:p>
          <w:p>
            <w:pPr>
              <w:pStyle w:val="10"/>
              <w:spacing w:before="7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0"/>
              <w:spacing w:line="203" w:lineRule="exact"/>
              <w:ind w:left="28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1.</w:t>
            </w:r>
          </w:p>
          <w:p>
            <w:pPr>
              <w:pStyle w:val="10"/>
              <w:spacing w:line="200" w:lineRule="exact"/>
              <w:ind w:left="28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2.</w:t>
            </w:r>
          </w:p>
          <w:p>
            <w:pPr>
              <w:pStyle w:val="10"/>
              <w:spacing w:line="200" w:lineRule="exact"/>
              <w:ind w:left="28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3.</w:t>
            </w:r>
          </w:p>
          <w:p>
            <w:pPr>
              <w:pStyle w:val="10"/>
              <w:spacing w:line="203" w:lineRule="exact"/>
              <w:ind w:left="28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4.</w:t>
            </w:r>
          </w:p>
          <w:p>
            <w:pPr>
              <w:pStyle w:val="10"/>
              <w:tabs>
                <w:tab w:val="left" w:pos="6728"/>
              </w:tabs>
              <w:spacing w:before="165" w:line="200" w:lineRule="atLeast"/>
              <w:ind w:left="102" w:right="84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Ciente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dos</w:t>
            </w:r>
            <w:r>
              <w:rPr>
                <w:rFonts w:hint="default"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fatos,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Contratada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deverá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encaminhar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à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Fiscalização,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no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prazo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máximo</w:t>
            </w:r>
            <w:r>
              <w:rPr>
                <w:rFonts w:hint="default"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z w:val="24"/>
                <w:szCs w:val="24"/>
                <w:u w:val="single"/>
              </w:rPr>
              <w:tab/>
            </w:r>
            <w:r>
              <w:rPr>
                <w:rFonts w:hint="default" w:ascii="Calibri" w:hAnsi="Calibri" w:cs="Calibri"/>
                <w:sz w:val="24"/>
                <w:szCs w:val="24"/>
              </w:rPr>
              <w:t>(dias),</w:t>
            </w:r>
            <w:r>
              <w:rPr>
                <w:rFonts w:hint="default"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justificativa</w:t>
            </w:r>
            <w:r>
              <w:rPr>
                <w:rFonts w:hint="default"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</w:t>
            </w:r>
            <w:r>
              <w:rPr>
                <w:rFonts w:hint="default"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informações</w:t>
            </w:r>
            <w:r>
              <w:rPr>
                <w:rFonts w:hint="default"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quanto</w:t>
            </w:r>
            <w:r>
              <w:rPr>
                <w:rFonts w:hint="default" w:ascii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as</w:t>
            </w:r>
            <w:r>
              <w:rPr>
                <w:rFonts w:hint="default" w:ascii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providências</w:t>
            </w:r>
            <w:r>
              <w:rPr>
                <w:rFonts w:hint="default"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tomadas</w:t>
            </w:r>
            <w:r>
              <w:rPr>
                <w:rFonts w:hint="default"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para</w:t>
            </w:r>
            <w:r>
              <w:rPr>
                <w:rFonts w:hint="default"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resolução.</w:t>
            </w:r>
          </w:p>
        </w:tc>
      </w:tr>
    </w:tbl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 w:line="456" w:lineRule="auto"/>
        <w:ind w:left="4064" w:right="3962" w:firstLine="818"/>
        <w:jc w:val="left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IV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MODELO</w:t>
      </w:r>
      <w:r>
        <w:rPr>
          <w:rFonts w:hint="default" w:ascii="Calibri" w:hAnsi="Calibri" w:cs="Calibri"/>
          <w:b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PROCURAÇÃO</w:t>
      </w:r>
    </w:p>
    <w:p>
      <w:pPr>
        <w:spacing w:before="4"/>
        <w:ind w:left="3955" w:right="0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(Impresso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papel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timbrado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empresa)</w:t>
      </w:r>
    </w:p>
    <w:p>
      <w:pPr>
        <w:pStyle w:val="2"/>
        <w:spacing w:before="98" w:line="357" w:lineRule="auto"/>
        <w:ind w:right="-20" w:rightChars="0"/>
        <w:rPr>
          <w:rFonts w:hint="default" w:ascii="Calibri" w:hAnsi="Calibri" w:cs="Calibri"/>
          <w:spacing w:val="-42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Pregão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Presencial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4/2022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</w:p>
    <w:p>
      <w:pPr>
        <w:pStyle w:val="2"/>
        <w:spacing w:before="98" w:line="357" w:lineRule="auto"/>
        <w:ind w:right="-20" w:right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Processo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nº: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1017/2021</w:t>
      </w:r>
    </w:p>
    <w:p>
      <w:pPr>
        <w:pStyle w:val="3"/>
        <w:spacing w:before="97"/>
        <w:ind w:left="20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OUTORGANTE:</w:t>
      </w:r>
      <w:r>
        <w:rPr>
          <w:rFonts w:hint="default" w:ascii="Calibri" w:hAnsi="Calibri" w:cs="Calibri"/>
          <w:b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(nome,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endereço,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razão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social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cabíveis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natureza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legal).</w:t>
      </w:r>
    </w:p>
    <w:p>
      <w:pPr>
        <w:spacing w:before="86"/>
        <w:ind w:left="209" w:right="0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OUTORGADO</w:t>
      </w:r>
      <w:r>
        <w:rPr>
          <w:rFonts w:hint="default" w:ascii="Calibri" w:hAnsi="Calibri" w:cs="Calibri"/>
          <w:sz w:val="24"/>
          <w:szCs w:val="24"/>
        </w:rPr>
        <w:t>: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(nome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qualificação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completa).</w:t>
      </w:r>
    </w:p>
    <w:p>
      <w:pPr>
        <w:pStyle w:val="3"/>
        <w:spacing w:before="100"/>
        <w:ind w:left="20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OBJETO</w:t>
      </w:r>
      <w:r>
        <w:rPr>
          <w:rFonts w:hint="default" w:ascii="Calibri" w:hAnsi="Calibri" w:cs="Calibri"/>
          <w:sz w:val="24"/>
          <w:szCs w:val="24"/>
        </w:rPr>
        <w:t>: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outorgante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perante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2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before="1" w:line="249" w:lineRule="auto"/>
        <w:ind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PODERES: Retirar editais, apresentar documentação e proposta, participar de sessões públicas de habilitação e julgamento 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documentação e das propostas de preços, assinar as respectivas atas, registrar ocorrências, formular impugnações, lances verbais,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</w:t>
      </w:r>
      <w:bookmarkStart w:id="0" w:name="_GoBack"/>
      <w:r>
        <w:rPr>
          <w:rFonts w:hint="default" w:ascii="Calibri" w:hAnsi="Calibri" w:cs="Calibri"/>
          <w:sz w:val="24"/>
          <w:szCs w:val="24"/>
        </w:rPr>
        <w:t>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renunciar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direito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recurso,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indispensávei</w:t>
      </w:r>
      <w:bookmarkEnd w:id="0"/>
      <w:r>
        <w:rPr>
          <w:rFonts w:hint="default" w:ascii="Calibri" w:hAnsi="Calibri" w:cs="Calibri"/>
          <w:sz w:val="24"/>
          <w:szCs w:val="24"/>
        </w:rPr>
        <w:t>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fiel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cumprimento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mandato.</w:t>
      </w: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167"/>
        <w:ind w:left="2859" w:right="2859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3"/>
        <w:rPr>
          <w:rFonts w:hint="default" w:ascii="Calibri" w:hAnsi="Calibri" w:cs="Calibri"/>
          <w:sz w:val="24"/>
          <w:szCs w:val="24"/>
        </w:rPr>
      </w:pPr>
    </w:p>
    <w:p>
      <w:pPr>
        <w:spacing w:before="0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Obs.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devidamente</w:t>
      </w:r>
      <w:r>
        <w:rPr>
          <w:rFonts w:hint="default" w:ascii="Calibri" w:hAnsi="Calibri" w:cs="Calibri"/>
          <w:b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ASSINADA</w:t>
      </w:r>
      <w:r>
        <w:rPr>
          <w:rFonts w:hint="default" w:ascii="Calibri" w:hAnsi="Calibri" w:cs="Calibri"/>
          <w:b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CARIMBADA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elo</w:t>
      </w:r>
      <w:r>
        <w:rPr>
          <w:rFonts w:hint="default" w:ascii="Calibri" w:hAnsi="Calibri" w:cs="Calibri"/>
          <w:b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resentante</w:t>
      </w:r>
      <w:r>
        <w:rPr>
          <w:rFonts w:hint="default" w:ascii="Calibri" w:hAnsi="Calibri" w:cs="Calibri"/>
          <w:b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le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al.</w:t>
      </w: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V</w:t>
      </w:r>
    </w:p>
    <w:p>
      <w:pPr>
        <w:spacing w:before="0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DECLARAÇÃO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EXIGÊNCIAS</w:t>
      </w:r>
      <w:r>
        <w:rPr>
          <w:rFonts w:hint="default" w:ascii="Calibri" w:hAnsi="Calibri" w:cs="Calibri"/>
          <w:b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HABILITAÇÃO</w:t>
      </w:r>
      <w:r>
        <w:rPr>
          <w:rFonts w:hint="default" w:ascii="Calibri" w:hAnsi="Calibri" w:cs="Calibri"/>
          <w:b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REFERENTE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AO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ARTIGO</w:t>
      </w:r>
      <w:r>
        <w:rPr>
          <w:rFonts w:hint="default" w:ascii="Calibri" w:hAnsi="Calibri" w:cs="Calibri"/>
          <w:b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4º,</w:t>
      </w:r>
      <w:r>
        <w:rPr>
          <w:rFonts w:hint="default" w:ascii="Calibri" w:hAnsi="Calibri" w:cs="Calibri"/>
          <w:b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VII,</w:t>
      </w:r>
      <w:r>
        <w:rPr>
          <w:rFonts w:hint="default" w:ascii="Calibri" w:hAnsi="Calibri" w:cs="Calibri"/>
          <w:b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DA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LEI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Nº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10.520/2002</w:t>
      </w:r>
    </w:p>
    <w:p>
      <w:pPr>
        <w:spacing w:before="92"/>
        <w:ind w:left="3955" w:right="0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(Impresso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papel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timbrado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empresa)</w:t>
      </w:r>
    </w:p>
    <w:p>
      <w:pPr>
        <w:pStyle w:val="2"/>
        <w:spacing w:before="99" w:line="357" w:lineRule="auto"/>
        <w:ind w:right="-20" w:rightChars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before="99" w:line="357" w:lineRule="auto"/>
        <w:ind w:right="-20" w:rightChars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before="99" w:line="240" w:lineRule="auto"/>
        <w:ind w:right="-20" w:rightChars="0"/>
        <w:rPr>
          <w:rFonts w:hint="default" w:ascii="Calibri" w:hAnsi="Calibri" w:cs="Calibri"/>
          <w:spacing w:val="-42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Pregão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Presencial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4/2022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</w:p>
    <w:p>
      <w:pPr>
        <w:pStyle w:val="2"/>
        <w:spacing w:before="99" w:line="240" w:lineRule="auto"/>
        <w:ind w:right="-20" w:right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Processo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nº: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1017/2021</w:t>
      </w:r>
    </w:p>
    <w:p>
      <w:pPr>
        <w:pStyle w:val="3"/>
        <w:spacing w:before="2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tabs>
          <w:tab w:val="left" w:pos="847"/>
          <w:tab w:val="left" w:pos="1618"/>
          <w:tab w:val="left" w:pos="2579"/>
          <w:tab w:val="left" w:pos="3263"/>
          <w:tab w:val="left" w:pos="4286"/>
          <w:tab w:val="left" w:pos="5661"/>
          <w:tab w:val="left" w:pos="5987"/>
          <w:tab w:val="left" w:pos="7096"/>
          <w:tab w:val="left" w:pos="7560"/>
          <w:tab w:val="left" w:pos="8096"/>
          <w:tab w:val="left" w:pos="8628"/>
          <w:tab w:val="left" w:pos="8876"/>
          <w:tab w:val="left" w:pos="9251"/>
          <w:tab w:val="left" w:pos="9754"/>
          <w:tab w:val="left" w:pos="10400"/>
        </w:tabs>
        <w:spacing w:before="96" w:line="249" w:lineRule="auto"/>
        <w:ind w:left="209" w:right="207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inscrita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CNPJ/MF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abaixo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assinado,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Sr.(a)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w w:val="10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portador(a)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RG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CPF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nº</w:t>
      </w:r>
    </w:p>
    <w:p>
      <w:pPr>
        <w:pStyle w:val="3"/>
        <w:tabs>
          <w:tab w:val="left" w:pos="2330"/>
        </w:tabs>
        <w:spacing w:before="0" w:line="249" w:lineRule="auto"/>
        <w:ind w:left="209" w:right="207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DECLARA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Lei,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estou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ciente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concordo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contidas</w:t>
      </w:r>
      <w:r>
        <w:rPr>
          <w:rFonts w:hint="default" w:ascii="Calibri" w:hAnsi="Calibri" w:cs="Calibri"/>
          <w:spacing w:val="3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"https://www.viannaconsultores.com.br/elabora%C3%A7%C3%A3o-do-edital"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no</w:t>
      </w:r>
      <w:r>
        <w:rPr>
          <w:rFonts w:hint="default" w:ascii="Calibri" w:hAnsi="Calibri" w:cs="Calibri"/>
          <w:color w:val="0066CC"/>
          <w:spacing w:val="27"/>
          <w:sz w:val="24"/>
          <w:szCs w:val="24"/>
          <w:u w:val="single" w:color="0066CC"/>
        </w:rPr>
        <w:t xml:space="preserve"> 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edital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fldChar w:fldCharType="end"/>
      </w:r>
      <w:r>
        <w:rPr>
          <w:rFonts w:hint="default" w:ascii="Calibri" w:hAnsi="Calibri" w:cs="Calibri"/>
          <w:color w:val="0066CC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anexos,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bem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cumpro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plenamente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requisitos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"https://www.viannaconsultores.com.br/elabora%C3%A7%C3%A3o-do-edital"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definidos</w:t>
      </w:r>
      <w:r>
        <w:rPr>
          <w:rFonts w:hint="default" w:ascii="Calibri" w:hAnsi="Calibri" w:cs="Calibri"/>
          <w:color w:val="0066CC"/>
          <w:spacing w:val="3"/>
          <w:sz w:val="24"/>
          <w:szCs w:val="24"/>
          <w:u w:val="single" w:color="0066CC"/>
        </w:rPr>
        <w:t xml:space="preserve"> 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no</w:t>
      </w:r>
      <w:r>
        <w:rPr>
          <w:rFonts w:hint="default" w:ascii="Calibri" w:hAnsi="Calibri" w:cs="Calibri"/>
          <w:color w:val="0066CC"/>
          <w:spacing w:val="2"/>
          <w:sz w:val="24"/>
          <w:szCs w:val="24"/>
          <w:u w:val="single" w:color="0066CC"/>
        </w:rPr>
        <w:t xml:space="preserve"> 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edital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spacing w:before="168"/>
        <w:ind w:left="2859" w:right="2859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3"/>
        <w:rPr>
          <w:rFonts w:hint="default" w:ascii="Calibri" w:hAnsi="Calibri" w:cs="Calibri"/>
          <w:sz w:val="24"/>
          <w:szCs w:val="24"/>
        </w:rPr>
      </w:pPr>
    </w:p>
    <w:p>
      <w:pPr>
        <w:spacing w:before="0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Obs.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devidamente</w:t>
      </w:r>
      <w:r>
        <w:rPr>
          <w:rFonts w:hint="default" w:ascii="Calibri" w:hAnsi="Calibri" w:cs="Calibri"/>
          <w:b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ASSINADA</w:t>
      </w:r>
      <w:r>
        <w:rPr>
          <w:rFonts w:hint="default" w:ascii="Calibri" w:hAnsi="Calibri" w:cs="Calibri"/>
          <w:b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CARIMBADA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elo</w:t>
      </w:r>
      <w:r>
        <w:rPr>
          <w:rFonts w:hint="default" w:ascii="Calibri" w:hAnsi="Calibri" w:cs="Calibri"/>
          <w:b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resentante</w:t>
      </w:r>
      <w:r>
        <w:rPr>
          <w:rFonts w:hint="default" w:ascii="Calibri" w:hAnsi="Calibri" w:cs="Calibri"/>
          <w:b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le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al.</w:t>
      </w: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right="-20" w:rightChars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VI</w:t>
      </w:r>
    </w:p>
    <w:p>
      <w:pPr>
        <w:pStyle w:val="3"/>
        <w:spacing w:before="1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1" w:line="249" w:lineRule="auto"/>
        <w:ind w:left="199" w:right="197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DECLARAÇÃO</w:t>
      </w:r>
      <w:r>
        <w:rPr>
          <w:rFonts w:hint="default" w:ascii="Calibri" w:hAnsi="Calibri" w:cs="Calibri"/>
          <w:b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ENQUADRAMENTO</w:t>
      </w:r>
      <w:r>
        <w:rPr>
          <w:rFonts w:hint="default" w:ascii="Calibri" w:hAnsi="Calibri" w:cs="Calibri"/>
          <w:b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COMO</w:t>
      </w:r>
      <w:r>
        <w:rPr>
          <w:rFonts w:hint="default" w:ascii="Calibri" w:hAnsi="Calibri" w:cs="Calibri"/>
          <w:b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MICROEMPREENDEDOR</w:t>
      </w:r>
      <w:r>
        <w:rPr>
          <w:rFonts w:hint="default" w:ascii="Calibri" w:hAnsi="Calibri" w:cs="Calibri"/>
          <w:b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INDIVIDUAL,</w:t>
      </w:r>
      <w:r>
        <w:rPr>
          <w:rFonts w:hint="default" w:ascii="Calibri" w:hAnsi="Calibri" w:cs="Calibri"/>
          <w:b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MICROEMPRESA,</w:t>
      </w:r>
      <w:r>
        <w:rPr>
          <w:rFonts w:hint="default" w:ascii="Calibri" w:hAnsi="Calibri" w:cs="Calibri"/>
          <w:b/>
          <w:spacing w:val="-4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EMPRESA</w:t>
      </w:r>
      <w:r>
        <w:rPr>
          <w:rFonts w:hint="default" w:ascii="Calibri" w:hAnsi="Calibri" w:cs="Calibri"/>
          <w:b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PEQUENO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PORTE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OU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EQUIPARADA</w:t>
      </w:r>
    </w:p>
    <w:p>
      <w:pPr>
        <w:spacing w:before="92"/>
        <w:ind w:left="12" w:leftChars="0" w:right="0" w:hanging="12" w:hangingChars="5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(Impresso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papel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timbrado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empresa)</w:t>
      </w:r>
    </w:p>
    <w:p>
      <w:pPr>
        <w:pStyle w:val="2"/>
        <w:tabs>
          <w:tab w:val="left" w:pos="10780"/>
        </w:tabs>
        <w:spacing w:before="99" w:line="240" w:lineRule="auto"/>
        <w:ind w:right="-20" w:rightChars="0"/>
        <w:rPr>
          <w:rFonts w:hint="default" w:ascii="Calibri" w:hAnsi="Calibri" w:cs="Calibri"/>
          <w:spacing w:val="-42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Pregão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Presencial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4/2022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</w:p>
    <w:p>
      <w:pPr>
        <w:pStyle w:val="2"/>
        <w:tabs>
          <w:tab w:val="left" w:pos="10780"/>
        </w:tabs>
        <w:spacing w:before="99" w:line="240" w:lineRule="auto"/>
        <w:ind w:right="-20" w:right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Processo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nº: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1017/2021</w:t>
      </w: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7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tabs>
          <w:tab w:val="left" w:pos="1459"/>
          <w:tab w:val="left" w:pos="2085"/>
          <w:tab w:val="left" w:pos="2844"/>
          <w:tab w:val="left" w:pos="3792"/>
          <w:tab w:val="left" w:pos="4464"/>
          <w:tab w:val="left" w:pos="4643"/>
          <w:tab w:val="left" w:pos="7969"/>
          <w:tab w:val="left" w:pos="8282"/>
          <w:tab w:val="left" w:pos="9379"/>
          <w:tab w:val="left" w:pos="9811"/>
          <w:tab w:val="left" w:pos="10354"/>
        </w:tabs>
        <w:spacing w:before="0"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inscrita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CNPJ/MF</w:t>
      </w:r>
      <w:r>
        <w:rPr>
          <w:rFonts w:hint="default" w:ascii="Calibri" w:hAnsi="Calibri" w:cs="Calibri"/>
          <w:spacing w:val="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legal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abaixo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assinado,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Sr.(a)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w w:val="10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portador(a)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RG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lang w:val="pt-BR"/>
        </w:rPr>
        <w:t>________________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CPF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lang w:val="pt-BR"/>
        </w:rPr>
        <w:t>____________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6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6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Pregão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supracitado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sanções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cabíveis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é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considerada: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169" w:line="249" w:lineRule="auto"/>
        <w:ind w:left="209" w:right="20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(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)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MICROEMPREENDEDOR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INDIVIDUAL,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Complementar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123,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14/12/2006,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alterada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Complementar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147,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07/08/2014;</w:t>
      </w:r>
    </w:p>
    <w:p>
      <w:pPr>
        <w:pStyle w:val="3"/>
        <w:ind w:left="20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(</w:t>
      </w:r>
      <w:r>
        <w:rPr>
          <w:rFonts w:hint="default" w:ascii="Calibri" w:hAnsi="Calibri" w:cs="Calibri"/>
          <w:spacing w:val="7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)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MICROEMPRESA,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inciso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3º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Complementar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123,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14/12/2006;</w:t>
      </w:r>
    </w:p>
    <w:p>
      <w:pPr>
        <w:pStyle w:val="3"/>
        <w:spacing w:before="101" w:line="357" w:lineRule="auto"/>
        <w:ind w:left="209" w:right="197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(  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)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PEQUENO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PORTE,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inciso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II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3º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Complementar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123,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14/12/2006.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EQUIPARADOS.</w:t>
      </w:r>
    </w:p>
    <w:p>
      <w:pPr>
        <w:pStyle w:val="3"/>
        <w:tabs>
          <w:tab w:val="left" w:pos="1467"/>
          <w:tab w:val="left" w:pos="2325"/>
          <w:tab w:val="left" w:pos="3787"/>
          <w:tab w:val="left" w:pos="5250"/>
          <w:tab w:val="left" w:pos="6835"/>
          <w:tab w:val="left" w:pos="7765"/>
          <w:tab w:val="left" w:pos="8752"/>
          <w:tab w:val="left" w:pos="9610"/>
          <w:tab w:val="right" w:pos="10550"/>
        </w:tabs>
        <w:spacing w:before="305"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Declara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ainda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cumpre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requisitos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qualificação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microempresa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pequeno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porte,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estando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apta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usufruir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tratamento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favorecido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estabelecido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arts.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42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49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daquela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Complementar,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enquadrando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vedações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constantes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§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4º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3º</w:t>
      </w:r>
      <w:r>
        <w:rPr>
          <w:rFonts w:hint="default" w:ascii="Calibri" w:hAnsi="Calibri" w:cs="Calibri"/>
          <w:spacing w:val="10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0"/>
          <w:sz w:val="24"/>
          <w:szCs w:val="24"/>
          <w:lang w:val="pt-BR"/>
        </w:rPr>
        <w:t xml:space="preserve"> r</w:t>
      </w:r>
      <w:r>
        <w:rPr>
          <w:rFonts w:hint="default" w:ascii="Calibri" w:hAnsi="Calibri" w:cs="Calibri"/>
          <w:sz w:val="24"/>
          <w:szCs w:val="24"/>
        </w:rPr>
        <w:t>eferida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lei.</w:t>
      </w:r>
    </w:p>
    <w:p>
      <w:pPr>
        <w:pStyle w:val="3"/>
        <w:spacing w:before="408"/>
        <w:ind w:left="2859" w:right="2859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</w:p>
    <w:p>
      <w:pPr>
        <w:spacing w:before="86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Obs.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devidamente</w:t>
      </w:r>
      <w:r>
        <w:rPr>
          <w:rFonts w:hint="default" w:ascii="Calibri" w:hAnsi="Calibri" w:cs="Calibri"/>
          <w:b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ASSINADA</w:t>
      </w:r>
      <w:r>
        <w:rPr>
          <w:rFonts w:hint="default" w:ascii="Calibri" w:hAnsi="Calibri" w:cs="Calibri"/>
          <w:b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CARIMBADA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elo</w:t>
      </w:r>
      <w:r>
        <w:rPr>
          <w:rFonts w:hint="default" w:ascii="Calibri" w:hAnsi="Calibri" w:cs="Calibri"/>
          <w:b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resentante</w:t>
      </w:r>
      <w:r>
        <w:rPr>
          <w:rFonts w:hint="default" w:ascii="Calibri" w:hAnsi="Calibri" w:cs="Calibri"/>
          <w:b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le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al.</w:t>
      </w: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VII</w:t>
      </w:r>
    </w:p>
    <w:p>
      <w:pPr>
        <w:pStyle w:val="3"/>
        <w:spacing w:before="1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MODELO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DECLARAÇÃO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QUE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NÃO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EMPREGA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MENORES</w:t>
      </w:r>
      <w:r>
        <w:rPr>
          <w:rFonts w:hint="default" w:ascii="Calibri" w:hAnsi="Calibri" w:cs="Calibri"/>
          <w:b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(ART.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7°,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XXXIII</w:t>
      </w:r>
      <w:r>
        <w:rPr>
          <w:rFonts w:hint="default" w:ascii="Calibri" w:hAnsi="Calibri" w:cs="Calibri"/>
          <w:b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CF)</w:t>
      </w:r>
    </w:p>
    <w:p>
      <w:pPr>
        <w:pStyle w:val="3"/>
        <w:spacing w:before="2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(Impresso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papel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timbrado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empresa)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line="357" w:lineRule="auto"/>
        <w:ind w:right="-20" w:rightChars="0"/>
        <w:rPr>
          <w:rFonts w:hint="default" w:ascii="Calibri" w:hAnsi="Calibri" w:cs="Calibri"/>
          <w:spacing w:val="-42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Pregão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Presencial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4/2022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</w:p>
    <w:p>
      <w:pPr>
        <w:pStyle w:val="2"/>
        <w:spacing w:line="357" w:lineRule="auto"/>
        <w:ind w:right="-20" w:right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Processo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nº: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1017/2021</w:t>
      </w: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tabs>
          <w:tab w:val="left" w:pos="3917"/>
          <w:tab w:val="left" w:pos="4030"/>
          <w:tab w:val="left" w:pos="7739"/>
          <w:tab w:val="left" w:pos="7798"/>
          <w:tab w:val="left" w:pos="10550"/>
        </w:tabs>
        <w:spacing w:before="1" w:line="249" w:lineRule="auto"/>
        <w:ind w:left="309" w:right="207" w:hanging="10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inscrita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CNPJ/MF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8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intermédio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Sr.(a)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portador(a)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RG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CPF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w w:val="10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</w:p>
    <w:p>
      <w:pPr>
        <w:pStyle w:val="3"/>
        <w:spacing w:before="0" w:line="249" w:lineRule="auto"/>
        <w:ind w:left="209" w:right="207" w:firstLine="9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line id="_x0000_s1060" o:spid="_x0000_s1060" o:spt="20" style="position:absolute;left:0pt;margin-left:39.65pt;margin-top:9.9pt;height:0pt;width:4.6pt;mso-position-horizontal-relative:page;z-index:-18615296;mso-width-relative:page;mso-height-relative:page;" stroked="t" coordsize="21600,21600">
            <v:path arrowok="t"/>
            <v:fill focussize="0,0"/>
            <v:stroke weight="0.384251968503937pt" color="#000000"/>
            <v:imagedata o:title=""/>
            <o:lock v:ext="edit"/>
          </v:line>
        </w:pict>
      </w:r>
      <w:r>
        <w:rPr>
          <w:rFonts w:hint="default" w:ascii="Calibri" w:hAnsi="Calibri" w:cs="Calibri"/>
          <w:sz w:val="24"/>
          <w:szCs w:val="24"/>
        </w:rPr>
        <w:t xml:space="preserve">, </w:t>
      </w:r>
      <w:r>
        <w:rPr>
          <w:rFonts w:hint="default" w:ascii="Calibri" w:hAnsi="Calibri" w:cs="Calibri"/>
          <w:b/>
          <w:sz w:val="24"/>
          <w:szCs w:val="24"/>
        </w:rPr>
        <w:t xml:space="preserve">DECLARA </w:t>
      </w:r>
      <w:r>
        <w:rPr>
          <w:rFonts w:hint="default" w:ascii="Calibri" w:hAnsi="Calibri" w:cs="Calibri"/>
          <w:sz w:val="24"/>
          <w:szCs w:val="24"/>
        </w:rPr>
        <w:t>para fins do disposto no inciso V do art. 27 da Lei n.º 8.666/93, acrescido pela Lei n.º 9.854/99 e inciso XXXIII do art. 7º 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Constituição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Federal,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emprega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menor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18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(dezoito)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anos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trabalho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noturno,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perigoso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insalubre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emprega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menores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16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(dezesseis)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anos.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169"/>
        <w:ind w:left="199" w:right="275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Ressalva</w:t>
      </w:r>
      <w:r>
        <w:rPr>
          <w:rFonts w:hint="default" w:ascii="Calibri" w:hAnsi="Calibri" w:cs="Calibri"/>
          <w:sz w:val="24"/>
          <w:szCs w:val="24"/>
        </w:rPr>
        <w:t>: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emprega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menor,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partir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14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(quatorze)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anos,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aprendiz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)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(assinalar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“x”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ressalva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acima,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verdadeira)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2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0"/>
        <w:ind w:left="2859" w:right="2859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spacing w:before="178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Obs.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devidamente</w:t>
      </w:r>
      <w:r>
        <w:rPr>
          <w:rFonts w:hint="default" w:ascii="Calibri" w:hAnsi="Calibri" w:cs="Calibri"/>
          <w:b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ASSINADA</w:t>
      </w:r>
      <w:r>
        <w:rPr>
          <w:rFonts w:hint="default" w:ascii="Calibri" w:hAnsi="Calibri" w:cs="Calibri"/>
          <w:b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CARIMBADA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elo</w:t>
      </w:r>
      <w:r>
        <w:rPr>
          <w:rFonts w:hint="default" w:ascii="Calibri" w:hAnsi="Calibri" w:cs="Calibri"/>
          <w:b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resentante</w:t>
      </w:r>
      <w:r>
        <w:rPr>
          <w:rFonts w:hint="default" w:ascii="Calibri" w:hAnsi="Calibri" w:cs="Calibri"/>
          <w:b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le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al.</w:t>
      </w: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VIII</w:t>
      </w:r>
    </w:p>
    <w:p>
      <w:pPr>
        <w:pStyle w:val="3"/>
        <w:spacing w:before="1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MODELO</w:t>
      </w:r>
      <w:r>
        <w:rPr>
          <w:rFonts w:hint="default" w:ascii="Calibri" w:hAnsi="Calibri" w:cs="Calibri"/>
          <w:b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DECLARAÇÃO</w:t>
      </w:r>
      <w:r>
        <w:rPr>
          <w:rFonts w:hint="default" w:ascii="Calibri" w:hAnsi="Calibri" w:cs="Calibri"/>
          <w:b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INEXISTÊNCIA</w:t>
      </w:r>
      <w:r>
        <w:rPr>
          <w:rFonts w:hint="default" w:ascii="Calibri" w:hAnsi="Calibri" w:cs="Calibri"/>
          <w:b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FATOS</w:t>
      </w:r>
      <w:r>
        <w:rPr>
          <w:rFonts w:hint="default" w:ascii="Calibri" w:hAnsi="Calibri" w:cs="Calibri"/>
          <w:b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IMPEDITIVOS</w:t>
      </w:r>
      <w:r>
        <w:rPr>
          <w:rFonts w:hint="default" w:ascii="Calibri" w:hAnsi="Calibri" w:cs="Calibri"/>
          <w:b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DA</w:t>
      </w:r>
      <w:r>
        <w:rPr>
          <w:rFonts w:hint="default" w:ascii="Calibri" w:hAnsi="Calibri" w:cs="Calibri"/>
          <w:b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HABILITAÇÃO</w:t>
      </w:r>
    </w:p>
    <w:p>
      <w:pPr>
        <w:pStyle w:val="3"/>
        <w:spacing w:before="3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92"/>
        <w:ind w:left="3955" w:right="0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(Impresso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papel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timbrado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empresa)</w:t>
      </w:r>
    </w:p>
    <w:p>
      <w:pPr>
        <w:pStyle w:val="2"/>
        <w:spacing w:before="98" w:line="357" w:lineRule="auto"/>
        <w:ind w:right="-20" w:right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Pregão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Presencial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4/2022</w:t>
      </w:r>
    </w:p>
    <w:p>
      <w:pPr>
        <w:pStyle w:val="2"/>
        <w:spacing w:before="98" w:line="357" w:lineRule="auto"/>
        <w:ind w:right="-20" w:right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Processo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nº: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1017/2021</w:t>
      </w:r>
    </w:p>
    <w:p>
      <w:pPr>
        <w:pStyle w:val="3"/>
        <w:spacing w:before="2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tabs>
          <w:tab w:val="left" w:pos="4301"/>
          <w:tab w:val="left" w:pos="5706"/>
          <w:tab w:val="left" w:pos="8743"/>
          <w:tab w:val="left" w:pos="9310"/>
          <w:tab w:val="left" w:pos="10550"/>
        </w:tabs>
        <w:spacing w:before="97"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    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inscrita  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CNPJ/MF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intermédio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legal,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Sr.(a)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portador(a)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5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RG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CPF</w:t>
      </w:r>
      <w:r>
        <w:rPr>
          <w:rFonts w:hint="default" w:ascii="Calibri" w:hAnsi="Calibri" w:cs="Calibri"/>
          <w:spacing w:val="5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w w:val="10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</w:p>
    <w:p>
      <w:pPr>
        <w:pStyle w:val="3"/>
        <w:tabs>
          <w:tab w:val="left" w:pos="1496"/>
        </w:tabs>
        <w:spacing w:before="0" w:line="249" w:lineRule="auto"/>
        <w:ind w:left="209" w:right="207" w:firstLine="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2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DECLARA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está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impedida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participar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licitações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promovidas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 Estado de Roraima e nem foi declarada inidônea para licitar, inexistindo até a presente data fatos impeditivos para sua habilitação ou 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invalide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participação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certame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licitatório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epígrafe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ciente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obrigatoriedade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declarar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ocorrências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posteriores.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169"/>
        <w:ind w:left="2859" w:right="2859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spacing w:before="178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Obs.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devidamente</w:t>
      </w:r>
      <w:r>
        <w:rPr>
          <w:rFonts w:hint="default" w:ascii="Calibri" w:hAnsi="Calibri" w:cs="Calibri"/>
          <w:b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ASSINADA</w:t>
      </w:r>
      <w:r>
        <w:rPr>
          <w:rFonts w:hint="default" w:ascii="Calibri" w:hAnsi="Calibri" w:cs="Calibri"/>
          <w:b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e</w:t>
      </w:r>
      <w:r>
        <w:rPr>
          <w:rFonts w:hint="default" w:ascii="Calibri" w:hAnsi="Calibri" w:cs="Calibri"/>
          <w:b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CARIMBADA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elo</w:t>
      </w:r>
      <w:r>
        <w:rPr>
          <w:rFonts w:hint="default" w:ascii="Calibri" w:hAnsi="Calibri" w:cs="Calibri"/>
          <w:b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re</w:t>
      </w:r>
      <w:r>
        <w:rPr>
          <w:rFonts w:hint="default" w:ascii="Calibri" w:hAnsi="Calibri" w:cs="Calibri"/>
          <w:b/>
          <w:sz w:val="24"/>
          <w:szCs w:val="24"/>
        </w:rPr>
        <w:t>p</w:t>
      </w:r>
      <w:r>
        <w:rPr>
          <w:rFonts w:hint="default" w:ascii="Calibri" w:hAnsi="Calibri" w:cs="Calibri"/>
          <w:b/>
          <w:sz w:val="24"/>
          <w:szCs w:val="24"/>
          <w:u w:val="single"/>
        </w:rPr>
        <w:t>resentante</w:t>
      </w:r>
      <w:r>
        <w:rPr>
          <w:rFonts w:hint="default" w:ascii="Calibri" w:hAnsi="Calibri" w:cs="Calibri"/>
          <w:b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u w:val="single"/>
        </w:rPr>
        <w:t>le</w:t>
      </w:r>
      <w:r>
        <w:rPr>
          <w:rFonts w:hint="default" w:ascii="Calibri" w:hAnsi="Calibri" w:cs="Calibri"/>
          <w:b/>
          <w:sz w:val="24"/>
          <w:szCs w:val="24"/>
        </w:rPr>
        <w:t>g</w:t>
      </w:r>
      <w:r>
        <w:rPr>
          <w:rFonts w:hint="default" w:ascii="Calibri" w:hAnsi="Calibri" w:cs="Calibri"/>
          <w:b/>
          <w:sz w:val="24"/>
          <w:szCs w:val="24"/>
          <w:u w:val="single"/>
        </w:rPr>
        <w:t>al.</w:t>
      </w:r>
    </w:p>
    <w:p>
      <w:pPr>
        <w:pStyle w:val="3"/>
        <w:spacing w:before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spacing w:before="2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IX</w:t>
      </w:r>
    </w:p>
    <w:p>
      <w:pPr>
        <w:pStyle w:val="3"/>
        <w:spacing w:before="1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1"/>
        <w:ind w:left="199" w:right="1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DECLARAÇÃO</w:t>
      </w:r>
      <w:r>
        <w:rPr>
          <w:rFonts w:hint="default" w:ascii="Calibri" w:hAnsi="Calibri" w:cs="Calibri"/>
          <w:b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REFERENTE</w:t>
      </w:r>
      <w:r>
        <w:rPr>
          <w:rFonts w:hint="default" w:ascii="Calibri" w:hAnsi="Calibri" w:cs="Calibri"/>
          <w:b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AO</w:t>
      </w:r>
      <w:r>
        <w:rPr>
          <w:rFonts w:hint="default" w:ascii="Calibri" w:hAnsi="Calibri" w:cs="Calibri"/>
          <w:b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ARTIGO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9º,</w:t>
      </w:r>
      <w:r>
        <w:rPr>
          <w:rFonts w:hint="default" w:ascii="Calibri" w:hAnsi="Calibri" w:cs="Calibri"/>
          <w:b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III,</w:t>
      </w:r>
      <w:r>
        <w:rPr>
          <w:rFonts w:hint="default" w:ascii="Calibri" w:hAnsi="Calibri" w:cs="Calibri"/>
          <w:b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DA</w:t>
      </w:r>
      <w:r>
        <w:rPr>
          <w:rFonts w:hint="default"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LEI</w:t>
      </w:r>
      <w:r>
        <w:rPr>
          <w:rFonts w:hint="default" w:ascii="Calibri" w:hAnsi="Calibri" w:cs="Calibri"/>
          <w:b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N.º</w:t>
      </w:r>
      <w:r>
        <w:rPr>
          <w:rFonts w:hint="default" w:ascii="Calibri" w:hAnsi="Calibri" w:cs="Calibri"/>
          <w:b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8.666/93</w:t>
      </w:r>
    </w:p>
    <w:p>
      <w:pPr>
        <w:pStyle w:val="3"/>
        <w:spacing w:before="2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2859" w:right="2859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(Impresso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papel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timbrado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empresa)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3"/>
        <w:rPr>
          <w:rFonts w:hint="default" w:ascii="Calibri" w:hAnsi="Calibri" w:cs="Calibri"/>
          <w:sz w:val="24"/>
          <w:szCs w:val="24"/>
        </w:rPr>
      </w:pPr>
    </w:p>
    <w:p>
      <w:pPr>
        <w:pStyle w:val="2"/>
        <w:spacing w:before="1" w:line="357" w:lineRule="auto"/>
        <w:ind w:right="-20" w:rightChars="0"/>
        <w:rPr>
          <w:rFonts w:hint="default" w:ascii="Calibri" w:hAnsi="Calibri" w:cs="Calibri"/>
          <w:spacing w:val="-42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Pregão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Presencial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4/2022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</w:p>
    <w:p>
      <w:pPr>
        <w:pStyle w:val="2"/>
        <w:spacing w:before="1" w:line="357" w:lineRule="auto"/>
        <w:ind w:right="-20" w:right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Processo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nº: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1017/2021</w:t>
      </w:r>
    </w:p>
    <w:p>
      <w:pPr>
        <w:pStyle w:val="3"/>
        <w:spacing w:before="6"/>
        <w:rPr>
          <w:rFonts w:hint="default" w:ascii="Calibri" w:hAnsi="Calibri" w:cs="Calibri"/>
          <w:b/>
          <w:sz w:val="24"/>
          <w:szCs w:val="24"/>
        </w:rPr>
      </w:pPr>
    </w:p>
    <w:p>
      <w:pPr>
        <w:pStyle w:val="3"/>
        <w:tabs>
          <w:tab w:val="left" w:pos="3066"/>
          <w:tab w:val="left" w:pos="3537"/>
          <w:tab w:val="left" w:pos="5869"/>
          <w:tab w:val="left" w:pos="7721"/>
          <w:tab w:val="left" w:pos="8965"/>
        </w:tabs>
        <w:spacing w:before="0" w:line="249" w:lineRule="auto"/>
        <w:ind w:left="209" w:right="20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5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5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inscrita</w:t>
      </w:r>
      <w:r>
        <w:rPr>
          <w:rFonts w:hint="default" w:ascii="Calibri" w:hAnsi="Calibri" w:cs="Calibri"/>
          <w:spacing w:val="5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5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CNPJ/MF</w:t>
      </w:r>
      <w:r>
        <w:rPr>
          <w:rFonts w:hint="default" w:ascii="Calibri" w:hAnsi="Calibri" w:cs="Calibri"/>
          <w:spacing w:val="5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5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5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abaixo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assinado,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Sr.(a)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portador(a)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RG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CPF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DECLARA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-4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cabíveis,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possuí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dirigentes,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gerentes,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sócios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componentes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quadro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sejam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servidores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-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Roraima.</w:t>
      </w:r>
    </w:p>
    <w:p>
      <w:pPr>
        <w:pStyle w:val="3"/>
        <w:spacing w:before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169"/>
        <w:ind w:left="2859" w:right="2859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Local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</w:p>
    <w:p>
      <w:pPr>
        <w:pStyle w:val="2"/>
        <w:spacing w:before="73"/>
        <w:ind w:left="199" w:right="199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group id="_x0000_s1061" o:spid="_x0000_s1061" o:spt="203" style="position:absolute;left:0pt;margin-left:34.85pt;margin-top:18.95pt;height:0.8pt;width:526.3pt;mso-position-horizontal-relative:page;mso-wrap-distance-bottom:0pt;mso-wrap-distance-top:0pt;z-index:-15718400;mso-width-relative:page;mso-height-relative:page;" coordorigin="697,379" coordsize="10526,16">
            <o:lock v:ext="edit"/>
            <v:shape id="_x0000_s1062" o:spid="_x0000_s1062" style="position:absolute;left:697;top:379;height:16;width:10526;" fillcolor="#545454" filled="t" stroked="f" coordorigin="697,379" coordsize="10526,16" path="m11223,379l697,379,697,387,697,395,705,395,705,387,11223,387,11223,379xe">
              <v:path arrowok="t"/>
              <v:fill on="t" focussize="0,0"/>
              <v:stroke on="f"/>
              <v:imagedata o:title=""/>
              <o:lock v:ext="edit"/>
            </v:shape>
            <v:shape id="_x0000_s1063" o:spid="_x0000_s1063" style="position:absolute;left:697;top:379;height:16;width:10526;" fillcolor="#808080" filled="t" stroked="f" coordorigin="697,379" coordsize="10526,16" path="m11223,387l11223,379,11215,379,11215,387,697,387,697,395,11223,395,11223,387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rFonts w:hint="default" w:ascii="Calibri" w:hAnsi="Calibri" w:cs="Calibri"/>
          <w:sz w:val="24"/>
          <w:szCs w:val="24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464185</wp:posOffset>
            </wp:positionH>
            <wp:positionV relativeFrom="paragraph">
              <wp:posOffset>301625</wp:posOffset>
            </wp:positionV>
            <wp:extent cx="651510" cy="4394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22" cy="439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Obs.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devidamente</w:t>
      </w:r>
      <w:r>
        <w:rPr>
          <w:rFonts w:hint="default" w:ascii="Calibri" w:hAnsi="Calibri" w:cs="Calibri"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ASSINADA</w:t>
      </w:r>
      <w:r>
        <w:rPr>
          <w:rFonts w:hint="default" w:ascii="Calibri" w:hAnsi="Calibri" w:cs="Calibri"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e</w:t>
      </w:r>
      <w:r>
        <w:rPr>
          <w:rFonts w:hint="default" w:ascii="Calibri" w:hAnsi="Calibri" w:cs="Calibri"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CARIMBADA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elo</w:t>
      </w:r>
      <w:r>
        <w:rPr>
          <w:rFonts w:hint="default" w:ascii="Calibri" w:hAnsi="Calibri" w:cs="Calibri"/>
          <w:spacing w:val="16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re</w:t>
      </w:r>
      <w:r>
        <w:rPr>
          <w:rFonts w:hint="default" w:ascii="Calibri" w:hAnsi="Calibri" w:cs="Calibri"/>
          <w:sz w:val="24"/>
          <w:szCs w:val="24"/>
        </w:rPr>
        <w:t>p</w:t>
      </w:r>
      <w:r>
        <w:rPr>
          <w:rFonts w:hint="default" w:ascii="Calibri" w:hAnsi="Calibri" w:cs="Calibri"/>
          <w:sz w:val="24"/>
          <w:szCs w:val="24"/>
          <w:u w:val="single"/>
        </w:rPr>
        <w:t>resentante</w:t>
      </w:r>
      <w:r>
        <w:rPr>
          <w:rFonts w:hint="default" w:ascii="Calibri" w:hAnsi="Calibri" w:cs="Calibri"/>
          <w:spacing w:val="15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>le</w:t>
      </w:r>
      <w:r>
        <w:rPr>
          <w:rFonts w:hint="default" w:ascii="Calibri" w:hAnsi="Calibri" w:cs="Calibri"/>
          <w:sz w:val="24"/>
          <w:szCs w:val="24"/>
        </w:rPr>
        <w:t>g</w:t>
      </w:r>
      <w:r>
        <w:rPr>
          <w:rFonts w:hint="default" w:ascii="Calibri" w:hAnsi="Calibri" w:cs="Calibri"/>
          <w:sz w:val="24"/>
          <w:szCs w:val="24"/>
          <w:u w:val="single"/>
        </w:rPr>
        <w:t>al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spacing w:before="119" w:after="107" w:line="244" w:lineRule="auto"/>
        <w:ind w:left="1270" w:right="196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Documento assinado eletronicamente por </w:t>
      </w:r>
      <w:r>
        <w:rPr>
          <w:rFonts w:hint="default" w:ascii="Calibri" w:hAnsi="Calibri" w:cs="Calibri"/>
          <w:b/>
          <w:sz w:val="24"/>
          <w:szCs w:val="24"/>
        </w:rPr>
        <w:t>ÉLCIO FRANKLIN FERNANDES DE SOUSA</w:t>
      </w:r>
      <w:r>
        <w:rPr>
          <w:rFonts w:hint="default" w:ascii="Calibri" w:hAnsi="Calibri" w:cs="Calibri"/>
          <w:sz w:val="24"/>
          <w:szCs w:val="24"/>
        </w:rPr>
        <w:t xml:space="preserve">, </w:t>
      </w:r>
      <w:r>
        <w:rPr>
          <w:rFonts w:hint="default" w:ascii="Calibri" w:hAnsi="Calibri" w:cs="Calibri"/>
          <w:b/>
          <w:sz w:val="24"/>
          <w:szCs w:val="24"/>
        </w:rPr>
        <w:t>Pregoeiro Oficial</w:t>
      </w:r>
      <w:r>
        <w:rPr>
          <w:rFonts w:hint="default" w:ascii="Calibri" w:hAnsi="Calibri" w:cs="Calibri"/>
          <w:sz w:val="24"/>
          <w:szCs w:val="24"/>
        </w:rPr>
        <w:t>, em 12/05/2022, às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12:31, conforme horário oficial de Boa Vista/RR, com fundamento no art. 6°, § 1° do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"http://www.planalto.gov.br/ccivil_03/_Ato2015-2018/2015/Decreto/D8539.htm"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Decreto n° 8.539, de 8 de outubro de 2015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>, 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Portarias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DPG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"http://www.defensoria.rr.def.br/phocadownload/documentos_sei/portaria_dpg_n877de_01_de_setembro_de_2017.pdf"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877,</w:t>
      </w:r>
      <w:r>
        <w:rPr>
          <w:rFonts w:hint="default" w:ascii="Calibri" w:hAnsi="Calibri" w:cs="Calibri"/>
          <w:color w:val="0066CC"/>
          <w:spacing w:val="-2"/>
          <w:sz w:val="24"/>
          <w:szCs w:val="24"/>
          <w:u w:val="single" w:color="0066CC"/>
        </w:rPr>
        <w:t xml:space="preserve"> 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de</w:t>
      </w:r>
      <w:r>
        <w:rPr>
          <w:rFonts w:hint="default" w:ascii="Calibri" w:hAnsi="Calibri" w:cs="Calibri"/>
          <w:color w:val="0066CC"/>
          <w:spacing w:val="-1"/>
          <w:sz w:val="24"/>
          <w:szCs w:val="24"/>
          <w:u w:val="single" w:color="0066CC"/>
        </w:rPr>
        <w:t xml:space="preserve"> 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1°</w:t>
      </w:r>
      <w:r>
        <w:rPr>
          <w:rFonts w:hint="default" w:ascii="Calibri" w:hAnsi="Calibri" w:cs="Calibri"/>
          <w:color w:val="0066CC"/>
          <w:spacing w:val="-1"/>
          <w:sz w:val="24"/>
          <w:szCs w:val="24"/>
          <w:u w:val="single" w:color="0066CC"/>
        </w:rPr>
        <w:t xml:space="preserve"> 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de</w:t>
      </w:r>
      <w:r>
        <w:rPr>
          <w:rFonts w:hint="default" w:ascii="Calibri" w:hAnsi="Calibri" w:cs="Calibri"/>
          <w:color w:val="0066CC"/>
          <w:spacing w:val="-2"/>
          <w:sz w:val="24"/>
          <w:szCs w:val="24"/>
          <w:u w:val="single" w:color="0066CC"/>
        </w:rPr>
        <w:t xml:space="preserve"> 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setembro</w:t>
      </w:r>
      <w:r>
        <w:rPr>
          <w:rFonts w:hint="default" w:ascii="Calibri" w:hAnsi="Calibri" w:cs="Calibri"/>
          <w:color w:val="0066CC"/>
          <w:spacing w:val="-1"/>
          <w:sz w:val="24"/>
          <w:szCs w:val="24"/>
          <w:u w:val="single" w:color="0066CC"/>
        </w:rPr>
        <w:t xml:space="preserve"> 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de</w:t>
      </w:r>
      <w:r>
        <w:rPr>
          <w:rFonts w:hint="default" w:ascii="Calibri" w:hAnsi="Calibri" w:cs="Calibri"/>
          <w:color w:val="0066CC"/>
          <w:spacing w:val="-1"/>
          <w:sz w:val="24"/>
          <w:szCs w:val="24"/>
          <w:u w:val="single" w:color="0066CC"/>
        </w:rPr>
        <w:t xml:space="preserve"> 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2017</w:t>
      </w:r>
      <w:r>
        <w:rPr>
          <w:rFonts w:hint="default" w:ascii="Calibri" w:hAnsi="Calibri" w:cs="Calibri"/>
          <w:color w:val="0066CC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0066CC"/>
          <w:spacing w:val="-1"/>
          <w:sz w:val="24"/>
          <w:szCs w:val="24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nº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"http://www.defensoria.rr.def.br/sei/documentos?download=3780%3Aportaria-dpg-n%C2%BA-1251"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1251,</w:t>
      </w:r>
      <w:r>
        <w:rPr>
          <w:rFonts w:hint="default" w:ascii="Calibri" w:hAnsi="Calibri" w:cs="Calibri"/>
          <w:color w:val="0066CC"/>
          <w:spacing w:val="-1"/>
          <w:sz w:val="24"/>
          <w:szCs w:val="24"/>
          <w:u w:val="single" w:color="0066CC"/>
        </w:rPr>
        <w:t xml:space="preserve"> 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de</w:t>
      </w:r>
      <w:r>
        <w:rPr>
          <w:rFonts w:hint="default" w:ascii="Calibri" w:hAnsi="Calibri" w:cs="Calibri"/>
          <w:color w:val="0066CC"/>
          <w:spacing w:val="-2"/>
          <w:sz w:val="24"/>
          <w:szCs w:val="24"/>
          <w:u w:val="single" w:color="0066CC"/>
        </w:rPr>
        <w:t xml:space="preserve"> 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15</w:t>
      </w:r>
      <w:r>
        <w:rPr>
          <w:rFonts w:hint="default" w:ascii="Calibri" w:hAnsi="Calibri" w:cs="Calibri"/>
          <w:color w:val="0066CC"/>
          <w:spacing w:val="-1"/>
          <w:sz w:val="24"/>
          <w:szCs w:val="24"/>
          <w:u w:val="single" w:color="0066CC"/>
        </w:rPr>
        <w:t xml:space="preserve"> 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de</w:t>
      </w:r>
      <w:r>
        <w:rPr>
          <w:rFonts w:hint="default" w:ascii="Calibri" w:hAnsi="Calibri" w:cs="Calibri"/>
          <w:color w:val="0066CC"/>
          <w:spacing w:val="-1"/>
          <w:sz w:val="24"/>
          <w:szCs w:val="24"/>
          <w:u w:val="single" w:color="0066CC"/>
        </w:rPr>
        <w:t xml:space="preserve"> 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dezembro</w:t>
      </w:r>
      <w:r>
        <w:rPr>
          <w:rFonts w:hint="default" w:ascii="Calibri" w:hAnsi="Calibri" w:cs="Calibri"/>
          <w:color w:val="0066CC"/>
          <w:spacing w:val="-1"/>
          <w:sz w:val="24"/>
          <w:szCs w:val="24"/>
          <w:u w:val="single" w:color="0066CC"/>
        </w:rPr>
        <w:t xml:space="preserve"> 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de</w:t>
      </w:r>
      <w:r>
        <w:rPr>
          <w:rFonts w:hint="default" w:ascii="Calibri" w:hAnsi="Calibri" w:cs="Calibri"/>
          <w:color w:val="0066CC"/>
          <w:spacing w:val="-2"/>
          <w:sz w:val="24"/>
          <w:szCs w:val="24"/>
          <w:u w:val="single" w:color="0066CC"/>
        </w:rPr>
        <w:t xml:space="preserve"> 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t>2017</w:t>
      </w:r>
      <w:r>
        <w:rPr>
          <w:rFonts w:hint="default" w:ascii="Calibri" w:hAnsi="Calibri" w:cs="Calibri"/>
          <w:color w:val="0066CC"/>
          <w:sz w:val="24"/>
          <w:szCs w:val="24"/>
          <w:u w:val="single" w:color="0066CC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3"/>
        <w:spacing w:before="0" w:line="20" w:lineRule="exact"/>
        <w:ind w:left="117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group id="_x0000_s1064" o:spid="_x0000_s1064" o:spt="203" style="height:0.8pt;width:526.3pt;" coordsize="10526,16">
            <o:lock v:ext="edit"/>
            <v:shape id="_x0000_s1065" o:spid="_x0000_s1065" style="position:absolute;left:0;top:0;height:16;width:10526;" fillcolor="#545454" filled="t" stroked="f" coordsize="10526,16" path="m10525,0l0,0,0,8,0,15,8,15,8,8,10525,8,10525,0xe">
              <v:path arrowok="t"/>
              <v:fill on="t" focussize="0,0"/>
              <v:stroke on="f"/>
              <v:imagedata o:title=""/>
              <o:lock v:ext="edit"/>
            </v:shape>
            <v:shape id="_x0000_s1066" o:spid="_x0000_s1066" style="position:absolute;left:0;top:0;height:16;width:10526;" fillcolor="#808080" filled="t" stroked="f" coordsize="10526,16" path="m10525,8l10525,0,10518,0,10518,8,0,8,0,15,10525,15,10525,8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3"/>
        <w:spacing w:before="6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0"/>
        <w:ind w:left="128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group id="_x0000_s1067" o:spid="_x0000_s1067" o:spt="203" style="height:50.95pt;width:525.15pt;" coordsize="10503,1019">
            <o:lock v:ext="edit"/>
            <v:shape id="_x0000_s1068" o:spid="_x0000_s1068" style="position:absolute;left:0;top:1003;height:16;width:10503;" fillcolor="#545454" filled="t" stroked="f" coordorigin="0,1003" coordsize="10503,16" path="m10502,1003l0,1003,0,1011,0,1019,8,1019,8,1011,10502,1011,10502,1003xe">
              <v:path arrowok="t"/>
              <v:fill on="t" focussize="0,0"/>
              <v:stroke on="f"/>
              <v:imagedata o:title=""/>
              <o:lock v:ext="edit"/>
            </v:shape>
            <v:shape id="_x0000_s1069" o:spid="_x0000_s1069" style="position:absolute;left:0;top:1003;height:16;width:10503;" fillcolor="#808080" filled="t" stroked="f" coordorigin="0,1003" coordsize="10503,16" path="m10502,1003l10495,1003,10495,1011,0,1011,0,1019,10502,1019,10502,1011,10502,1003xe">
              <v:path arrowok="t"/>
              <v:fill on="t" focussize="0,0"/>
              <v:stroke on="f"/>
              <v:imagedata o:title=""/>
              <o:lock v:ext="edit"/>
            </v:shape>
            <v:shape id="_x0000_s1070" o:spid="_x0000_s1070" o:spt="75" type="#_x0000_t75" style="position:absolute;left:57;top:0;height:935;width:935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71" o:spid="_x0000_s1071" o:spt="202" type="#_x0000_t202" style="position:absolute;left:0;top:0;height:1019;width:1050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7" w:line="240" w:lineRule="auto"/>
                      <w:rPr>
                        <w:sz w:val="22"/>
                      </w:rPr>
                    </w:pPr>
                  </w:p>
                  <w:p>
                    <w:pPr>
                      <w:spacing w:before="0" w:line="244" w:lineRule="auto"/>
                      <w:ind w:left="1106" w:right="69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autenticidade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deste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documento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pode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ser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conferida</w:t>
                    </w:r>
                    <w:r>
                      <w:rPr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site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"http://sei.rr.def.br/autenticidade" \h </w:instrText>
                    </w:r>
                    <w:r>
                      <w:fldChar w:fldCharType="separate"/>
                    </w:r>
                    <w:r>
                      <w:rPr>
                        <w:color w:val="0066CC"/>
                        <w:sz w:val="17"/>
                        <w:u w:val="single" w:color="0066CC"/>
                      </w:rPr>
                      <w:t>http://sei.rr.def.br/autenticidade</w:t>
                    </w:r>
                    <w:r>
                      <w:rPr>
                        <w:color w:val="0066CC"/>
                        <w:sz w:val="17"/>
                        <w:u w:val="single" w:color="0066CC"/>
                      </w:rPr>
                      <w:fldChar w:fldCharType="end"/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informando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código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verificador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 xml:space="preserve">0360840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código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CRC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A4C93BA3</w:t>
                    </w:r>
                    <w:r>
                      <w:rPr>
                        <w:sz w:val="17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3"/>
        <w:spacing w:before="1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pict>
          <v:shape id="_x0000_s1072" o:spid="_x0000_s1072" style="position:absolute;left:0pt;margin-left:36pt;margin-top:12.9pt;height:1.55pt;width:524pt;mso-position-horizontal-relative:page;mso-wrap-distance-bottom:0pt;mso-wrap-distance-top:0pt;z-index:-15717376;mso-width-relative:page;mso-height-relative:page;" fillcolor="#333333" filled="t" stroked="f" coordorigin="720,259" coordsize="10480,31" path="m11200,282l720,282,720,290,11200,290,11200,282xm11200,259l720,259,720,267,11200,267,11200,259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sectPr>
      <w:pgSz w:w="11920" w:h="16840"/>
      <w:pgMar w:top="840" w:right="580" w:bottom="280" w:left="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16"/>
        <w:szCs w:val="16"/>
      </w:rPr>
    </w:pPr>
    <w:r>
      <w:rPr>
        <w:sz w:val="16"/>
        <w:szCs w:val="16"/>
      </w:rPr>
      <mc:AlternateContent>
        <mc:Choice Requires="wps">
          <w:drawing>
            <wp:anchor distT="0" distB="0" distL="114300" distR="114300" simplePos="0" relativeHeight="487589888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12700</wp:posOffset>
              </wp:positionV>
              <wp:extent cx="6751955" cy="635"/>
              <wp:effectExtent l="0" t="19050" r="10795" b="37465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751955" cy="635"/>
                      </a:xfrm>
                      <a:prstGeom prst="line">
                        <a:avLst/>
                      </a:prstGeom>
                      <a:ln w="38100" cap="flat" cmpd="dbl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4.45pt;margin-top:1pt;height:0.05pt;width:531.65pt;z-index:487589888;mso-width-relative:page;mso-height-relative:page;" filled="f" stroked="t" coordsize="21600,21600" o:gfxdata="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//fdy0QAAAAYBAAAPAAAAAAAAAAEAIAAAACIAAABkcnMv&#10;ZG93bnJldi54bWxQSwECFAAUAAAACACHTuJA5WwSBNEBAAChAwAADgAAAAAAAAABACAAAAAgAQAA&#10;ZHJzL2Uyb0RvYy54bWxQSwUGAAAAAAYABgBZAQAAYwUAAAAA&#10;">
              <v:fill on="f" focussize="0,0"/>
              <v:stroke weight="3pt" color="#000000" linestyle="thinThin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jc w:val="center"/>
      <w:rPr>
        <w:rFonts w:ascii="Arial" w:hAnsi="Arial" w:cs="Arial"/>
        <w:sz w:val="18"/>
        <w:szCs w:val="18"/>
      </w:rPr>
    </w:pPr>
    <w:r>
      <w:rPr>
        <w:rFonts w:hint="default" w:ascii="Arial" w:hAnsi="Arial" w:cs="Arial"/>
        <w:sz w:val="18"/>
        <w:szCs w:val="18"/>
      </w:rPr>
      <w:t>Rua Cecília Brasil, n.º 269, Centro -</w:t>
    </w:r>
    <w:r>
      <w:rPr>
        <w:rFonts w:hint="default" w:ascii="Arial" w:hAnsi="Arial" w:cs="Arial"/>
        <w:sz w:val="18"/>
        <w:szCs w:val="18"/>
        <w:lang w:val="pt-BR"/>
      </w:rPr>
      <w:t xml:space="preserve"> </w:t>
    </w:r>
    <w:r>
      <w:rPr>
        <w:rFonts w:ascii="Arial" w:hAnsi="Arial" w:cs="Arial"/>
        <w:sz w:val="18"/>
        <w:szCs w:val="18"/>
      </w:rPr>
      <w:t>Cep</w:t>
    </w:r>
    <w:r>
      <w:rPr>
        <w:rFonts w:ascii="Arial" w:hAnsi="Arial" w:cs="Arial"/>
        <w:sz w:val="18"/>
        <w:szCs w:val="18"/>
        <w:lang w:val="pt-BR"/>
      </w:rPr>
      <w:t>:</w:t>
    </w:r>
    <w:r>
      <w:rPr>
        <w:rFonts w:hint="default" w:ascii="Arial" w:hAnsi="Arial" w:cs="Arial"/>
        <w:sz w:val="18"/>
        <w:szCs w:val="18"/>
      </w:rPr>
      <w:t xml:space="preserve"> 69301-080</w:t>
    </w:r>
  </w:p>
  <w:p>
    <w:pPr>
      <w:pStyle w:val="5"/>
      <w:tabs>
        <w:tab w:val="left" w:pos="2314"/>
        <w:tab w:val="clear" w:pos="4252"/>
        <w:tab w:val="clear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Fone: (95) 2121-0287</w:t>
    </w:r>
  </w:p>
  <w:p>
    <w:pPr>
      <w:pStyle w:val="5"/>
      <w:jc w:val="center"/>
    </w:pPr>
    <w:r>
      <w:rPr>
        <w:rFonts w:ascii="Arial" w:hAnsi="Arial" w:cs="Arial"/>
        <w:sz w:val="18"/>
        <w:szCs w:val="18"/>
      </w:rPr>
      <w:t>Boa Vista – Roraima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lang w:val="pt-BR"/>
      </w:rPr>
    </w:pPr>
    <w:r>
      <w:rPr>
        <w:sz w:val="20"/>
      </w:rPr>
      <w:drawing>
        <wp:inline distT="0" distB="0" distL="0" distR="0">
          <wp:extent cx="732790" cy="730885"/>
          <wp:effectExtent l="0" t="0" r="10160" b="1206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880" cy="731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spacing w:before="45"/>
      <w:ind w:left="18" w:leftChars="0" w:right="65" w:rightChars="0" w:hanging="18" w:hangingChars="10"/>
      <w:jc w:val="center"/>
    </w:pPr>
    <w:r>
      <w:t>DEFENSORIA</w:t>
    </w:r>
    <w:r>
      <w:rPr>
        <w:spacing w:val="13"/>
      </w:rPr>
      <w:t xml:space="preserve"> </w:t>
    </w:r>
    <w:r>
      <w:t>PÚBLICA</w:t>
    </w:r>
    <w:r>
      <w:rPr>
        <w:spacing w:val="14"/>
      </w:rPr>
      <w:t xml:space="preserve"> </w:t>
    </w:r>
    <w:r>
      <w:t>DO</w:t>
    </w:r>
    <w:r>
      <w:rPr>
        <w:spacing w:val="14"/>
      </w:rPr>
      <w:t xml:space="preserve"> </w:t>
    </w:r>
    <w:r>
      <w:t>ESTADO</w:t>
    </w:r>
    <w:r>
      <w:rPr>
        <w:spacing w:val="14"/>
      </w:rPr>
      <w:t xml:space="preserve"> </w:t>
    </w:r>
    <w:r>
      <w:t>DE</w:t>
    </w:r>
    <w:r>
      <w:rPr>
        <w:lang w:val="pt-BR"/>
      </w:rPr>
      <w:t xml:space="preserve"> </w:t>
    </w:r>
    <w:r>
      <w:t>RORAIMA</w:t>
    </w:r>
  </w:p>
  <w:p>
    <w:pPr>
      <w:pStyle w:val="3"/>
      <w:spacing w:before="8"/>
      <w:ind w:left="0" w:leftChars="0" w:right="65" w:rightChars="0" w:firstLine="0" w:firstLineChars="0"/>
      <w:jc w:val="center"/>
    </w:pPr>
    <w:r>
      <mc:AlternateContent>
        <mc:Choice Requires="wpg">
          <w:drawing>
            <wp:anchor distT="0" distB="0" distL="114300" distR="114300" simplePos="0" relativeHeight="487588864" behindDoc="1" locked="0" layoutInCell="1" allowOverlap="1">
              <wp:simplePos x="0" y="0"/>
              <wp:positionH relativeFrom="page">
                <wp:posOffset>442595</wp:posOffset>
              </wp:positionH>
              <wp:positionV relativeFrom="paragraph">
                <wp:posOffset>199390</wp:posOffset>
              </wp:positionV>
              <wp:extent cx="6684010" cy="10160"/>
              <wp:effectExtent l="0" t="0" r="0" b="0"/>
              <wp:wrapTopAndBottom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10160"/>
                        <a:chOff x="697" y="314"/>
                        <a:chExt cx="10526" cy="16"/>
                      </a:xfrm>
                    </wpg:grpSpPr>
                    <wps:wsp>
                      <wps:cNvPr id="2" name="Forma livre 2"/>
                      <wps:cNvSpPr/>
                      <wps:spPr>
                        <a:xfrm>
                          <a:off x="697" y="314"/>
                          <a:ext cx="10526" cy="16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26" h="16">
                              <a:moveTo>
                                <a:pt x="10526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6"/>
                              </a:lnTo>
                              <a:lnTo>
                                <a:pt x="8" y="16"/>
                              </a:lnTo>
                              <a:lnTo>
                                <a:pt x="8" y="8"/>
                              </a:lnTo>
                              <a:lnTo>
                                <a:pt x="10526" y="8"/>
                              </a:lnTo>
                              <a:lnTo>
                                <a:pt x="10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545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  <wps:wsp>
                      <wps:cNvPr id="4" name="Forma livre 4"/>
                      <wps:cNvSpPr/>
                      <wps:spPr>
                        <a:xfrm>
                          <a:off x="697" y="314"/>
                          <a:ext cx="10526" cy="16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26" h="16">
                              <a:moveTo>
                                <a:pt x="10526" y="8"/>
                              </a:moveTo>
                              <a:lnTo>
                                <a:pt x="10526" y="0"/>
                              </a:lnTo>
                              <a:lnTo>
                                <a:pt x="10518" y="0"/>
                              </a:lnTo>
                              <a:lnTo>
                                <a:pt x="10518" y="8"/>
                              </a:lnTo>
                              <a:lnTo>
                                <a:pt x="0" y="8"/>
                              </a:lnTo>
                              <a:lnTo>
                                <a:pt x="0" y="16"/>
                              </a:lnTo>
                              <a:lnTo>
                                <a:pt x="10526" y="16"/>
                              </a:lnTo>
                              <a:lnTo>
                                <a:pt x="1052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34.85pt;margin-top:15.7pt;height:0.8pt;width:526.3pt;mso-position-horizontal-relative:page;mso-wrap-distance-bottom:0pt;mso-wrap-distance-top:0pt;z-index:-15727616;mso-width-relative:page;mso-height-relative:page;" coordorigin="697,314" coordsize="10526,16" o:gfxdata="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Kj1m4tkAAAAJAQAADwAAAAAAAAABACAAAAAiAAAAZHJzL2Rvd25yZXYueG1sUEsB&#10;AhQAFAAAAAgAh07iQOs+bAKfAgAA8QgAAA4AAAAAAAAAAQAgAAAAKAEAAGRycy9lMm9Eb2MueG1s&#10;UEsFBgAAAAAGAAYAWQEAADkGAAAAAA==&#10;">
              <o:lock v:ext="edit" aspectratio="f"/>
              <v:shape id="_x0000_s1026" o:spid="_x0000_s1026" o:spt="100" style="position:absolute;left:697;top:314;height:16;width:10526;" fillcolor="#545454" filled="t" stroked="f" coordsize="10526,16" o:gfxdata="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lD7Ym5AAAA2gAA&#10;AA8AAAAAAAAAAQAgAAAAIgAAAGRycy9kb3ducmV2LnhtbFBLAQIUABQAAAAIAIdO4kAzLwWeOwAA&#10;ADkAAAAQAAAAAAAAAAEAIAAAAAgBAABkcnMvc2hhcGV4bWwueG1sUEsFBgAAAAAGAAYAWwEAALID&#10;AAAAAA==&#10;" path="m10526,0l0,0,0,8,0,16,8,16,8,8,10526,8,10526,0xe"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697;top:314;height:16;width:10526;" fillcolor="#808080" filled="t" stroked="f" coordsize="10526,16" o:gfxdata="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EEmZrsAAADa&#10;AAAADwAAAAAAAAABACAAAAAiAAAAZHJzL2Rvd25yZXYueG1sUEsBAhQAFAAAAAgAh07iQDMvBZ47&#10;AAAAOQAAABAAAAAAAAAAAQAgAAAACgEAAGRycy9zaGFwZXhtbC54bWxQSwUGAAAAAAYABgBbAQAA&#10;tAMAAAAA&#10;" path="m10526,8l10526,0,10518,0,10518,8,0,8,0,16,10526,16,10526,8xe">
                <v:fill on="t" focussize="0,0"/>
                <v:stroke on="f"/>
                <v:imagedata o:title=""/>
                <o:lock v:ext="edit" aspectratio="f"/>
              </v:shape>
              <w10:wrap type="topAndBottom"/>
            </v:group>
          </w:pict>
        </mc:Fallback>
      </mc:AlternateContent>
    </w:r>
    <w:r>
      <w:t>“Amazônia:</w:t>
    </w:r>
    <w:r>
      <w:rPr>
        <w:spacing w:val="16"/>
      </w:rPr>
      <w:t xml:space="preserve"> </w:t>
    </w:r>
    <w:r>
      <w:t>Patrimônio</w:t>
    </w:r>
    <w:r>
      <w:rPr>
        <w:spacing w:val="17"/>
      </w:rPr>
      <w:t xml:space="preserve"> </w:t>
    </w:r>
    <w:r>
      <w:t>dos</w:t>
    </w:r>
    <w:r>
      <w:rPr>
        <w:spacing w:val="17"/>
      </w:rPr>
      <w:t xml:space="preserve"> </w:t>
    </w:r>
    <w:r>
      <w:t>brasileiros”</w:t>
    </w:r>
  </w:p>
  <w:p>
    <w:pPr>
      <w:pStyle w:val="4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11"/>
      <w:numFmt w:val="decimal"/>
      <w:lvlText w:val="%1"/>
      <w:lvlJc w:val="left"/>
      <w:pPr>
        <w:ind w:left="209" w:hanging="365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9" w:hanging="365"/>
        <w:jc w:val="left"/>
      </w:pPr>
      <w:rPr>
        <w:rFonts w:hint="default" w:ascii="Times New Roman" w:hAnsi="Times New Roman" w:eastAsia="Times New Roman" w:cs="Times New Roman"/>
        <w:spacing w:val="-7"/>
        <w:w w:val="102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670" w:hanging="175"/>
        <w:jc w:val="righ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 w:tentative="0">
      <w:start w:val="1"/>
      <w:numFmt w:val="decimal"/>
      <w:lvlText w:val="%3.%4."/>
      <w:lvlJc w:val="left"/>
      <w:pPr>
        <w:ind w:left="947" w:hanging="323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342" w:hanging="32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745" w:hanging="32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148" w:hanging="32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51" w:hanging="32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54" w:hanging="323"/>
      </w:pPr>
      <w:rPr>
        <w:rFonts w:hint="default"/>
        <w:lang w:val="pt-PT" w:eastAsia="en-US" w:bidi="ar-SA"/>
      </w:rPr>
    </w:lvl>
  </w:abstractNum>
  <w:abstractNum w:abstractNumId="1">
    <w:nsid w:val="8461FADE"/>
    <w:multiLevelType w:val="multilevel"/>
    <w:tmpl w:val="8461FADE"/>
    <w:lvl w:ilvl="0" w:tentative="0">
      <w:start w:val="8"/>
      <w:numFmt w:val="decimal"/>
      <w:lvlText w:val="%1"/>
      <w:lvlJc w:val="left"/>
      <w:pPr>
        <w:ind w:left="486" w:hanging="277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486" w:hanging="277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670" w:hanging="175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20" w:hanging="17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40" w:hanging="17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60" w:hanging="17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80" w:hanging="17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00" w:hanging="17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20" w:hanging="175"/>
      </w:pPr>
      <w:rPr>
        <w:rFonts w:hint="default"/>
        <w:lang w:val="pt-PT" w:eastAsia="en-US" w:bidi="ar-SA"/>
      </w:rPr>
    </w:lvl>
  </w:abstractNum>
  <w:abstractNum w:abstractNumId="2">
    <w:nsid w:val="9239341B"/>
    <w:multiLevelType w:val="multilevel"/>
    <w:tmpl w:val="9239341B"/>
    <w:lvl w:ilvl="0" w:tentative="0">
      <w:start w:val="9"/>
      <w:numFmt w:val="decimal"/>
      <w:lvlText w:val="%1"/>
      <w:lvlJc w:val="left"/>
      <w:pPr>
        <w:ind w:left="670" w:hanging="462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670" w:hanging="462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670" w:hanging="462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04" w:hanging="46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12" w:hanging="46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20" w:hanging="46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28" w:hanging="46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36" w:hanging="46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462"/>
      </w:pPr>
      <w:rPr>
        <w:rFonts w:hint="default"/>
        <w:lang w:val="pt-PT" w:eastAsia="en-US" w:bidi="ar-SA"/>
      </w:rPr>
    </w:lvl>
  </w:abstractNum>
  <w:abstractNum w:abstractNumId="3">
    <w:nsid w:val="9288B902"/>
    <w:multiLevelType w:val="multilevel"/>
    <w:tmpl w:val="9288B902"/>
    <w:lvl w:ilvl="0" w:tentative="0">
      <w:start w:val="6"/>
      <w:numFmt w:val="decimal"/>
      <w:lvlText w:val="%1"/>
      <w:lvlJc w:val="left"/>
      <w:pPr>
        <w:ind w:left="209" w:hanging="285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9" w:hanging="285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12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285"/>
      </w:pPr>
      <w:rPr>
        <w:rFonts w:hint="default"/>
        <w:lang w:val="pt-PT" w:eastAsia="en-US" w:bidi="ar-SA"/>
      </w:rPr>
    </w:lvl>
  </w:abstractNum>
  <w:abstractNum w:abstractNumId="4">
    <w:nsid w:val="9C8AC8EF"/>
    <w:multiLevelType w:val="multilevel"/>
    <w:tmpl w:val="9C8AC8EF"/>
    <w:lvl w:ilvl="0" w:tentative="0">
      <w:start w:val="7"/>
      <w:numFmt w:val="decimal"/>
      <w:lvlText w:val="%1"/>
      <w:lvlJc w:val="left"/>
      <w:pPr>
        <w:ind w:left="486" w:hanging="277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"/>
      <w:lvlJc w:val="left"/>
      <w:pPr>
        <w:ind w:left="486" w:hanging="277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578" w:hanging="175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42" w:hanging="17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73" w:hanging="17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04" w:hanging="17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35" w:hanging="17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66" w:hanging="17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97" w:hanging="175"/>
      </w:pPr>
      <w:rPr>
        <w:rFonts w:hint="default"/>
        <w:lang w:val="pt-PT" w:eastAsia="en-US" w:bidi="ar-SA"/>
      </w:rPr>
    </w:lvl>
  </w:abstractNum>
  <w:abstractNum w:abstractNumId="5">
    <w:nsid w:val="B0F1ACD9"/>
    <w:multiLevelType w:val="multilevel"/>
    <w:tmpl w:val="B0F1ACD9"/>
    <w:lvl w:ilvl="0" w:tentative="0">
      <w:start w:val="1"/>
      <w:numFmt w:val="decimal"/>
      <w:lvlText w:val="%1."/>
      <w:lvlJc w:val="left"/>
      <w:pPr>
        <w:ind w:left="670" w:hanging="185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88" w:hanging="1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96" w:hanging="1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04" w:hanging="1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12" w:hanging="1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20" w:hanging="1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28" w:hanging="1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36" w:hanging="1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185"/>
      </w:pPr>
      <w:rPr>
        <w:rFonts w:hint="default"/>
        <w:lang w:val="pt-PT" w:eastAsia="en-US" w:bidi="ar-SA"/>
      </w:rPr>
    </w:lvl>
  </w:abstractNum>
  <w:abstractNum w:abstractNumId="6">
    <w:nsid w:val="B5E306ED"/>
    <w:multiLevelType w:val="multilevel"/>
    <w:tmpl w:val="B5E306ED"/>
    <w:lvl w:ilvl="0" w:tentative="0">
      <w:start w:val="7"/>
      <w:numFmt w:val="decimal"/>
      <w:lvlText w:val="%1"/>
      <w:lvlJc w:val="left"/>
      <w:pPr>
        <w:ind w:left="209" w:hanging="476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9" w:hanging="476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9" w:hanging="47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47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47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47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47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47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476"/>
      </w:pPr>
      <w:rPr>
        <w:rFonts w:hint="default"/>
        <w:lang w:val="pt-PT" w:eastAsia="en-US" w:bidi="ar-SA"/>
      </w:rPr>
    </w:lvl>
  </w:abstractNum>
  <w:abstractNum w:abstractNumId="7">
    <w:nsid w:val="BE923771"/>
    <w:multiLevelType w:val="multilevel"/>
    <w:tmpl w:val="BE923771"/>
    <w:lvl w:ilvl="0" w:tentative="0">
      <w:start w:val="4"/>
      <w:numFmt w:val="decimal"/>
      <w:lvlText w:val="%1"/>
      <w:lvlJc w:val="left"/>
      <w:pPr>
        <w:ind w:left="486" w:hanging="277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486" w:hanging="277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36" w:hanging="27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64" w:hanging="27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92" w:hanging="27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20" w:hanging="27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48" w:hanging="27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76" w:hanging="27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04" w:hanging="277"/>
      </w:pPr>
      <w:rPr>
        <w:rFonts w:hint="default"/>
        <w:lang w:val="pt-PT" w:eastAsia="en-US" w:bidi="ar-SA"/>
      </w:rPr>
    </w:lvl>
  </w:abstractNum>
  <w:abstractNum w:abstractNumId="8">
    <w:nsid w:val="BF205925"/>
    <w:multiLevelType w:val="multilevel"/>
    <w:tmpl w:val="BF205925"/>
    <w:lvl w:ilvl="0" w:tentative="0">
      <w:start w:val="6"/>
      <w:numFmt w:val="decimal"/>
      <w:lvlText w:val="%1"/>
      <w:lvlJc w:val="left"/>
      <w:pPr>
        <w:ind w:left="209" w:hanging="487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209" w:hanging="487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9" w:hanging="487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48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48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48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48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48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487"/>
      </w:pPr>
      <w:rPr>
        <w:rFonts w:hint="default"/>
        <w:lang w:val="pt-PT" w:eastAsia="en-US" w:bidi="ar-SA"/>
      </w:rPr>
    </w:lvl>
  </w:abstractNum>
  <w:abstractNum w:abstractNumId="9">
    <w:nsid w:val="C8879AEF"/>
    <w:multiLevelType w:val="multilevel"/>
    <w:tmpl w:val="C8879AEF"/>
    <w:lvl w:ilvl="0" w:tentative="0">
      <w:start w:val="9"/>
      <w:numFmt w:val="decimal"/>
      <w:lvlText w:val="%1"/>
      <w:lvlJc w:val="left"/>
      <w:pPr>
        <w:ind w:left="209" w:hanging="479"/>
        <w:jc w:val="left"/>
      </w:pPr>
      <w:rPr>
        <w:rFonts w:hint="default"/>
        <w:lang w:val="pt-PT" w:eastAsia="en-US" w:bidi="ar-SA"/>
      </w:rPr>
    </w:lvl>
    <w:lvl w:ilvl="1" w:tentative="0">
      <w:start w:val="7"/>
      <w:numFmt w:val="decimal"/>
      <w:lvlText w:val="%1.%2"/>
      <w:lvlJc w:val="left"/>
      <w:pPr>
        <w:ind w:left="209" w:hanging="479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9" w:hanging="479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47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47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47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47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47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479"/>
      </w:pPr>
      <w:rPr>
        <w:rFonts w:hint="default"/>
        <w:lang w:val="pt-PT" w:eastAsia="en-US" w:bidi="ar-SA"/>
      </w:rPr>
    </w:lvl>
  </w:abstractNum>
  <w:abstractNum w:abstractNumId="10">
    <w:nsid w:val="CF092B84"/>
    <w:multiLevelType w:val="multilevel"/>
    <w:tmpl w:val="CF092B84"/>
    <w:lvl w:ilvl="0" w:tentative="0">
      <w:start w:val="5"/>
      <w:numFmt w:val="decimal"/>
      <w:lvlText w:val="%1"/>
      <w:lvlJc w:val="left"/>
      <w:pPr>
        <w:ind w:left="209" w:hanging="476"/>
        <w:jc w:val="left"/>
      </w:pPr>
      <w:rPr>
        <w:rFonts w:hint="default"/>
        <w:lang w:val="pt-PT" w:eastAsia="en-US" w:bidi="ar-SA"/>
      </w:rPr>
    </w:lvl>
    <w:lvl w:ilvl="1" w:tentative="0">
      <w:start w:val="9"/>
      <w:numFmt w:val="decimal"/>
      <w:lvlText w:val="%1.%2"/>
      <w:lvlJc w:val="left"/>
      <w:pPr>
        <w:ind w:left="209" w:hanging="476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9" w:hanging="47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47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47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47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47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47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476"/>
      </w:pPr>
      <w:rPr>
        <w:rFonts w:hint="default"/>
        <w:lang w:val="pt-PT" w:eastAsia="en-US" w:bidi="ar-SA"/>
      </w:rPr>
    </w:lvl>
  </w:abstractNum>
  <w:abstractNum w:abstractNumId="11">
    <w:nsid w:val="D7F9FE59"/>
    <w:multiLevelType w:val="multilevel"/>
    <w:tmpl w:val="D7F9FE59"/>
    <w:lvl w:ilvl="0" w:tentative="0">
      <w:start w:val="7"/>
      <w:numFmt w:val="decimal"/>
      <w:lvlText w:val="%1"/>
      <w:lvlJc w:val="left"/>
      <w:pPr>
        <w:ind w:left="532" w:hanging="323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532" w:hanging="323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578" w:hanging="175"/>
        <w:jc w:val="righ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42" w:hanging="17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73" w:hanging="17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04" w:hanging="17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35" w:hanging="17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66" w:hanging="17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97" w:hanging="175"/>
      </w:pPr>
      <w:rPr>
        <w:rFonts w:hint="default"/>
        <w:lang w:val="pt-PT" w:eastAsia="en-US" w:bidi="ar-SA"/>
      </w:rPr>
    </w:lvl>
  </w:abstractNum>
  <w:abstractNum w:abstractNumId="12">
    <w:nsid w:val="DCBA6B53"/>
    <w:multiLevelType w:val="multilevel"/>
    <w:tmpl w:val="DCBA6B53"/>
    <w:lvl w:ilvl="0" w:tentative="0">
      <w:start w:val="2"/>
      <w:numFmt w:val="decimal"/>
      <w:lvlText w:val="%1"/>
      <w:lvlJc w:val="left"/>
      <w:pPr>
        <w:ind w:left="209" w:hanging="337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09" w:hanging="337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12" w:hanging="33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33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33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3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33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33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337"/>
      </w:pPr>
      <w:rPr>
        <w:rFonts w:hint="default"/>
        <w:lang w:val="pt-PT" w:eastAsia="en-US" w:bidi="ar-SA"/>
      </w:rPr>
    </w:lvl>
  </w:abstractNum>
  <w:abstractNum w:abstractNumId="13">
    <w:nsid w:val="E093A4B0"/>
    <w:multiLevelType w:val="multilevel"/>
    <w:tmpl w:val="E093A4B0"/>
    <w:lvl w:ilvl="0" w:tentative="0">
      <w:start w:val="17"/>
      <w:numFmt w:val="decimal"/>
      <w:lvlText w:val="%1"/>
      <w:lvlJc w:val="left"/>
      <w:pPr>
        <w:ind w:left="209" w:hanging="376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9" w:hanging="376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09" w:hanging="514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51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51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51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51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51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514"/>
      </w:pPr>
      <w:rPr>
        <w:rFonts w:hint="default"/>
        <w:lang w:val="pt-PT" w:eastAsia="en-US" w:bidi="ar-SA"/>
      </w:rPr>
    </w:lvl>
  </w:abstractNum>
  <w:abstractNum w:abstractNumId="14">
    <w:nsid w:val="F4B5D9F5"/>
    <w:multiLevelType w:val="multilevel"/>
    <w:tmpl w:val="F4B5D9F5"/>
    <w:lvl w:ilvl="0" w:tentative="0">
      <w:start w:val="14"/>
      <w:numFmt w:val="decimal"/>
      <w:lvlText w:val="%1"/>
      <w:lvlJc w:val="left"/>
      <w:pPr>
        <w:ind w:left="209" w:hanging="557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9" w:hanging="557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9" w:hanging="557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55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55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55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55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55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557"/>
      </w:pPr>
      <w:rPr>
        <w:rFonts w:hint="default"/>
        <w:lang w:val="pt-PT" w:eastAsia="en-US" w:bidi="ar-SA"/>
      </w:rPr>
    </w:lvl>
  </w:abstractNum>
  <w:abstractNum w:abstractNumId="15">
    <w:nsid w:val="F7735DC9"/>
    <w:multiLevelType w:val="multilevel"/>
    <w:tmpl w:val="F7735DC9"/>
    <w:lvl w:ilvl="0" w:tentative="0">
      <w:start w:val="15"/>
      <w:numFmt w:val="decimal"/>
      <w:lvlText w:val="%1"/>
      <w:lvlJc w:val="left"/>
      <w:pPr>
        <w:ind w:left="624" w:hanging="416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624" w:hanging="416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 w:tentative="0">
      <w:start w:val="1"/>
      <w:numFmt w:val="upperRoman"/>
      <w:lvlText w:val="%3."/>
      <w:lvlJc w:val="left"/>
      <w:pPr>
        <w:ind w:left="578" w:hanging="154"/>
        <w:jc w:val="righ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73" w:hanging="15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00" w:hanging="15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26" w:hanging="15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53" w:hanging="15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80" w:hanging="15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06" w:hanging="154"/>
      </w:pPr>
      <w:rPr>
        <w:rFonts w:hint="default"/>
        <w:lang w:val="pt-PT" w:eastAsia="en-US" w:bidi="ar-SA"/>
      </w:rPr>
    </w:lvl>
  </w:abstractNum>
  <w:abstractNum w:abstractNumId="16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93" w:hanging="18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09" w:hanging="342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578" w:hanging="175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580" w:hanging="17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620" w:hanging="17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310" w:hanging="17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000" w:hanging="17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5690" w:hanging="17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380" w:hanging="175"/>
      </w:pPr>
      <w:rPr>
        <w:rFonts w:hint="default"/>
        <w:lang w:val="pt-PT" w:eastAsia="en-US" w:bidi="ar-SA"/>
      </w:rPr>
    </w:lvl>
  </w:abstractNum>
  <w:abstractNum w:abstractNumId="17">
    <w:nsid w:val="0248C179"/>
    <w:multiLevelType w:val="multilevel"/>
    <w:tmpl w:val="0248C179"/>
    <w:lvl w:ilvl="0" w:tentative="0">
      <w:start w:val="9"/>
      <w:numFmt w:val="decimal"/>
      <w:lvlText w:val="%1"/>
      <w:lvlJc w:val="left"/>
      <w:pPr>
        <w:ind w:left="670" w:hanging="462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"/>
      <w:lvlJc w:val="left"/>
      <w:pPr>
        <w:ind w:left="670" w:hanging="462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670" w:hanging="462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04" w:hanging="46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12" w:hanging="46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20" w:hanging="46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28" w:hanging="46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36" w:hanging="46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462"/>
      </w:pPr>
      <w:rPr>
        <w:rFonts w:hint="default"/>
        <w:lang w:val="pt-PT" w:eastAsia="en-US" w:bidi="ar-SA"/>
      </w:rPr>
    </w:lvl>
  </w:abstractNum>
  <w:abstractNum w:abstractNumId="18">
    <w:nsid w:val="03D62ECE"/>
    <w:multiLevelType w:val="multilevel"/>
    <w:tmpl w:val="03D62ECE"/>
    <w:lvl w:ilvl="0" w:tentative="0">
      <w:start w:val="7"/>
      <w:numFmt w:val="decimal"/>
      <w:lvlText w:val="%1"/>
      <w:lvlJc w:val="left"/>
      <w:pPr>
        <w:ind w:left="670" w:hanging="462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"/>
      <w:lvlJc w:val="left"/>
      <w:pPr>
        <w:ind w:left="670" w:hanging="462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670" w:hanging="462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04" w:hanging="46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12" w:hanging="46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20" w:hanging="46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28" w:hanging="46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36" w:hanging="46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462"/>
      </w:pPr>
      <w:rPr>
        <w:rFonts w:hint="default"/>
        <w:lang w:val="pt-PT" w:eastAsia="en-US" w:bidi="ar-SA"/>
      </w:rPr>
    </w:lvl>
  </w:abstractNum>
  <w:abstractNum w:abstractNumId="19">
    <w:nsid w:val="0E640482"/>
    <w:multiLevelType w:val="multilevel"/>
    <w:tmpl w:val="0E640482"/>
    <w:lvl w:ilvl="0" w:tentative="0">
      <w:start w:val="10"/>
      <w:numFmt w:val="decimal"/>
      <w:lvlText w:val="%1"/>
      <w:lvlJc w:val="left"/>
      <w:pPr>
        <w:ind w:left="209" w:hanging="629"/>
        <w:jc w:val="left"/>
      </w:pPr>
      <w:rPr>
        <w:rFonts w:hint="default"/>
        <w:lang w:val="pt-PT" w:eastAsia="en-US" w:bidi="ar-SA"/>
      </w:rPr>
    </w:lvl>
    <w:lvl w:ilvl="1" w:tentative="0">
      <w:start w:val="6"/>
      <w:numFmt w:val="decimal"/>
      <w:lvlText w:val="%1.%2"/>
      <w:lvlJc w:val="left"/>
      <w:pPr>
        <w:ind w:left="209" w:hanging="629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09" w:hanging="629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62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62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62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62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62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629"/>
      </w:pPr>
      <w:rPr>
        <w:rFonts w:hint="default"/>
        <w:lang w:val="pt-PT" w:eastAsia="en-US" w:bidi="ar-SA"/>
      </w:rPr>
    </w:lvl>
  </w:abstractNum>
  <w:abstractNum w:abstractNumId="20">
    <w:nsid w:val="243FCF68"/>
    <w:multiLevelType w:val="multilevel"/>
    <w:tmpl w:val="243FCF68"/>
    <w:lvl w:ilvl="0" w:tentative="0">
      <w:start w:val="12"/>
      <w:numFmt w:val="decimal"/>
      <w:lvlText w:val="%1"/>
      <w:lvlJc w:val="left"/>
      <w:pPr>
        <w:ind w:left="624" w:hanging="416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624" w:hanging="416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09" w:hanging="524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73" w:hanging="52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00" w:hanging="52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26" w:hanging="52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53" w:hanging="52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80" w:hanging="52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06" w:hanging="524"/>
      </w:pPr>
      <w:rPr>
        <w:rFonts w:hint="default"/>
        <w:lang w:val="pt-PT" w:eastAsia="en-US" w:bidi="ar-SA"/>
      </w:rPr>
    </w:lvl>
  </w:abstractNum>
  <w:abstractNum w:abstractNumId="21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393" w:hanging="185"/>
        <w:jc w:val="right"/>
      </w:pPr>
      <w:rPr>
        <w:rFonts w:hint="default" w:ascii="Times New Roman" w:hAnsi="Times New Roman" w:eastAsia="Times New Roman" w:cs="Times New Roman"/>
        <w:b/>
        <w:bCs/>
        <w:w w:val="81"/>
        <w:sz w:val="18"/>
        <w:szCs w:val="18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9" w:hanging="303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670" w:hanging="175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 w:tentative="0">
      <w:start w:val="1"/>
      <w:numFmt w:val="decimal"/>
      <w:lvlText w:val="%3.%4."/>
      <w:lvlJc w:val="left"/>
      <w:pPr>
        <w:ind w:left="947" w:hanging="323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680" w:hanging="32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940" w:hanging="32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904" w:hanging="32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4868" w:hanging="32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832" w:hanging="323"/>
      </w:pPr>
      <w:rPr>
        <w:rFonts w:hint="default"/>
        <w:lang w:val="pt-PT" w:eastAsia="en-US" w:bidi="ar-SA"/>
      </w:rPr>
    </w:lvl>
  </w:abstractNum>
  <w:abstractNum w:abstractNumId="22">
    <w:nsid w:val="25B654F3"/>
    <w:multiLevelType w:val="multilevel"/>
    <w:tmpl w:val="25B654F3"/>
    <w:lvl w:ilvl="0" w:tentative="0">
      <w:start w:val="8"/>
      <w:numFmt w:val="decimal"/>
      <w:lvlText w:val="%1"/>
      <w:lvlJc w:val="left"/>
      <w:pPr>
        <w:ind w:left="209" w:hanging="469"/>
        <w:jc w:val="left"/>
      </w:pPr>
      <w:rPr>
        <w:rFonts w:hint="default"/>
        <w:lang w:val="pt-PT" w:eastAsia="en-US" w:bidi="ar-SA"/>
      </w:rPr>
    </w:lvl>
    <w:lvl w:ilvl="1" w:tentative="0">
      <w:start w:val="7"/>
      <w:numFmt w:val="decimal"/>
      <w:lvlText w:val="%1.%2"/>
      <w:lvlJc w:val="left"/>
      <w:pPr>
        <w:ind w:left="209" w:hanging="469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9" w:hanging="469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46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46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46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46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46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469"/>
      </w:pPr>
      <w:rPr>
        <w:rFonts w:hint="default"/>
        <w:lang w:val="pt-PT" w:eastAsia="en-US" w:bidi="ar-SA"/>
      </w:rPr>
    </w:lvl>
  </w:abstractNum>
  <w:abstractNum w:abstractNumId="23">
    <w:nsid w:val="2A8F537B"/>
    <w:multiLevelType w:val="multilevel"/>
    <w:tmpl w:val="2A8F537B"/>
    <w:lvl w:ilvl="0" w:tentative="0">
      <w:start w:val="9"/>
      <w:numFmt w:val="decimal"/>
      <w:lvlText w:val="%1"/>
      <w:lvlJc w:val="left"/>
      <w:pPr>
        <w:ind w:left="209" w:hanging="462"/>
        <w:jc w:val="left"/>
      </w:pPr>
      <w:rPr>
        <w:rFonts w:hint="default"/>
        <w:lang w:val="pt-PT" w:eastAsia="en-US" w:bidi="ar-SA"/>
      </w:rPr>
    </w:lvl>
    <w:lvl w:ilvl="1" w:tentative="0">
      <w:start w:val="5"/>
      <w:numFmt w:val="decimal"/>
      <w:lvlText w:val="%1.%2"/>
      <w:lvlJc w:val="left"/>
      <w:pPr>
        <w:ind w:left="209" w:hanging="462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9" w:hanging="462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3" w:tentative="0">
      <w:start w:val="1"/>
      <w:numFmt w:val="decimal"/>
      <w:lvlText w:val="%1.%2.%3.%4."/>
      <w:lvlJc w:val="left"/>
      <w:pPr>
        <w:ind w:left="209" w:hanging="608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6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6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6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6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608"/>
      </w:pPr>
      <w:rPr>
        <w:rFonts w:hint="default"/>
        <w:lang w:val="pt-PT" w:eastAsia="en-US" w:bidi="ar-SA"/>
      </w:rPr>
    </w:lvl>
  </w:abstractNum>
  <w:abstractNum w:abstractNumId="24">
    <w:nsid w:val="30FC5B15"/>
    <w:multiLevelType w:val="multilevel"/>
    <w:tmpl w:val="30FC5B15"/>
    <w:lvl w:ilvl="0" w:tentative="0">
      <w:start w:val="1"/>
      <w:numFmt w:val="decimal"/>
      <w:lvlText w:val="%1."/>
      <w:lvlJc w:val="left"/>
      <w:pPr>
        <w:ind w:left="466" w:hanging="185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90" w:hanging="1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20" w:hanging="1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51" w:hanging="1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81" w:hanging="1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12" w:hanging="1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42" w:hanging="1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72" w:hanging="1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03" w:hanging="185"/>
      </w:pPr>
      <w:rPr>
        <w:rFonts w:hint="default"/>
        <w:lang w:val="pt-PT" w:eastAsia="en-US" w:bidi="ar-SA"/>
      </w:rPr>
    </w:lvl>
  </w:abstractNum>
  <w:abstractNum w:abstractNumId="25">
    <w:nsid w:val="39A0D9AC"/>
    <w:multiLevelType w:val="multilevel"/>
    <w:tmpl w:val="39A0D9AC"/>
    <w:lvl w:ilvl="0" w:tentative="0">
      <w:start w:val="7"/>
      <w:numFmt w:val="decimal"/>
      <w:lvlText w:val="%1"/>
      <w:lvlJc w:val="left"/>
      <w:pPr>
        <w:ind w:left="486" w:hanging="277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486" w:hanging="277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670" w:hanging="175"/>
        <w:jc w:val="righ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940" w:hanging="17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200" w:hanging="17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460" w:hanging="17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720" w:hanging="17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80" w:hanging="17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40" w:hanging="175"/>
      </w:pPr>
      <w:rPr>
        <w:rFonts w:hint="default"/>
        <w:lang w:val="pt-PT" w:eastAsia="en-US" w:bidi="ar-SA"/>
      </w:rPr>
    </w:lvl>
  </w:abstractNum>
  <w:abstractNum w:abstractNumId="26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466" w:hanging="185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90" w:hanging="1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20" w:hanging="1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51" w:hanging="1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81" w:hanging="1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12" w:hanging="1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42" w:hanging="1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72" w:hanging="1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03" w:hanging="185"/>
      </w:pPr>
      <w:rPr>
        <w:rFonts w:hint="default"/>
        <w:lang w:val="pt-PT" w:eastAsia="en-US" w:bidi="ar-SA"/>
      </w:rPr>
    </w:lvl>
  </w:abstractNum>
  <w:abstractNum w:abstractNumId="27">
    <w:nsid w:val="4C1BAE26"/>
    <w:multiLevelType w:val="multilevel"/>
    <w:tmpl w:val="4C1BAE26"/>
    <w:lvl w:ilvl="0" w:tentative="0">
      <w:start w:val="9"/>
      <w:numFmt w:val="decimal"/>
      <w:lvlText w:val="%1"/>
      <w:lvlJc w:val="left"/>
      <w:pPr>
        <w:ind w:left="1012" w:hanging="803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012" w:hanging="803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012" w:hanging="803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942" w:hanging="80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16" w:hanging="80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90" w:hanging="80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64" w:hanging="80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38" w:hanging="80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12" w:hanging="803"/>
      </w:pPr>
      <w:rPr>
        <w:rFonts w:hint="default"/>
        <w:lang w:val="pt-PT" w:eastAsia="en-US" w:bidi="ar-SA"/>
      </w:rPr>
    </w:lvl>
  </w:abstractNum>
  <w:abstractNum w:abstractNumId="28">
    <w:nsid w:val="4D4DC07F"/>
    <w:multiLevelType w:val="multilevel"/>
    <w:tmpl w:val="4D4DC07F"/>
    <w:lvl w:ilvl="0" w:tentative="0">
      <w:start w:val="10"/>
      <w:numFmt w:val="decimal"/>
      <w:lvlText w:val="%1"/>
      <w:lvlJc w:val="left"/>
      <w:pPr>
        <w:ind w:left="209" w:hanging="653"/>
        <w:jc w:val="left"/>
      </w:pPr>
      <w:rPr>
        <w:rFonts w:hint="default"/>
        <w:lang w:val="pt-PT" w:eastAsia="en-US" w:bidi="ar-SA"/>
      </w:rPr>
    </w:lvl>
    <w:lvl w:ilvl="1" w:tentative="0">
      <w:start w:val="20"/>
      <w:numFmt w:val="decimal"/>
      <w:lvlText w:val="%1.%2"/>
      <w:lvlJc w:val="left"/>
      <w:pPr>
        <w:ind w:left="209" w:hanging="653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9" w:hanging="65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65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65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65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65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65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653"/>
      </w:pPr>
      <w:rPr>
        <w:rFonts w:hint="default"/>
        <w:lang w:val="pt-PT" w:eastAsia="en-US" w:bidi="ar-SA"/>
      </w:rPr>
    </w:lvl>
  </w:abstractNum>
  <w:abstractNum w:abstractNumId="29">
    <w:nsid w:val="4D94DA66"/>
    <w:multiLevelType w:val="multilevel"/>
    <w:tmpl w:val="4D94DA66"/>
    <w:lvl w:ilvl="0" w:tentative="0">
      <w:start w:val="1"/>
      <w:numFmt w:val="lowerLetter"/>
      <w:lvlText w:val="%1."/>
      <w:lvlJc w:val="left"/>
      <w:pPr>
        <w:ind w:left="578" w:hanging="175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98" w:hanging="17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16" w:hanging="17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34" w:hanging="17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52" w:hanging="17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70" w:hanging="17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88" w:hanging="17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6" w:hanging="17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24" w:hanging="175"/>
      </w:pPr>
      <w:rPr>
        <w:rFonts w:hint="default"/>
        <w:lang w:val="pt-PT" w:eastAsia="en-US" w:bidi="ar-SA"/>
      </w:rPr>
    </w:lvl>
  </w:abstractNum>
  <w:abstractNum w:abstractNumId="30">
    <w:nsid w:val="58765686"/>
    <w:multiLevelType w:val="multilevel"/>
    <w:tmpl w:val="58765686"/>
    <w:lvl w:ilvl="0" w:tentative="0">
      <w:start w:val="9"/>
      <w:numFmt w:val="decimal"/>
      <w:lvlText w:val="%1"/>
      <w:lvlJc w:val="left"/>
      <w:pPr>
        <w:ind w:left="209" w:hanging="27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9" w:hanging="279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012" w:hanging="803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84" w:hanging="80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66" w:hanging="80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48" w:hanging="80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80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13" w:hanging="80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803"/>
      </w:pPr>
      <w:rPr>
        <w:rFonts w:hint="default"/>
        <w:lang w:val="pt-PT" w:eastAsia="en-US" w:bidi="ar-SA"/>
      </w:rPr>
    </w:lvl>
  </w:abstractNum>
  <w:abstractNum w:abstractNumId="31">
    <w:nsid w:val="59ADCABA"/>
    <w:multiLevelType w:val="multilevel"/>
    <w:tmpl w:val="59ADCABA"/>
    <w:lvl w:ilvl="0" w:tentative="0">
      <w:start w:val="6"/>
      <w:numFmt w:val="decimal"/>
      <w:lvlText w:val="%1"/>
      <w:lvlJc w:val="left"/>
      <w:pPr>
        <w:ind w:left="209" w:hanging="463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"/>
      <w:lvlJc w:val="left"/>
      <w:pPr>
        <w:ind w:left="209" w:hanging="463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9" w:hanging="46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46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46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46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46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46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463"/>
      </w:pPr>
      <w:rPr>
        <w:rFonts w:hint="default"/>
        <w:lang w:val="pt-PT" w:eastAsia="en-US" w:bidi="ar-SA"/>
      </w:rPr>
    </w:lvl>
  </w:abstractNum>
  <w:abstractNum w:abstractNumId="32">
    <w:nsid w:val="5A241D34"/>
    <w:multiLevelType w:val="multilevel"/>
    <w:tmpl w:val="5A241D34"/>
    <w:lvl w:ilvl="0" w:tentative="0">
      <w:start w:val="9"/>
      <w:numFmt w:val="decimal"/>
      <w:lvlText w:val="%1"/>
      <w:lvlJc w:val="left"/>
      <w:pPr>
        <w:ind w:left="209" w:hanging="467"/>
        <w:jc w:val="left"/>
      </w:pPr>
      <w:rPr>
        <w:rFonts w:hint="default"/>
        <w:lang w:val="pt-PT" w:eastAsia="en-US" w:bidi="ar-SA"/>
      </w:rPr>
    </w:lvl>
    <w:lvl w:ilvl="1" w:tentative="0">
      <w:start w:val="6"/>
      <w:numFmt w:val="decimal"/>
      <w:lvlText w:val="%1.%2"/>
      <w:lvlJc w:val="left"/>
      <w:pPr>
        <w:ind w:left="209" w:hanging="467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9" w:hanging="467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46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46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46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46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46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467"/>
      </w:pPr>
      <w:rPr>
        <w:rFonts w:hint="default"/>
        <w:lang w:val="pt-PT" w:eastAsia="en-US" w:bidi="ar-SA"/>
      </w:rPr>
    </w:lvl>
  </w:abstractNum>
  <w:abstractNum w:abstractNumId="33">
    <w:nsid w:val="60382F6E"/>
    <w:multiLevelType w:val="multilevel"/>
    <w:tmpl w:val="60382F6E"/>
    <w:lvl w:ilvl="0" w:tentative="0">
      <w:start w:val="10"/>
      <w:numFmt w:val="decimal"/>
      <w:lvlText w:val="%1"/>
      <w:lvlJc w:val="left"/>
      <w:pPr>
        <w:ind w:left="209" w:hanging="516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209" w:hanging="516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09" w:hanging="516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51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51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51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51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51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516"/>
      </w:pPr>
      <w:rPr>
        <w:rFonts w:hint="default"/>
        <w:lang w:val="pt-PT" w:eastAsia="en-US" w:bidi="ar-SA"/>
      </w:rPr>
    </w:lvl>
  </w:abstractNum>
  <w:abstractNum w:abstractNumId="34">
    <w:nsid w:val="629F7852"/>
    <w:multiLevelType w:val="multilevel"/>
    <w:tmpl w:val="629F7852"/>
    <w:lvl w:ilvl="0" w:tentative="0">
      <w:start w:val="5"/>
      <w:numFmt w:val="decimal"/>
      <w:lvlText w:val="%1"/>
      <w:lvlJc w:val="left"/>
      <w:pPr>
        <w:ind w:left="486" w:hanging="277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486" w:hanging="277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36" w:hanging="27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64" w:hanging="27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92" w:hanging="27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20" w:hanging="27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48" w:hanging="27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76" w:hanging="27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04" w:hanging="277"/>
      </w:pPr>
      <w:rPr>
        <w:rFonts w:hint="default"/>
        <w:lang w:val="pt-PT" w:eastAsia="en-US" w:bidi="ar-SA"/>
      </w:rPr>
    </w:lvl>
  </w:abstractNum>
  <w:abstractNum w:abstractNumId="35">
    <w:nsid w:val="72183CF9"/>
    <w:multiLevelType w:val="multilevel"/>
    <w:tmpl w:val="72183CF9"/>
    <w:lvl w:ilvl="0" w:tentative="0">
      <w:start w:val="8"/>
      <w:numFmt w:val="decimal"/>
      <w:lvlText w:val="%1"/>
      <w:lvlJc w:val="left"/>
      <w:pPr>
        <w:ind w:left="209" w:hanging="476"/>
        <w:jc w:val="left"/>
      </w:pPr>
      <w:rPr>
        <w:rFonts w:hint="default"/>
        <w:lang w:val="pt-PT" w:eastAsia="en-US" w:bidi="ar-SA"/>
      </w:rPr>
    </w:lvl>
    <w:lvl w:ilvl="1" w:tentative="0">
      <w:start w:val="8"/>
      <w:numFmt w:val="decimal"/>
      <w:lvlText w:val="%1.%2"/>
      <w:lvlJc w:val="left"/>
      <w:pPr>
        <w:ind w:left="209" w:hanging="476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9" w:hanging="47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47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47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47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47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47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476"/>
      </w:pPr>
      <w:rPr>
        <w:rFonts w:hint="default"/>
        <w:lang w:val="pt-PT" w:eastAsia="en-US" w:bidi="ar-SA"/>
      </w:rPr>
    </w:lvl>
  </w:abstractNum>
  <w:abstractNum w:abstractNumId="36">
    <w:nsid w:val="77ECEA79"/>
    <w:multiLevelType w:val="multilevel"/>
    <w:tmpl w:val="77ECEA79"/>
    <w:lvl w:ilvl="0" w:tentative="0">
      <w:start w:val="3"/>
      <w:numFmt w:val="decimal"/>
      <w:lvlText w:val="%1"/>
      <w:lvlJc w:val="left"/>
      <w:pPr>
        <w:ind w:left="209" w:hanging="301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9" w:hanging="301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12" w:hanging="30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30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30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0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30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30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301"/>
      </w:pPr>
      <w:rPr>
        <w:rFonts w:hint="default"/>
        <w:lang w:val="pt-PT" w:eastAsia="en-US" w:bidi="ar-SA"/>
      </w:rPr>
    </w:lvl>
  </w:abstractNum>
  <w:abstractNum w:abstractNumId="37">
    <w:nsid w:val="7C246926"/>
    <w:multiLevelType w:val="multilevel"/>
    <w:tmpl w:val="7C246926"/>
    <w:lvl w:ilvl="0" w:tentative="0">
      <w:start w:val="2"/>
      <w:numFmt w:val="decimal"/>
      <w:lvlText w:val="%1"/>
      <w:lvlJc w:val="left"/>
      <w:pPr>
        <w:ind w:left="209" w:hanging="293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9" w:hanging="293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12" w:hanging="29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29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29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29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6" w:hanging="29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29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8" w:hanging="293"/>
      </w:pPr>
      <w:rPr>
        <w:rFonts w:hint="default"/>
        <w:lang w:val="pt-PT" w:eastAsia="en-US" w:bidi="ar-SA"/>
      </w:rPr>
    </w:lvl>
  </w:abstractNum>
  <w:abstractNum w:abstractNumId="38">
    <w:nsid w:val="7DEC2089"/>
    <w:multiLevelType w:val="multilevel"/>
    <w:tmpl w:val="7DEC2089"/>
    <w:lvl w:ilvl="0" w:tentative="0">
      <w:start w:val="10"/>
      <w:numFmt w:val="decimal"/>
      <w:lvlText w:val="%1"/>
      <w:lvlJc w:val="left"/>
      <w:pPr>
        <w:ind w:left="578" w:hanging="36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78" w:hanging="369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09" w:hanging="516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42" w:hanging="51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73" w:hanging="51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04" w:hanging="51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35" w:hanging="51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66" w:hanging="51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97" w:hanging="516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0"/>
  </w:num>
  <w:num w:numId="3">
    <w:abstractNumId w:val="31"/>
  </w:num>
  <w:num w:numId="4">
    <w:abstractNumId w:val="8"/>
  </w:num>
  <w:num w:numId="5">
    <w:abstractNumId w:val="6"/>
  </w:num>
  <w:num w:numId="6">
    <w:abstractNumId w:val="18"/>
  </w:num>
  <w:num w:numId="7">
    <w:abstractNumId w:val="22"/>
  </w:num>
  <w:num w:numId="8">
    <w:abstractNumId w:val="35"/>
  </w:num>
  <w:num w:numId="9">
    <w:abstractNumId w:val="17"/>
  </w:num>
  <w:num w:numId="10">
    <w:abstractNumId w:val="2"/>
  </w:num>
  <w:num w:numId="11">
    <w:abstractNumId w:val="23"/>
  </w:num>
  <w:num w:numId="12">
    <w:abstractNumId w:val="32"/>
  </w:num>
  <w:num w:numId="13">
    <w:abstractNumId w:val="9"/>
  </w:num>
  <w:num w:numId="14">
    <w:abstractNumId w:val="28"/>
  </w:num>
  <w:num w:numId="15">
    <w:abstractNumId w:val="14"/>
  </w:num>
  <w:num w:numId="16">
    <w:abstractNumId w:val="21"/>
  </w:num>
  <w:num w:numId="17">
    <w:abstractNumId w:val="12"/>
  </w:num>
  <w:num w:numId="18">
    <w:abstractNumId w:val="11"/>
  </w:num>
  <w:num w:numId="19">
    <w:abstractNumId w:val="4"/>
  </w:num>
  <w:num w:numId="20">
    <w:abstractNumId w:val="27"/>
  </w:num>
  <w:num w:numId="21">
    <w:abstractNumId w:val="33"/>
  </w:num>
  <w:num w:numId="22">
    <w:abstractNumId w:val="19"/>
  </w:num>
  <w:num w:numId="23">
    <w:abstractNumId w:val="26"/>
  </w:num>
  <w:num w:numId="24">
    <w:abstractNumId w:val="5"/>
  </w:num>
  <w:num w:numId="25">
    <w:abstractNumId w:val="37"/>
  </w:num>
  <w:num w:numId="26">
    <w:abstractNumId w:val="36"/>
  </w:num>
  <w:num w:numId="27">
    <w:abstractNumId w:val="7"/>
  </w:num>
  <w:num w:numId="28">
    <w:abstractNumId w:val="34"/>
  </w:num>
  <w:num w:numId="29">
    <w:abstractNumId w:val="3"/>
  </w:num>
  <w:num w:numId="30">
    <w:abstractNumId w:val="25"/>
  </w:num>
  <w:num w:numId="31">
    <w:abstractNumId w:val="1"/>
  </w:num>
  <w:num w:numId="32">
    <w:abstractNumId w:val="30"/>
  </w:num>
  <w:num w:numId="33">
    <w:abstractNumId w:val="38"/>
  </w:num>
  <w:num w:numId="34">
    <w:abstractNumId w:val="0"/>
  </w:num>
  <w:num w:numId="35">
    <w:abstractNumId w:val="20"/>
  </w:num>
  <w:num w:numId="36">
    <w:abstractNumId w:val="29"/>
  </w:num>
  <w:num w:numId="37">
    <w:abstractNumId w:val="15"/>
  </w:num>
  <w:num w:numId="38">
    <w:abstractNumId w:val="1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74FB1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209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t-PT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92"/>
    </w:pPr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92"/>
      <w:ind w:left="209" w:right="207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30"/>
    <customShpInfo spid="_x0000_s1029"/>
    <customShpInfo spid="_x0000_s1031"/>
    <customShpInfo spid="_x0000_s1032"/>
    <customShpInfo spid="_x0000_s1033"/>
    <customShpInfo spid="_x0000_s1034"/>
    <customShpInfo spid="_x0000_s1035"/>
    <customShpInfo spid="_x0000_s1037"/>
    <customShpInfo spid="_x0000_s1038"/>
    <customShpInfo spid="_x0000_s1036"/>
    <customShpInfo spid="_x0000_s1039"/>
    <customShpInfo spid="_x0000_s1040"/>
    <customShpInfo spid="_x0000_s1041"/>
    <customShpInfo spid="_x0000_s1043"/>
    <customShpInfo spid="_x0000_s1042"/>
    <customShpInfo spid="_x0000_s1044"/>
    <customShpInfo spid="_x0000_s1045"/>
    <customShpInfo spid="_x0000_s1047"/>
    <customShpInfo spid="_x0000_s1048"/>
    <customShpInfo spid="_x0000_s1049"/>
    <customShpInfo spid="_x0000_s1050"/>
    <customShpInfo spid="_x0000_s1046"/>
    <customShpInfo spid="_x0000_s1052"/>
    <customShpInfo spid="_x0000_s1053"/>
    <customShpInfo spid="_x0000_s1054"/>
    <customShpInfo spid="_x0000_s1055"/>
    <customShpInfo spid="_x0000_s1051"/>
    <customShpInfo spid="_x0000_s1056"/>
    <customShpInfo spid="_x0000_s1057"/>
    <customShpInfo spid="_x0000_s1059"/>
    <customShpInfo spid="_x0000_s1058"/>
    <customShpInfo spid="_x0000_s1060"/>
    <customShpInfo spid="_x0000_s1062"/>
    <customShpInfo spid="_x0000_s1063"/>
    <customShpInfo spid="_x0000_s1061"/>
    <customShpInfo spid="_x0000_s1065"/>
    <customShpInfo spid="_x0000_s1066"/>
    <customShpInfo spid="_x0000_s1064"/>
    <customShpInfo spid="_x0000_s1068"/>
    <customShpInfo spid="_x0000_s1069"/>
    <customShpInfo spid="_x0000_s1070"/>
    <customShpInfo spid="_x0000_s1071"/>
    <customShpInfo spid="_x0000_s1067"/>
    <customShpInfo spid="_x0000_s107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ScaleCrop>false</ScaleCrop>
  <LinksUpToDate>false</LinksUpToDate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2022-05-13T13:19:00Z</dcterms:created>
  <dc:creator>dpe2787</dc:creator>
  <cp:lastModifiedBy>dpe2787</cp:lastModifiedBy>
  <dcterms:modified xsi:type="dcterms:W3CDTF">2022-05-13T15:53:21Z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2022-05-13T00:00:00Z</vt:filetime>
  </property>
  <property fmtid="{D5CDD505-2E9C-101B-9397-08002B2CF9AE}" pid="4" name="KSOProductBuildVer">
    <vt:lpwstr>1046-10.2.0.7587</vt:lpwstr>
  </property>
</Properties>
</file>